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59" w:rsidRPr="006A7A37" w:rsidRDefault="000D6359" w:rsidP="006A7A37">
      <w:pPr>
        <w:tabs>
          <w:tab w:val="left" w:pos="184"/>
        </w:tabs>
        <w:spacing w:line="240" w:lineRule="auto"/>
        <w:rPr>
          <w:rFonts w:ascii="Times New Roman" w:hAnsi="Times New Roman" w:cs="Times New Roman"/>
          <w:bCs/>
          <w:sz w:val="24"/>
          <w:szCs w:val="24"/>
        </w:rPr>
      </w:pPr>
      <w:r w:rsidRPr="006A7A37">
        <w:rPr>
          <w:rFonts w:ascii="Times New Roman" w:hAnsi="Times New Roman" w:cs="Times New Roman"/>
          <w:bCs/>
          <w:sz w:val="24"/>
          <w:szCs w:val="24"/>
        </w:rPr>
        <w:t xml:space="preserve">Принята </w:t>
      </w:r>
    </w:p>
    <w:p w:rsidR="000D6359" w:rsidRPr="006A7A37" w:rsidRDefault="000D6359" w:rsidP="006A7A37">
      <w:pPr>
        <w:tabs>
          <w:tab w:val="left" w:pos="184"/>
        </w:tabs>
        <w:spacing w:line="240" w:lineRule="auto"/>
        <w:rPr>
          <w:rFonts w:ascii="Times New Roman" w:hAnsi="Times New Roman" w:cs="Times New Roman"/>
          <w:bCs/>
          <w:sz w:val="24"/>
          <w:szCs w:val="24"/>
        </w:rPr>
      </w:pPr>
      <w:r w:rsidRPr="006A7A37">
        <w:rPr>
          <w:rFonts w:ascii="Times New Roman" w:hAnsi="Times New Roman" w:cs="Times New Roman"/>
          <w:bCs/>
          <w:sz w:val="24"/>
          <w:szCs w:val="24"/>
        </w:rPr>
        <w:t>на педагогическом совете</w:t>
      </w:r>
    </w:p>
    <w:p w:rsidR="000D6359" w:rsidRPr="006A7A37" w:rsidRDefault="000D6359" w:rsidP="006A7A37">
      <w:pPr>
        <w:tabs>
          <w:tab w:val="left" w:pos="184"/>
        </w:tabs>
        <w:spacing w:line="240" w:lineRule="auto"/>
        <w:rPr>
          <w:rFonts w:ascii="Times New Roman" w:hAnsi="Times New Roman" w:cs="Times New Roman"/>
          <w:bCs/>
          <w:sz w:val="24"/>
          <w:szCs w:val="24"/>
        </w:rPr>
      </w:pPr>
    </w:p>
    <w:p w:rsidR="000D6359" w:rsidRPr="006A7A37" w:rsidRDefault="000D6359" w:rsidP="006A7A37">
      <w:pPr>
        <w:tabs>
          <w:tab w:val="left" w:pos="184"/>
        </w:tabs>
        <w:spacing w:line="240" w:lineRule="auto"/>
        <w:rPr>
          <w:rFonts w:ascii="Times New Roman" w:hAnsi="Times New Roman" w:cs="Times New Roman"/>
          <w:bCs/>
          <w:sz w:val="24"/>
          <w:szCs w:val="24"/>
        </w:rPr>
      </w:pPr>
      <w:r w:rsidRPr="006A7A37">
        <w:rPr>
          <w:rFonts w:ascii="Times New Roman" w:hAnsi="Times New Roman" w:cs="Times New Roman"/>
          <w:bCs/>
          <w:sz w:val="24"/>
          <w:szCs w:val="24"/>
        </w:rPr>
        <w:t>_______________________</w:t>
      </w:r>
    </w:p>
    <w:p w:rsidR="000D6359" w:rsidRPr="006A7A37" w:rsidRDefault="000D6359" w:rsidP="006A7A37">
      <w:pPr>
        <w:spacing w:before="100" w:beforeAutospacing="1" w:after="100" w:afterAutospacing="1" w:line="240" w:lineRule="auto"/>
        <w:rPr>
          <w:rFonts w:ascii="Times New Roman" w:hAnsi="Times New Roman" w:cs="Times New Roman"/>
          <w:bCs/>
          <w:sz w:val="24"/>
          <w:szCs w:val="24"/>
        </w:rPr>
      </w:pPr>
    </w:p>
    <w:p w:rsidR="000D6359" w:rsidRPr="006A7A37" w:rsidRDefault="000D6359" w:rsidP="006A7A37">
      <w:pPr>
        <w:pStyle w:val="a1"/>
        <w:spacing w:line="240" w:lineRule="auto"/>
        <w:ind w:firstLine="0"/>
        <w:rPr>
          <w:rFonts w:ascii="Times New Roman" w:hAnsi="Times New Roman"/>
          <w:sz w:val="24"/>
          <w:szCs w:val="24"/>
        </w:rPr>
      </w:pPr>
      <w:r>
        <w:rPr>
          <w:rFonts w:ascii="Times New Roman" w:hAnsi="Times New Roman"/>
          <w:sz w:val="24"/>
          <w:szCs w:val="24"/>
        </w:rPr>
        <w:t xml:space="preserve">    </w:t>
      </w:r>
      <w:r w:rsidRPr="006A7A37">
        <w:rPr>
          <w:rFonts w:ascii="Times New Roman" w:hAnsi="Times New Roman"/>
          <w:sz w:val="24"/>
          <w:szCs w:val="24"/>
        </w:rPr>
        <w:t>Утверждаю</w:t>
      </w:r>
    </w:p>
    <w:p w:rsidR="000D6359" w:rsidRPr="006A7A37" w:rsidRDefault="000D6359" w:rsidP="006A7A37">
      <w:pPr>
        <w:pStyle w:val="a1"/>
        <w:spacing w:line="240" w:lineRule="auto"/>
        <w:rPr>
          <w:rFonts w:ascii="Times New Roman" w:hAnsi="Times New Roman"/>
          <w:sz w:val="24"/>
          <w:szCs w:val="24"/>
        </w:rPr>
      </w:pPr>
      <w:r w:rsidRPr="006A7A37">
        <w:rPr>
          <w:rFonts w:ascii="Times New Roman" w:hAnsi="Times New Roman"/>
          <w:sz w:val="24"/>
          <w:szCs w:val="24"/>
        </w:rPr>
        <w:t>Директор МБОУ «СОШ №3»</w:t>
      </w:r>
    </w:p>
    <w:p w:rsidR="000D6359" w:rsidRPr="006A7A37" w:rsidRDefault="000D6359" w:rsidP="006A7A37">
      <w:pPr>
        <w:pStyle w:val="a1"/>
        <w:spacing w:line="240" w:lineRule="auto"/>
        <w:ind w:firstLine="0"/>
        <w:rPr>
          <w:rFonts w:ascii="Times New Roman" w:hAnsi="Times New Roman"/>
          <w:sz w:val="24"/>
          <w:szCs w:val="24"/>
        </w:rPr>
      </w:pPr>
    </w:p>
    <w:p w:rsidR="000D6359" w:rsidRPr="006A7A37" w:rsidRDefault="000D6359" w:rsidP="006A7A37">
      <w:pPr>
        <w:pStyle w:val="a1"/>
        <w:spacing w:line="240" w:lineRule="auto"/>
        <w:rPr>
          <w:rFonts w:ascii="Times New Roman" w:hAnsi="Times New Roman"/>
          <w:sz w:val="24"/>
          <w:szCs w:val="24"/>
        </w:rPr>
      </w:pPr>
      <w:r w:rsidRPr="006A7A37">
        <w:rPr>
          <w:rFonts w:ascii="Times New Roman" w:hAnsi="Times New Roman"/>
          <w:sz w:val="24"/>
          <w:szCs w:val="24"/>
        </w:rPr>
        <w:t>_______________________Климова М.В.</w:t>
      </w:r>
    </w:p>
    <w:p w:rsidR="000D6359" w:rsidRPr="006A7A37" w:rsidRDefault="000D6359" w:rsidP="006A7A37">
      <w:pPr>
        <w:pStyle w:val="a1"/>
        <w:spacing w:line="240" w:lineRule="auto"/>
        <w:rPr>
          <w:rFonts w:ascii="Times New Roman" w:hAnsi="Times New Roman"/>
          <w:sz w:val="24"/>
          <w:szCs w:val="24"/>
        </w:rPr>
      </w:pPr>
    </w:p>
    <w:p w:rsidR="000D6359" w:rsidRPr="006A7A37" w:rsidRDefault="000D6359" w:rsidP="006A7A37">
      <w:pPr>
        <w:pStyle w:val="a1"/>
        <w:spacing w:line="240" w:lineRule="auto"/>
        <w:rPr>
          <w:rFonts w:ascii="Times New Roman" w:hAnsi="Times New Roman"/>
          <w:sz w:val="24"/>
          <w:szCs w:val="24"/>
        </w:rPr>
        <w:sectPr w:rsidR="000D6359" w:rsidRPr="006A7A37" w:rsidSect="006E3575">
          <w:footerReference w:type="default" r:id="rId7"/>
          <w:pgSz w:w="11906" w:h="16838" w:code="9"/>
          <w:pgMar w:top="540" w:right="746" w:bottom="1079" w:left="1260" w:header="709" w:footer="709" w:gutter="0"/>
          <w:cols w:num="2" w:space="708"/>
          <w:titlePg/>
          <w:docGrid w:linePitch="360"/>
        </w:sectPr>
      </w:pPr>
      <w:r w:rsidRPr="006A7A37">
        <w:rPr>
          <w:rFonts w:ascii="Times New Roman" w:hAnsi="Times New Roman"/>
          <w:sz w:val="24"/>
          <w:szCs w:val="24"/>
        </w:rPr>
        <w:t>_______________________________</w:t>
      </w:r>
    </w:p>
    <w:p w:rsidR="000D6359" w:rsidRDefault="000D6359" w:rsidP="006A7A37">
      <w:pPr>
        <w:spacing w:before="100" w:beforeAutospacing="1" w:after="100" w:afterAutospacing="1" w:line="240" w:lineRule="auto"/>
        <w:ind w:firstLine="426"/>
        <w:jc w:val="center"/>
        <w:rPr>
          <w:rFonts w:ascii="Times New Roman" w:hAnsi="Times New Roman" w:cs="Times New Roman"/>
          <w:b/>
          <w:sz w:val="24"/>
          <w:szCs w:val="24"/>
        </w:rPr>
      </w:pPr>
    </w:p>
    <w:p w:rsidR="000D6359" w:rsidRDefault="000D6359" w:rsidP="006A7A37">
      <w:pPr>
        <w:spacing w:before="100" w:beforeAutospacing="1" w:after="100" w:afterAutospacing="1" w:line="240" w:lineRule="auto"/>
        <w:ind w:firstLine="426"/>
        <w:jc w:val="center"/>
        <w:rPr>
          <w:rFonts w:ascii="Times New Roman" w:hAnsi="Times New Roman" w:cs="Times New Roman"/>
          <w:b/>
          <w:sz w:val="24"/>
          <w:szCs w:val="24"/>
        </w:rPr>
      </w:pPr>
    </w:p>
    <w:p w:rsidR="000D6359" w:rsidRPr="00140274" w:rsidRDefault="000D6359" w:rsidP="006A7A37">
      <w:pPr>
        <w:spacing w:before="100" w:beforeAutospacing="1" w:after="100" w:afterAutospacing="1" w:line="240" w:lineRule="auto"/>
        <w:ind w:firstLine="426"/>
        <w:jc w:val="center"/>
        <w:rPr>
          <w:rFonts w:ascii="Times New Roman" w:hAnsi="Times New Roman" w:cs="Times New Roman"/>
          <w:b/>
          <w:bCs/>
          <w:sz w:val="32"/>
          <w:szCs w:val="32"/>
        </w:rPr>
      </w:pPr>
      <w:r w:rsidRPr="00140274">
        <w:rPr>
          <w:rFonts w:ascii="Times New Roman" w:hAnsi="Times New Roman" w:cs="Times New Roman"/>
          <w:b/>
          <w:sz w:val="32"/>
          <w:szCs w:val="32"/>
        </w:rPr>
        <w:t>Адаптированная о</w:t>
      </w:r>
      <w:r w:rsidRPr="00140274">
        <w:rPr>
          <w:rFonts w:ascii="Times New Roman" w:hAnsi="Times New Roman" w:cs="Times New Roman"/>
          <w:b/>
          <w:bCs/>
          <w:sz w:val="32"/>
          <w:szCs w:val="32"/>
        </w:rPr>
        <w:t>сновная </w:t>
      </w:r>
    </w:p>
    <w:p w:rsidR="000D6359" w:rsidRPr="00140274" w:rsidRDefault="000D6359" w:rsidP="006A7A37">
      <w:pPr>
        <w:spacing w:before="100" w:beforeAutospacing="1" w:after="100" w:afterAutospacing="1" w:line="240" w:lineRule="auto"/>
        <w:ind w:firstLine="426"/>
        <w:jc w:val="center"/>
        <w:rPr>
          <w:rFonts w:ascii="Times New Roman" w:hAnsi="Times New Roman" w:cs="Times New Roman"/>
          <w:b/>
          <w:sz w:val="32"/>
          <w:szCs w:val="32"/>
        </w:rPr>
      </w:pPr>
      <w:r w:rsidRPr="00140274">
        <w:rPr>
          <w:rFonts w:ascii="Times New Roman" w:hAnsi="Times New Roman" w:cs="Times New Roman"/>
          <w:b/>
          <w:bCs/>
          <w:sz w:val="32"/>
          <w:szCs w:val="32"/>
        </w:rPr>
        <w:t xml:space="preserve"> образовательная  программа</w:t>
      </w:r>
    </w:p>
    <w:p w:rsidR="000D6359" w:rsidRPr="00140274" w:rsidRDefault="000D6359" w:rsidP="006A7A37">
      <w:pPr>
        <w:spacing w:before="100" w:beforeAutospacing="1" w:after="100" w:afterAutospacing="1" w:line="240" w:lineRule="auto"/>
        <w:ind w:firstLine="426"/>
        <w:jc w:val="center"/>
        <w:rPr>
          <w:rFonts w:ascii="Times New Roman" w:hAnsi="Times New Roman" w:cs="Times New Roman"/>
          <w:b/>
          <w:bCs/>
          <w:sz w:val="32"/>
          <w:szCs w:val="32"/>
        </w:rPr>
      </w:pPr>
      <w:r w:rsidRPr="00140274">
        <w:rPr>
          <w:rFonts w:ascii="Times New Roman" w:hAnsi="Times New Roman" w:cs="Times New Roman"/>
          <w:b/>
          <w:bCs/>
          <w:sz w:val="32"/>
          <w:szCs w:val="32"/>
        </w:rPr>
        <w:t>начального  общего  образования</w:t>
      </w:r>
    </w:p>
    <w:p w:rsidR="000D6359" w:rsidRPr="00140274" w:rsidRDefault="000D6359" w:rsidP="006A7A37">
      <w:pPr>
        <w:spacing w:before="100" w:beforeAutospacing="1" w:after="100" w:afterAutospacing="1" w:line="240" w:lineRule="auto"/>
        <w:ind w:firstLine="426"/>
        <w:jc w:val="center"/>
        <w:rPr>
          <w:rFonts w:ascii="Times New Roman" w:hAnsi="Times New Roman" w:cs="Times New Roman"/>
          <w:b/>
          <w:sz w:val="32"/>
          <w:szCs w:val="32"/>
        </w:rPr>
      </w:pPr>
      <w:r w:rsidRPr="00140274">
        <w:rPr>
          <w:rFonts w:ascii="Times New Roman" w:hAnsi="Times New Roman" w:cs="Times New Roman"/>
          <w:b/>
          <w:bCs/>
          <w:sz w:val="32"/>
          <w:szCs w:val="32"/>
        </w:rPr>
        <w:t>для обучающихся с задержкой психического развития</w:t>
      </w:r>
    </w:p>
    <w:p w:rsidR="000D6359" w:rsidRPr="00140274" w:rsidRDefault="000D6359" w:rsidP="006A7A37">
      <w:pPr>
        <w:spacing w:line="240" w:lineRule="auto"/>
        <w:rPr>
          <w:rFonts w:ascii="Times New Roman" w:hAnsi="Times New Roman" w:cs="Times New Roman"/>
          <w:sz w:val="32"/>
          <w:szCs w:val="32"/>
        </w:rPr>
      </w:pPr>
    </w:p>
    <w:p w:rsidR="000D6359" w:rsidRPr="006A7A37" w:rsidRDefault="000D6359" w:rsidP="006A7A37">
      <w:pPr>
        <w:spacing w:line="240" w:lineRule="auto"/>
        <w:rPr>
          <w:rFonts w:ascii="Times New Roman" w:hAnsi="Times New Roman" w:cs="Times New Roman"/>
          <w:sz w:val="24"/>
          <w:szCs w:val="24"/>
        </w:rPr>
      </w:pPr>
    </w:p>
    <w:p w:rsidR="000D6359" w:rsidRPr="006A7A37" w:rsidRDefault="000D6359" w:rsidP="006A7A37">
      <w:pPr>
        <w:spacing w:line="240" w:lineRule="auto"/>
        <w:rPr>
          <w:rFonts w:ascii="Times New Roman" w:hAnsi="Times New Roman" w:cs="Times New Roman"/>
          <w:sz w:val="24"/>
          <w:szCs w:val="24"/>
        </w:rPr>
      </w:pPr>
    </w:p>
    <w:p w:rsidR="000D6359" w:rsidRPr="006A7A37" w:rsidRDefault="000D6359" w:rsidP="006A7A37">
      <w:pPr>
        <w:spacing w:line="240" w:lineRule="auto"/>
        <w:rPr>
          <w:rFonts w:ascii="Times New Roman" w:hAnsi="Times New Roman" w:cs="Times New Roman"/>
          <w:sz w:val="24"/>
          <w:szCs w:val="24"/>
        </w:rPr>
      </w:pPr>
    </w:p>
    <w:p w:rsidR="000D6359" w:rsidRPr="006A7A37" w:rsidRDefault="000D6359" w:rsidP="006A7A37">
      <w:pPr>
        <w:tabs>
          <w:tab w:val="left" w:pos="4410"/>
        </w:tabs>
        <w:spacing w:line="240" w:lineRule="auto"/>
        <w:rPr>
          <w:rFonts w:ascii="Times New Roman" w:hAnsi="Times New Roman" w:cs="Times New Roman"/>
          <w:sz w:val="24"/>
          <w:szCs w:val="24"/>
        </w:rPr>
      </w:pPr>
      <w:r w:rsidRPr="006A7A37">
        <w:rPr>
          <w:rFonts w:ascii="Times New Roman" w:hAnsi="Times New Roman" w:cs="Times New Roman"/>
          <w:sz w:val="24"/>
          <w:szCs w:val="24"/>
        </w:rPr>
        <w:tab/>
      </w:r>
    </w:p>
    <w:p w:rsidR="000D6359" w:rsidRPr="006A7A37" w:rsidRDefault="000D6359" w:rsidP="006A7A37">
      <w:pPr>
        <w:tabs>
          <w:tab w:val="left" w:pos="4410"/>
        </w:tabs>
        <w:spacing w:line="240" w:lineRule="auto"/>
        <w:rPr>
          <w:rFonts w:ascii="Times New Roman" w:hAnsi="Times New Roman" w:cs="Times New Roman"/>
          <w:sz w:val="24"/>
          <w:szCs w:val="24"/>
        </w:rPr>
      </w:pPr>
    </w:p>
    <w:p w:rsidR="000D6359" w:rsidRPr="006A7A37" w:rsidRDefault="000D6359" w:rsidP="006A7A37">
      <w:pPr>
        <w:tabs>
          <w:tab w:val="left" w:pos="4410"/>
        </w:tabs>
        <w:spacing w:line="240" w:lineRule="auto"/>
        <w:rPr>
          <w:rFonts w:ascii="Times New Roman" w:hAnsi="Times New Roman" w:cs="Times New Roman"/>
          <w:sz w:val="24"/>
          <w:szCs w:val="24"/>
        </w:rPr>
      </w:pPr>
    </w:p>
    <w:p w:rsidR="000D6359" w:rsidRPr="006A7A37" w:rsidRDefault="000D6359" w:rsidP="006A7A37">
      <w:pPr>
        <w:tabs>
          <w:tab w:val="left" w:pos="4410"/>
        </w:tabs>
        <w:spacing w:line="240" w:lineRule="auto"/>
        <w:rPr>
          <w:rFonts w:ascii="Times New Roman" w:hAnsi="Times New Roman" w:cs="Times New Roman"/>
          <w:sz w:val="24"/>
          <w:szCs w:val="24"/>
        </w:rPr>
      </w:pPr>
    </w:p>
    <w:p w:rsidR="000D6359" w:rsidRPr="006A7A37" w:rsidRDefault="000D6359" w:rsidP="006A7A37">
      <w:pPr>
        <w:tabs>
          <w:tab w:val="left" w:pos="4410"/>
        </w:tabs>
        <w:spacing w:line="240" w:lineRule="auto"/>
        <w:rPr>
          <w:rFonts w:ascii="Times New Roman" w:hAnsi="Times New Roman" w:cs="Times New Roman"/>
          <w:sz w:val="24"/>
          <w:szCs w:val="24"/>
        </w:rPr>
      </w:pPr>
    </w:p>
    <w:p w:rsidR="000D6359" w:rsidRDefault="000D6359" w:rsidP="006A7A37">
      <w:pPr>
        <w:tabs>
          <w:tab w:val="left" w:pos="4410"/>
        </w:tabs>
        <w:spacing w:line="240" w:lineRule="auto"/>
        <w:rPr>
          <w:rFonts w:ascii="Times New Roman" w:hAnsi="Times New Roman" w:cs="Times New Roman"/>
          <w:sz w:val="24"/>
          <w:szCs w:val="24"/>
        </w:rPr>
      </w:pPr>
    </w:p>
    <w:p w:rsidR="000D6359" w:rsidRDefault="000D6359" w:rsidP="006A7A37">
      <w:pPr>
        <w:tabs>
          <w:tab w:val="left" w:pos="4410"/>
        </w:tabs>
        <w:spacing w:line="240" w:lineRule="auto"/>
        <w:rPr>
          <w:rFonts w:ascii="Times New Roman" w:hAnsi="Times New Roman" w:cs="Times New Roman"/>
          <w:sz w:val="24"/>
          <w:szCs w:val="24"/>
        </w:rPr>
      </w:pPr>
    </w:p>
    <w:p w:rsidR="000D6359" w:rsidRDefault="000D6359" w:rsidP="006A7A37">
      <w:pPr>
        <w:tabs>
          <w:tab w:val="left" w:pos="4410"/>
        </w:tabs>
        <w:spacing w:line="240" w:lineRule="auto"/>
        <w:rPr>
          <w:rFonts w:ascii="Times New Roman" w:hAnsi="Times New Roman" w:cs="Times New Roman"/>
          <w:sz w:val="24"/>
          <w:szCs w:val="24"/>
        </w:rPr>
      </w:pPr>
    </w:p>
    <w:p w:rsidR="000D6359" w:rsidRDefault="000D6359" w:rsidP="006A7A37">
      <w:pPr>
        <w:tabs>
          <w:tab w:val="left" w:pos="4410"/>
        </w:tabs>
        <w:spacing w:line="240" w:lineRule="auto"/>
        <w:rPr>
          <w:rFonts w:ascii="Times New Roman" w:hAnsi="Times New Roman" w:cs="Times New Roman"/>
          <w:sz w:val="24"/>
          <w:szCs w:val="24"/>
        </w:rPr>
      </w:pPr>
    </w:p>
    <w:p w:rsidR="000D6359" w:rsidRPr="006A7A37" w:rsidRDefault="000D6359" w:rsidP="006A7A37">
      <w:pPr>
        <w:tabs>
          <w:tab w:val="left" w:pos="4410"/>
        </w:tabs>
        <w:spacing w:line="240" w:lineRule="auto"/>
        <w:rPr>
          <w:rFonts w:ascii="Times New Roman" w:hAnsi="Times New Roman" w:cs="Times New Roman"/>
          <w:sz w:val="24"/>
          <w:szCs w:val="24"/>
        </w:rPr>
      </w:pPr>
    </w:p>
    <w:p w:rsidR="000D6359" w:rsidRPr="006A7A37" w:rsidRDefault="000D6359" w:rsidP="006A7A37">
      <w:pPr>
        <w:spacing w:line="240" w:lineRule="auto"/>
        <w:rPr>
          <w:rFonts w:ascii="Times New Roman" w:hAnsi="Times New Roman" w:cs="Times New Roman"/>
          <w:sz w:val="24"/>
          <w:szCs w:val="24"/>
        </w:rPr>
      </w:pPr>
    </w:p>
    <w:p w:rsidR="000D6359" w:rsidRPr="006A7A37" w:rsidRDefault="000D6359" w:rsidP="006A7A37">
      <w:pPr>
        <w:spacing w:line="240" w:lineRule="auto"/>
        <w:jc w:val="center"/>
        <w:rPr>
          <w:rFonts w:ascii="Times New Roman" w:hAnsi="Times New Roman" w:cs="Times New Roman"/>
          <w:b/>
          <w:sz w:val="24"/>
          <w:szCs w:val="24"/>
        </w:rPr>
      </w:pPr>
      <w:r w:rsidRPr="006A7A37">
        <w:rPr>
          <w:rFonts w:ascii="Times New Roman" w:hAnsi="Times New Roman" w:cs="Times New Roman"/>
          <w:b/>
          <w:sz w:val="24"/>
          <w:szCs w:val="24"/>
        </w:rPr>
        <w:t>г. Северодвинск</w:t>
      </w:r>
    </w:p>
    <w:p w:rsidR="000D6359" w:rsidRPr="006A7A37" w:rsidRDefault="000D6359" w:rsidP="006A7A37">
      <w:pPr>
        <w:spacing w:line="240" w:lineRule="auto"/>
        <w:jc w:val="center"/>
        <w:rPr>
          <w:rFonts w:ascii="Times New Roman" w:hAnsi="Times New Roman" w:cs="Times New Roman"/>
          <w:b/>
          <w:sz w:val="24"/>
          <w:szCs w:val="24"/>
        </w:rPr>
        <w:sectPr w:rsidR="000D6359" w:rsidRPr="006A7A37" w:rsidSect="006E3575">
          <w:type w:val="continuous"/>
          <w:pgSz w:w="11906" w:h="16838" w:code="9"/>
          <w:pgMar w:top="540" w:right="746" w:bottom="1079" w:left="1260" w:header="709" w:footer="709" w:gutter="0"/>
          <w:cols w:space="708"/>
          <w:titlePg/>
          <w:docGrid w:linePitch="360"/>
        </w:sectPr>
      </w:pPr>
      <w:r>
        <w:rPr>
          <w:rFonts w:ascii="Times New Roman" w:hAnsi="Times New Roman" w:cs="Times New Roman"/>
          <w:b/>
          <w:sz w:val="24"/>
          <w:szCs w:val="24"/>
        </w:rPr>
        <w:t>2016</w:t>
      </w:r>
    </w:p>
    <w:p w:rsidR="000D6359" w:rsidRPr="00695950" w:rsidRDefault="000D6359" w:rsidP="00695950">
      <w:pPr>
        <w:tabs>
          <w:tab w:val="left" w:pos="3795"/>
          <w:tab w:val="left" w:pos="3825"/>
          <w:tab w:val="center" w:pos="4819"/>
        </w:tabs>
        <w:spacing w:before="480" w:after="360" w:line="240" w:lineRule="auto"/>
        <w:rPr>
          <w:rFonts w:ascii="Times New Roman" w:hAnsi="Times New Roman" w:cs="Times New Roman"/>
          <w:b/>
          <w:color w:val="auto"/>
          <w:sz w:val="24"/>
          <w:szCs w:val="24"/>
        </w:rPr>
      </w:pPr>
      <w:r w:rsidRPr="006A7A37">
        <w:rPr>
          <w:rFonts w:ascii="Times New Roman" w:hAnsi="Times New Roman" w:cs="Times New Roman"/>
          <w:b/>
          <w:color w:val="auto"/>
          <w:sz w:val="24"/>
          <w:szCs w:val="24"/>
        </w:rPr>
        <w:tab/>
      </w:r>
      <w:r>
        <w:rPr>
          <w:rFonts w:ascii="Times New Roman" w:hAnsi="Times New Roman" w:cs="Times New Roman"/>
          <w:b/>
          <w:color w:val="auto"/>
          <w:sz w:val="24"/>
          <w:szCs w:val="24"/>
        </w:rPr>
        <w:tab/>
      </w:r>
      <w:r w:rsidRPr="006A7A37">
        <w:rPr>
          <w:rFonts w:ascii="Times New Roman" w:hAnsi="Times New Roman" w:cs="Times New Roman"/>
          <w:b/>
          <w:color w:val="auto"/>
          <w:sz w:val="24"/>
          <w:szCs w:val="24"/>
        </w:rPr>
        <w:t>ОГЛАВЛЕНИЕ</w:t>
      </w:r>
      <w:r w:rsidRPr="006A7A37">
        <w:fldChar w:fldCharType="begin"/>
      </w:r>
      <w:r w:rsidRPr="006A7A37">
        <w:instrText xml:space="preserve"> TOC \o "1-3" \h \z \u </w:instrText>
      </w:r>
      <w:r w:rsidRPr="006A7A37">
        <w:fldChar w:fldCharType="separate"/>
      </w:r>
    </w:p>
    <w:p w:rsidR="000D6359" w:rsidRPr="006A7A37" w:rsidRDefault="000D6359" w:rsidP="00695950">
      <w:pPr>
        <w:pStyle w:val="TOC1"/>
        <w:rPr>
          <w:noProof/>
          <w:color w:val="auto"/>
          <w:kern w:val="0"/>
          <w:lang w:eastAsia="ru-RU"/>
        </w:rPr>
      </w:pPr>
      <w:hyperlink w:anchor="_Toc415833123" w:history="1">
        <w:r w:rsidRPr="006A7A37">
          <w:rPr>
            <w:rStyle w:val="Hyperlink"/>
            <w:rFonts w:ascii="Times New Roman" w:hAnsi="Times New Roman"/>
            <w:b/>
            <w:caps/>
            <w:noProof/>
            <w:kern w:val="28"/>
            <w:sz w:val="24"/>
            <w:szCs w:val="24"/>
          </w:rPr>
          <w:t>а</w:t>
        </w:r>
        <w:r w:rsidRPr="006A7A37">
          <w:rPr>
            <w:rStyle w:val="Hyperlink"/>
            <w:rFonts w:ascii="Times New Roman" w:hAnsi="Times New Roman"/>
            <w:b/>
            <w:caps/>
            <w:noProof/>
            <w:sz w:val="24"/>
            <w:szCs w:val="24"/>
          </w:rPr>
          <w:t>даптированная основная общеобразовательная программа начального общего образования обучающихся  С ЗАДЕРЖКОЙ ПСИХИЧЕСКОГО РАЗВИТИЯ</w:t>
        </w:r>
        <w:r w:rsidRPr="006A7A37">
          <w:rPr>
            <w:noProof/>
            <w:webHidden/>
          </w:rPr>
          <w:tab/>
        </w:r>
        <w:r w:rsidRPr="006A7A37">
          <w:rPr>
            <w:noProof/>
            <w:webHidden/>
          </w:rPr>
          <w:fldChar w:fldCharType="begin"/>
        </w:r>
        <w:r w:rsidRPr="006A7A37">
          <w:rPr>
            <w:noProof/>
            <w:webHidden/>
          </w:rPr>
          <w:instrText xml:space="preserve"> PAGEREF _Toc415833123 \h </w:instrText>
        </w:r>
        <w:r>
          <w:rPr>
            <w:noProof/>
          </w:rPr>
        </w:r>
        <w:r w:rsidRPr="006A7A37">
          <w:rPr>
            <w:noProof/>
            <w:webHidden/>
          </w:rPr>
          <w:fldChar w:fldCharType="separate"/>
        </w:r>
        <w:r>
          <w:rPr>
            <w:noProof/>
            <w:webHidden/>
          </w:rPr>
          <w:t>3</w:t>
        </w:r>
        <w:r w:rsidRPr="006A7A37">
          <w:rPr>
            <w:noProof/>
            <w:webHidden/>
          </w:rPr>
          <w:fldChar w:fldCharType="end"/>
        </w:r>
      </w:hyperlink>
    </w:p>
    <w:p w:rsidR="000D6359" w:rsidRPr="006A7A37" w:rsidRDefault="000D6359" w:rsidP="00695950">
      <w:pPr>
        <w:pStyle w:val="TOC2"/>
        <w:rPr>
          <w:noProof/>
          <w:color w:val="auto"/>
          <w:kern w:val="0"/>
          <w:lang w:eastAsia="ru-RU"/>
        </w:rPr>
      </w:pPr>
      <w:hyperlink w:anchor="_Toc415833124" w:history="1">
        <w:r w:rsidRPr="006A7A37">
          <w:rPr>
            <w:rStyle w:val="Hyperlink"/>
            <w:rFonts w:ascii="Times New Roman" w:hAnsi="Times New Roman"/>
            <w:b/>
            <w:noProof/>
            <w:sz w:val="24"/>
            <w:szCs w:val="24"/>
          </w:rPr>
          <w:t>1. Целевой раздел</w:t>
        </w:r>
        <w:r w:rsidRPr="006A7A37">
          <w:rPr>
            <w:noProof/>
            <w:webHidden/>
          </w:rPr>
          <w:tab/>
        </w:r>
        <w:r w:rsidRPr="006A7A37">
          <w:rPr>
            <w:noProof/>
            <w:webHidden/>
          </w:rPr>
          <w:fldChar w:fldCharType="begin"/>
        </w:r>
        <w:r w:rsidRPr="006A7A37">
          <w:rPr>
            <w:noProof/>
            <w:webHidden/>
          </w:rPr>
          <w:instrText xml:space="preserve"> PAGEREF _Toc415833124 \h </w:instrText>
        </w:r>
        <w:r>
          <w:rPr>
            <w:noProof/>
          </w:rPr>
        </w:r>
        <w:r w:rsidRPr="006A7A37">
          <w:rPr>
            <w:noProof/>
            <w:webHidden/>
          </w:rPr>
          <w:fldChar w:fldCharType="separate"/>
        </w:r>
        <w:r>
          <w:rPr>
            <w:noProof/>
            <w:webHidden/>
          </w:rPr>
          <w:t>3</w:t>
        </w:r>
        <w:r w:rsidRPr="006A7A37">
          <w:rPr>
            <w:noProof/>
            <w:webHidden/>
          </w:rPr>
          <w:fldChar w:fldCharType="end"/>
        </w:r>
      </w:hyperlink>
    </w:p>
    <w:p w:rsidR="000D6359" w:rsidRPr="006A7A37" w:rsidRDefault="000D6359" w:rsidP="00695950">
      <w:pPr>
        <w:pStyle w:val="TOC3"/>
        <w:rPr>
          <w:noProof/>
          <w:color w:val="auto"/>
          <w:kern w:val="0"/>
          <w:lang w:eastAsia="ru-RU"/>
        </w:rPr>
      </w:pPr>
      <w:hyperlink w:anchor="_Toc415833125" w:history="1">
        <w:r w:rsidRPr="006A7A37">
          <w:rPr>
            <w:rStyle w:val="Hyperlink"/>
            <w:rFonts w:ascii="Times New Roman" w:hAnsi="Times New Roman"/>
            <w:b/>
            <w:noProof/>
            <w:sz w:val="24"/>
            <w:szCs w:val="24"/>
          </w:rPr>
          <w:t>1.1. Пояснительная записка</w:t>
        </w:r>
        <w:r w:rsidRPr="006A7A37">
          <w:rPr>
            <w:noProof/>
            <w:webHidden/>
          </w:rPr>
          <w:tab/>
        </w:r>
        <w:r w:rsidRPr="006A7A37">
          <w:rPr>
            <w:noProof/>
            <w:webHidden/>
          </w:rPr>
          <w:fldChar w:fldCharType="begin"/>
        </w:r>
        <w:r w:rsidRPr="006A7A37">
          <w:rPr>
            <w:noProof/>
            <w:webHidden/>
          </w:rPr>
          <w:instrText xml:space="preserve"> PAGEREF _Toc415833125 \h </w:instrText>
        </w:r>
        <w:r>
          <w:rPr>
            <w:noProof/>
          </w:rPr>
        </w:r>
        <w:r w:rsidRPr="006A7A37">
          <w:rPr>
            <w:noProof/>
            <w:webHidden/>
          </w:rPr>
          <w:fldChar w:fldCharType="separate"/>
        </w:r>
        <w:r>
          <w:rPr>
            <w:noProof/>
            <w:webHidden/>
          </w:rPr>
          <w:t>3</w:t>
        </w:r>
        <w:r w:rsidRPr="006A7A37">
          <w:rPr>
            <w:noProof/>
            <w:webHidden/>
          </w:rPr>
          <w:fldChar w:fldCharType="end"/>
        </w:r>
      </w:hyperlink>
    </w:p>
    <w:p w:rsidR="000D6359" w:rsidRPr="006A7A37" w:rsidRDefault="000D6359" w:rsidP="00695950">
      <w:pPr>
        <w:pStyle w:val="TOC3"/>
        <w:rPr>
          <w:noProof/>
          <w:color w:val="auto"/>
          <w:kern w:val="0"/>
          <w:lang w:eastAsia="ru-RU"/>
        </w:rPr>
      </w:pPr>
      <w:hyperlink w:anchor="_Toc415833126" w:history="1">
        <w:r w:rsidRPr="006A7A37">
          <w:rPr>
            <w:rStyle w:val="Hyperlink"/>
            <w:rFonts w:ascii="Times New Roman" w:hAnsi="Times New Roman"/>
            <w:b/>
            <w:noProof/>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Pr="006A7A37">
          <w:rPr>
            <w:noProof/>
            <w:webHidden/>
          </w:rPr>
          <w:tab/>
        </w:r>
        <w:r>
          <w:rPr>
            <w:noProof/>
            <w:webHidden/>
          </w:rPr>
          <w:t>9</w:t>
        </w:r>
      </w:hyperlink>
    </w:p>
    <w:p w:rsidR="000D6359" w:rsidRPr="006A7A37" w:rsidRDefault="000D6359" w:rsidP="00695950">
      <w:pPr>
        <w:pStyle w:val="TOC3"/>
        <w:rPr>
          <w:noProof/>
          <w:color w:val="auto"/>
          <w:kern w:val="0"/>
          <w:lang w:eastAsia="ru-RU"/>
        </w:rPr>
      </w:pPr>
      <w:hyperlink w:anchor="_Toc415833127" w:history="1">
        <w:r w:rsidRPr="006A7A37">
          <w:rPr>
            <w:rStyle w:val="Hyperlink"/>
            <w:rFonts w:ascii="Times New Roman" w:hAnsi="Times New Roman"/>
            <w:b/>
            <w:noProof/>
            <w:sz w:val="24"/>
            <w:szCs w:val="24"/>
          </w:rPr>
          <w:t xml:space="preserve">1.3. </w:t>
        </w:r>
        <w:r w:rsidRPr="006A7A37">
          <w:rPr>
            <w:rStyle w:val="Hyperlink"/>
            <w:rFonts w:ascii="Times New Roman" w:hAnsi="Times New Roman"/>
            <w:b/>
            <w:noProof/>
            <w:spacing w:val="2"/>
            <w:sz w:val="24"/>
            <w:szCs w:val="24"/>
          </w:rPr>
          <w:t xml:space="preserve">Система оценки достижения обучающимися  с </w:t>
        </w:r>
        <w:r w:rsidRPr="006A7A37">
          <w:rPr>
            <w:rStyle w:val="Hyperlink"/>
            <w:rFonts w:ascii="Times New Roman" w:hAnsi="Times New Roman"/>
            <w:b/>
            <w:noProof/>
            <w:sz w:val="24"/>
            <w:szCs w:val="24"/>
          </w:rPr>
          <w:t>задержкой психического развития</w:t>
        </w:r>
        <w:r w:rsidRPr="006A7A37">
          <w:rPr>
            <w:rStyle w:val="Hyperlink"/>
            <w:rFonts w:ascii="Times New Roman" w:hAnsi="Times New Roman"/>
            <w:b/>
            <w:noProof/>
            <w:spacing w:val="2"/>
            <w:sz w:val="24"/>
            <w:szCs w:val="24"/>
          </w:rPr>
          <w:t xml:space="preserve"> планируемых результатов освоения </w:t>
        </w:r>
        <w:r w:rsidRPr="006A7A37">
          <w:rPr>
            <w:rStyle w:val="Hyperlink"/>
            <w:rFonts w:ascii="Times New Roman" w:hAnsi="Times New Roman"/>
            <w:b/>
            <w:noProof/>
            <w:sz w:val="24"/>
            <w:szCs w:val="24"/>
          </w:rPr>
          <w:t>адаптированной основной общеобразовательной программы  начального общего образования</w:t>
        </w:r>
        <w:r w:rsidRPr="006A7A37">
          <w:rPr>
            <w:noProof/>
            <w:webHidden/>
          </w:rPr>
          <w:tab/>
        </w:r>
        <w:r w:rsidRPr="006A7A37">
          <w:rPr>
            <w:noProof/>
            <w:webHidden/>
          </w:rPr>
          <w:fldChar w:fldCharType="begin"/>
        </w:r>
        <w:r w:rsidRPr="006A7A37">
          <w:rPr>
            <w:noProof/>
            <w:webHidden/>
          </w:rPr>
          <w:instrText xml:space="preserve"> PAGEREF _Toc415833127 \h </w:instrText>
        </w:r>
        <w:r>
          <w:rPr>
            <w:noProof/>
          </w:rPr>
        </w:r>
        <w:r w:rsidRPr="006A7A37">
          <w:rPr>
            <w:noProof/>
            <w:webHidden/>
          </w:rPr>
          <w:fldChar w:fldCharType="separate"/>
        </w:r>
        <w:r>
          <w:rPr>
            <w:noProof/>
            <w:webHidden/>
          </w:rPr>
          <w:t>16</w:t>
        </w:r>
        <w:r w:rsidRPr="006A7A37">
          <w:rPr>
            <w:noProof/>
            <w:webHidden/>
          </w:rPr>
          <w:fldChar w:fldCharType="end"/>
        </w:r>
      </w:hyperlink>
    </w:p>
    <w:p w:rsidR="000D6359" w:rsidRPr="006A7A37" w:rsidRDefault="000D6359" w:rsidP="00695950">
      <w:pPr>
        <w:pStyle w:val="TOC2"/>
        <w:rPr>
          <w:noProof/>
          <w:color w:val="auto"/>
          <w:kern w:val="0"/>
          <w:lang w:eastAsia="ru-RU"/>
        </w:rPr>
      </w:pPr>
      <w:hyperlink w:anchor="_Toc415833128" w:history="1">
        <w:r w:rsidRPr="006A7A37">
          <w:rPr>
            <w:rStyle w:val="Hyperlink"/>
            <w:rFonts w:ascii="Times New Roman" w:hAnsi="Times New Roman"/>
            <w:b/>
            <w:noProof/>
            <w:sz w:val="24"/>
            <w:szCs w:val="24"/>
          </w:rPr>
          <w:t>2. Содержательный раздел</w:t>
        </w:r>
        <w:r w:rsidRPr="006A7A37">
          <w:rPr>
            <w:noProof/>
            <w:webHidden/>
          </w:rPr>
          <w:tab/>
        </w:r>
        <w:r w:rsidRPr="006A7A37">
          <w:rPr>
            <w:noProof/>
            <w:webHidden/>
          </w:rPr>
          <w:fldChar w:fldCharType="begin"/>
        </w:r>
        <w:r w:rsidRPr="006A7A37">
          <w:rPr>
            <w:noProof/>
            <w:webHidden/>
          </w:rPr>
          <w:instrText xml:space="preserve"> PAGEREF _Toc415833128 \h </w:instrText>
        </w:r>
        <w:r>
          <w:rPr>
            <w:noProof/>
          </w:rPr>
        </w:r>
        <w:r w:rsidRPr="006A7A37">
          <w:rPr>
            <w:noProof/>
            <w:webHidden/>
          </w:rPr>
          <w:fldChar w:fldCharType="separate"/>
        </w:r>
        <w:r>
          <w:rPr>
            <w:noProof/>
            <w:webHidden/>
          </w:rPr>
          <w:t>20</w:t>
        </w:r>
        <w:r w:rsidRPr="006A7A37">
          <w:rPr>
            <w:noProof/>
            <w:webHidden/>
          </w:rPr>
          <w:fldChar w:fldCharType="end"/>
        </w:r>
      </w:hyperlink>
    </w:p>
    <w:p w:rsidR="000D6359" w:rsidRPr="006A7A37" w:rsidRDefault="000D6359" w:rsidP="00695950">
      <w:pPr>
        <w:pStyle w:val="TOC3"/>
        <w:rPr>
          <w:noProof/>
          <w:color w:val="auto"/>
          <w:kern w:val="0"/>
          <w:lang w:eastAsia="ru-RU"/>
        </w:rPr>
      </w:pPr>
      <w:hyperlink w:anchor="_Toc415833129" w:history="1">
        <w:r w:rsidRPr="006A7A37">
          <w:rPr>
            <w:rStyle w:val="Hyperlink"/>
            <w:rFonts w:ascii="Times New Roman" w:hAnsi="Times New Roman"/>
            <w:b/>
            <w:noProof/>
            <w:sz w:val="24"/>
            <w:szCs w:val="24"/>
          </w:rPr>
          <w:t>2.1. Программа формирования универсальных учебных действий</w:t>
        </w:r>
        <w:r w:rsidRPr="006A7A37">
          <w:rPr>
            <w:noProof/>
            <w:webHidden/>
          </w:rPr>
          <w:tab/>
        </w:r>
        <w:r w:rsidRPr="006A7A37">
          <w:rPr>
            <w:noProof/>
            <w:webHidden/>
          </w:rPr>
          <w:fldChar w:fldCharType="begin"/>
        </w:r>
        <w:r w:rsidRPr="006A7A37">
          <w:rPr>
            <w:noProof/>
            <w:webHidden/>
          </w:rPr>
          <w:instrText xml:space="preserve"> PAGEREF _Toc415833129 \h </w:instrText>
        </w:r>
        <w:r>
          <w:rPr>
            <w:noProof/>
          </w:rPr>
        </w:r>
        <w:r w:rsidRPr="006A7A37">
          <w:rPr>
            <w:noProof/>
            <w:webHidden/>
          </w:rPr>
          <w:fldChar w:fldCharType="separate"/>
        </w:r>
        <w:r>
          <w:rPr>
            <w:noProof/>
            <w:webHidden/>
          </w:rPr>
          <w:t>20</w:t>
        </w:r>
        <w:r w:rsidRPr="006A7A37">
          <w:rPr>
            <w:noProof/>
            <w:webHidden/>
          </w:rPr>
          <w:fldChar w:fldCharType="end"/>
        </w:r>
      </w:hyperlink>
    </w:p>
    <w:p w:rsidR="000D6359" w:rsidRPr="006A7A37" w:rsidRDefault="000D6359" w:rsidP="00695950">
      <w:pPr>
        <w:pStyle w:val="TOC3"/>
        <w:rPr>
          <w:noProof/>
          <w:color w:val="auto"/>
          <w:kern w:val="0"/>
          <w:lang w:eastAsia="ru-RU"/>
        </w:rPr>
      </w:pPr>
      <w:hyperlink w:anchor="_Toc415833130" w:history="1">
        <w:r w:rsidRPr="006A7A37">
          <w:rPr>
            <w:rStyle w:val="Hyperlink"/>
            <w:rFonts w:ascii="Times New Roman" w:hAnsi="Times New Roman"/>
            <w:b/>
            <w:noProof/>
            <w:sz w:val="24"/>
            <w:szCs w:val="24"/>
          </w:rPr>
          <w:t>2.2. Программы учебных предметов,  курсов коррекционно-развивающей области</w:t>
        </w:r>
        <w:r w:rsidRPr="006A7A37">
          <w:rPr>
            <w:noProof/>
            <w:webHidden/>
          </w:rPr>
          <w:tab/>
        </w:r>
        <w:r>
          <w:rPr>
            <w:noProof/>
            <w:webHidden/>
          </w:rPr>
          <w:t>21</w:t>
        </w:r>
      </w:hyperlink>
    </w:p>
    <w:p w:rsidR="000D6359" w:rsidRPr="006A7A37" w:rsidRDefault="000D6359" w:rsidP="00695950">
      <w:pPr>
        <w:pStyle w:val="TOC3"/>
        <w:rPr>
          <w:noProof/>
          <w:color w:val="auto"/>
          <w:kern w:val="0"/>
          <w:lang w:eastAsia="ru-RU"/>
        </w:rPr>
      </w:pPr>
      <w:hyperlink w:anchor="_Toc415833131" w:history="1">
        <w:r w:rsidRPr="006A7A37">
          <w:rPr>
            <w:rStyle w:val="Hyperlink"/>
            <w:rFonts w:ascii="Times New Roman" w:hAnsi="Times New Roman"/>
            <w:b/>
            <w:noProof/>
            <w:spacing w:val="2"/>
            <w:sz w:val="24"/>
            <w:szCs w:val="24"/>
          </w:rPr>
          <w:t>2.3. Программа духовно-нравственного развития, воспитания</w:t>
        </w:r>
        <w:r w:rsidRPr="006A7A37">
          <w:rPr>
            <w:noProof/>
            <w:webHidden/>
          </w:rPr>
          <w:tab/>
        </w:r>
        <w:r w:rsidRPr="006A7A37">
          <w:rPr>
            <w:noProof/>
            <w:webHidden/>
          </w:rPr>
          <w:fldChar w:fldCharType="begin"/>
        </w:r>
        <w:r w:rsidRPr="006A7A37">
          <w:rPr>
            <w:noProof/>
            <w:webHidden/>
          </w:rPr>
          <w:instrText xml:space="preserve"> PAGEREF _Toc415833131 \h </w:instrText>
        </w:r>
        <w:r>
          <w:rPr>
            <w:noProof/>
          </w:rPr>
        </w:r>
        <w:r w:rsidRPr="006A7A37">
          <w:rPr>
            <w:noProof/>
            <w:webHidden/>
          </w:rPr>
          <w:fldChar w:fldCharType="separate"/>
        </w:r>
        <w:r>
          <w:rPr>
            <w:noProof/>
            <w:webHidden/>
          </w:rPr>
          <w:t>49</w:t>
        </w:r>
        <w:r w:rsidRPr="006A7A37">
          <w:rPr>
            <w:noProof/>
            <w:webHidden/>
          </w:rPr>
          <w:fldChar w:fldCharType="end"/>
        </w:r>
      </w:hyperlink>
    </w:p>
    <w:p w:rsidR="000D6359" w:rsidRPr="006A7A37" w:rsidRDefault="000D6359" w:rsidP="00695950">
      <w:pPr>
        <w:pStyle w:val="TOC3"/>
        <w:rPr>
          <w:noProof/>
          <w:color w:val="auto"/>
          <w:kern w:val="0"/>
          <w:lang w:eastAsia="ru-RU"/>
        </w:rPr>
      </w:pPr>
      <w:hyperlink w:anchor="_Toc415833132" w:history="1">
        <w:r w:rsidRPr="006A7A37">
          <w:rPr>
            <w:rStyle w:val="Hyperlink"/>
            <w:rFonts w:ascii="Times New Roman" w:hAnsi="Times New Roman"/>
            <w:b/>
            <w:noProof/>
            <w:sz w:val="24"/>
            <w:szCs w:val="24"/>
          </w:rPr>
          <w:t>2.4. Программа формирования экологической культуры, здорового  и безопасного образа жизни</w:t>
        </w:r>
        <w:r w:rsidRPr="006A7A37">
          <w:rPr>
            <w:noProof/>
            <w:webHidden/>
          </w:rPr>
          <w:tab/>
        </w:r>
        <w:r>
          <w:rPr>
            <w:noProof/>
            <w:webHidden/>
          </w:rPr>
          <w:t>51</w:t>
        </w:r>
      </w:hyperlink>
    </w:p>
    <w:p w:rsidR="000D6359" w:rsidRPr="006A7A37" w:rsidRDefault="000D6359" w:rsidP="00695950">
      <w:pPr>
        <w:pStyle w:val="TOC3"/>
        <w:rPr>
          <w:noProof/>
          <w:color w:val="auto"/>
          <w:kern w:val="0"/>
          <w:lang w:eastAsia="ru-RU"/>
        </w:rPr>
      </w:pPr>
      <w:hyperlink w:anchor="_Toc415833133" w:history="1">
        <w:r w:rsidRPr="006A7A37">
          <w:rPr>
            <w:rStyle w:val="Hyperlink"/>
            <w:rFonts w:ascii="Times New Roman" w:hAnsi="Times New Roman"/>
            <w:b/>
            <w:noProof/>
            <w:spacing w:val="2"/>
            <w:sz w:val="24"/>
            <w:szCs w:val="24"/>
          </w:rPr>
          <w:t>2.5. Программа коррекционной работы</w:t>
        </w:r>
        <w:r w:rsidRPr="006A7A37">
          <w:rPr>
            <w:noProof/>
            <w:webHidden/>
          </w:rPr>
          <w:tab/>
        </w:r>
        <w:r>
          <w:rPr>
            <w:noProof/>
            <w:webHidden/>
          </w:rPr>
          <w:t>52</w:t>
        </w:r>
      </w:hyperlink>
    </w:p>
    <w:p w:rsidR="000D6359" w:rsidRPr="006A7A37" w:rsidRDefault="000D6359" w:rsidP="00695950">
      <w:pPr>
        <w:pStyle w:val="TOC3"/>
        <w:rPr>
          <w:noProof/>
          <w:color w:val="auto"/>
          <w:kern w:val="0"/>
          <w:lang w:eastAsia="ru-RU"/>
        </w:rPr>
      </w:pPr>
      <w:hyperlink w:anchor="_Toc415833134" w:history="1">
        <w:r w:rsidRPr="006A7A37">
          <w:rPr>
            <w:rStyle w:val="Hyperlink"/>
            <w:rFonts w:ascii="Times New Roman" w:hAnsi="Times New Roman"/>
            <w:b/>
            <w:noProof/>
            <w:spacing w:val="2"/>
            <w:sz w:val="24"/>
            <w:szCs w:val="24"/>
          </w:rPr>
          <w:t>2.6. Программа внеурочной деятельности</w:t>
        </w:r>
        <w:r w:rsidRPr="006A7A37">
          <w:rPr>
            <w:noProof/>
            <w:webHidden/>
          </w:rPr>
          <w:tab/>
        </w:r>
        <w:r w:rsidRPr="006A7A37">
          <w:rPr>
            <w:noProof/>
            <w:webHidden/>
          </w:rPr>
          <w:fldChar w:fldCharType="begin"/>
        </w:r>
        <w:r w:rsidRPr="006A7A37">
          <w:rPr>
            <w:noProof/>
            <w:webHidden/>
          </w:rPr>
          <w:instrText xml:space="preserve"> PAGEREF _Toc415833134 \h </w:instrText>
        </w:r>
        <w:r>
          <w:rPr>
            <w:noProof/>
          </w:rPr>
        </w:r>
        <w:r w:rsidRPr="006A7A37">
          <w:rPr>
            <w:noProof/>
            <w:webHidden/>
          </w:rPr>
          <w:fldChar w:fldCharType="separate"/>
        </w:r>
        <w:r>
          <w:rPr>
            <w:noProof/>
            <w:webHidden/>
          </w:rPr>
          <w:t>67</w:t>
        </w:r>
        <w:r w:rsidRPr="006A7A37">
          <w:rPr>
            <w:noProof/>
            <w:webHidden/>
          </w:rPr>
          <w:fldChar w:fldCharType="end"/>
        </w:r>
      </w:hyperlink>
    </w:p>
    <w:p w:rsidR="000D6359" w:rsidRPr="006A7A37" w:rsidRDefault="000D6359" w:rsidP="00695950">
      <w:pPr>
        <w:pStyle w:val="TOC2"/>
        <w:rPr>
          <w:noProof/>
          <w:color w:val="auto"/>
          <w:kern w:val="0"/>
          <w:lang w:eastAsia="ru-RU"/>
        </w:rPr>
      </w:pPr>
      <w:hyperlink w:anchor="_Toc415833135" w:history="1">
        <w:r w:rsidRPr="006A7A37">
          <w:rPr>
            <w:rStyle w:val="Hyperlink"/>
            <w:rFonts w:ascii="Times New Roman" w:hAnsi="Times New Roman"/>
            <w:b/>
            <w:noProof/>
            <w:sz w:val="24"/>
            <w:szCs w:val="24"/>
          </w:rPr>
          <w:t>3. Организационный раздел</w:t>
        </w:r>
        <w:r w:rsidRPr="006A7A37">
          <w:rPr>
            <w:noProof/>
            <w:webHidden/>
          </w:rPr>
          <w:tab/>
        </w:r>
        <w:r>
          <w:rPr>
            <w:noProof/>
            <w:webHidden/>
          </w:rPr>
          <w:t>69</w:t>
        </w:r>
      </w:hyperlink>
    </w:p>
    <w:p w:rsidR="000D6359" w:rsidRPr="006A7A37" w:rsidRDefault="000D6359" w:rsidP="00695950">
      <w:pPr>
        <w:pStyle w:val="TOC3"/>
        <w:rPr>
          <w:noProof/>
          <w:color w:val="auto"/>
          <w:kern w:val="0"/>
          <w:lang w:eastAsia="ru-RU"/>
        </w:rPr>
      </w:pPr>
      <w:hyperlink w:anchor="_Toc415833136" w:history="1">
        <w:r w:rsidRPr="006A7A37">
          <w:rPr>
            <w:rStyle w:val="Hyperlink"/>
            <w:rFonts w:ascii="Times New Roman" w:hAnsi="Times New Roman"/>
            <w:b/>
            <w:noProof/>
            <w:sz w:val="24"/>
            <w:szCs w:val="24"/>
          </w:rPr>
          <w:t>3.1. Учебный план</w:t>
        </w:r>
        <w:r w:rsidRPr="006A7A37">
          <w:rPr>
            <w:noProof/>
            <w:webHidden/>
          </w:rPr>
          <w:tab/>
        </w:r>
        <w:r w:rsidRPr="006A7A37">
          <w:rPr>
            <w:noProof/>
            <w:webHidden/>
          </w:rPr>
          <w:fldChar w:fldCharType="begin"/>
        </w:r>
        <w:r w:rsidRPr="006A7A37">
          <w:rPr>
            <w:noProof/>
            <w:webHidden/>
          </w:rPr>
          <w:instrText xml:space="preserve"> PAGEREF _Toc415833136 \h </w:instrText>
        </w:r>
        <w:r>
          <w:rPr>
            <w:noProof/>
          </w:rPr>
        </w:r>
        <w:r w:rsidRPr="006A7A37">
          <w:rPr>
            <w:noProof/>
            <w:webHidden/>
          </w:rPr>
          <w:fldChar w:fldCharType="separate"/>
        </w:r>
        <w:r>
          <w:rPr>
            <w:noProof/>
            <w:webHidden/>
          </w:rPr>
          <w:t>69</w:t>
        </w:r>
        <w:r w:rsidRPr="006A7A37">
          <w:rPr>
            <w:noProof/>
            <w:webHidden/>
          </w:rPr>
          <w:fldChar w:fldCharType="end"/>
        </w:r>
      </w:hyperlink>
    </w:p>
    <w:p w:rsidR="000D6359" w:rsidRPr="006A7A37" w:rsidRDefault="000D6359" w:rsidP="00695950">
      <w:pPr>
        <w:pStyle w:val="TOC3"/>
        <w:rPr>
          <w:noProof/>
          <w:color w:val="auto"/>
          <w:kern w:val="0"/>
          <w:lang w:eastAsia="ru-RU"/>
        </w:rPr>
      </w:pPr>
      <w:hyperlink w:anchor="_Toc415833137" w:history="1">
        <w:r w:rsidRPr="006A7A37">
          <w:rPr>
            <w:rStyle w:val="Hyperlink"/>
            <w:rFonts w:ascii="Times New Roman" w:hAnsi="Times New Roman"/>
            <w:b/>
            <w:noProof/>
            <w:sz w:val="24"/>
            <w:szCs w:val="24"/>
          </w:rPr>
          <w:t xml:space="preserve">3.2. Система условий реализации </w:t>
        </w:r>
        <w:r w:rsidRPr="006A7A37">
          <w:rPr>
            <w:rStyle w:val="Hyperlink"/>
            <w:rFonts w:ascii="Times New Roman" w:hAnsi="Times New Roman"/>
            <w:b/>
            <w:noProof/>
            <w:spacing w:val="2"/>
            <w:sz w:val="24"/>
            <w:szCs w:val="24"/>
          </w:rPr>
          <w:t>адаптированной основной общеобразовательной программы начального общего образования</w:t>
        </w:r>
        <w:r w:rsidRPr="006A7A37">
          <w:rPr>
            <w:noProof/>
            <w:webHidden/>
          </w:rPr>
          <w:tab/>
        </w:r>
        <w:r w:rsidRPr="006A7A37">
          <w:rPr>
            <w:noProof/>
            <w:webHidden/>
          </w:rPr>
          <w:fldChar w:fldCharType="begin"/>
        </w:r>
        <w:r w:rsidRPr="006A7A37">
          <w:rPr>
            <w:noProof/>
            <w:webHidden/>
          </w:rPr>
          <w:instrText xml:space="preserve"> PAGEREF _Toc415833137 \h </w:instrText>
        </w:r>
        <w:r>
          <w:rPr>
            <w:noProof/>
          </w:rPr>
        </w:r>
        <w:r w:rsidRPr="006A7A37">
          <w:rPr>
            <w:noProof/>
            <w:webHidden/>
          </w:rPr>
          <w:fldChar w:fldCharType="separate"/>
        </w:r>
        <w:r>
          <w:rPr>
            <w:noProof/>
            <w:webHidden/>
          </w:rPr>
          <w:t>79</w:t>
        </w:r>
        <w:r w:rsidRPr="006A7A37">
          <w:rPr>
            <w:noProof/>
            <w:webHidden/>
          </w:rPr>
          <w:fldChar w:fldCharType="end"/>
        </w:r>
      </w:hyperlink>
    </w:p>
    <w:p w:rsidR="000D6359" w:rsidRDefault="000D6359" w:rsidP="006A7A37">
      <w:pPr>
        <w:spacing w:before="240" w:after="240" w:line="240" w:lineRule="auto"/>
        <w:outlineLvl w:val="0"/>
        <w:rPr>
          <w:rFonts w:ascii="Times New Roman" w:hAnsi="Times New Roman" w:cs="Times New Roman"/>
          <w:b/>
          <w:color w:val="FF0000"/>
          <w:sz w:val="24"/>
          <w:szCs w:val="24"/>
        </w:rPr>
      </w:pPr>
      <w:r w:rsidRPr="006A7A37">
        <w:fldChar w:fldCharType="end"/>
      </w:r>
      <w:bookmarkStart w:id="0" w:name="_Toc415833112"/>
    </w:p>
    <w:p w:rsidR="000D6359" w:rsidRDefault="000D6359" w:rsidP="00675EF8">
      <w:pPr>
        <w:suppressAutoHyphens w:val="0"/>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br w:type="page"/>
      </w:r>
    </w:p>
    <w:p w:rsidR="000D6359" w:rsidRPr="006A7A37" w:rsidRDefault="000D6359" w:rsidP="006A7A37">
      <w:pPr>
        <w:tabs>
          <w:tab w:val="left" w:pos="0"/>
          <w:tab w:val="right" w:leader="dot" w:pos="9639"/>
        </w:tabs>
        <w:spacing w:before="240" w:after="240" w:line="240" w:lineRule="auto"/>
        <w:outlineLvl w:val="0"/>
        <w:rPr>
          <w:rFonts w:ascii="Times New Roman" w:hAnsi="Times New Roman" w:cs="Times New Roman"/>
          <w:sz w:val="24"/>
          <w:szCs w:val="24"/>
        </w:rPr>
      </w:pPr>
      <w:bookmarkStart w:id="1" w:name="_Toc415833123"/>
      <w:bookmarkStart w:id="2" w:name="bookmark2"/>
      <w:bookmarkEnd w:id="0"/>
      <w:r w:rsidRPr="006A7A37">
        <w:rPr>
          <w:rFonts w:ascii="Times New Roman" w:hAnsi="Times New Roman" w:cs="Times New Roman"/>
          <w:b/>
          <w:caps/>
          <w:color w:val="auto"/>
          <w:kern w:val="28"/>
          <w:sz w:val="24"/>
          <w:szCs w:val="24"/>
        </w:rPr>
        <w:t>а</w:t>
      </w:r>
      <w:r w:rsidRPr="006A7A37">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С ЗАДЕРЖКОЙ ПСИХИЧЕСКОГО РАЗВИТИЯ </w:t>
      </w:r>
      <w:bookmarkEnd w:id="1"/>
    </w:p>
    <w:p w:rsidR="000D6359" w:rsidRPr="006A7A37" w:rsidRDefault="000D6359" w:rsidP="006A7A37">
      <w:pPr>
        <w:spacing w:before="240" w:after="120" w:line="240" w:lineRule="auto"/>
        <w:jc w:val="center"/>
        <w:outlineLvl w:val="1"/>
        <w:rPr>
          <w:rFonts w:ascii="Times New Roman" w:hAnsi="Times New Roman" w:cs="Times New Roman"/>
          <w:b/>
          <w:caps/>
          <w:color w:val="auto"/>
          <w:sz w:val="24"/>
          <w:szCs w:val="24"/>
        </w:rPr>
      </w:pPr>
      <w:bookmarkStart w:id="3" w:name="_Toc415833124"/>
      <w:r w:rsidRPr="006A7A37">
        <w:rPr>
          <w:rFonts w:ascii="Times New Roman" w:hAnsi="Times New Roman" w:cs="Times New Roman"/>
          <w:b/>
          <w:color w:val="auto"/>
          <w:sz w:val="24"/>
          <w:szCs w:val="24"/>
        </w:rPr>
        <w:t>1. Целевой раздел</w:t>
      </w:r>
      <w:bookmarkEnd w:id="2"/>
      <w:bookmarkEnd w:id="3"/>
    </w:p>
    <w:p w:rsidR="000D6359" w:rsidRPr="006A7A37" w:rsidRDefault="000D6359" w:rsidP="006A7A37">
      <w:pPr>
        <w:spacing w:before="120" w:after="120" w:line="240" w:lineRule="auto"/>
        <w:jc w:val="center"/>
        <w:outlineLvl w:val="2"/>
        <w:rPr>
          <w:rFonts w:ascii="Times New Roman" w:hAnsi="Times New Roman" w:cs="Times New Roman"/>
          <w:b/>
          <w:color w:val="auto"/>
          <w:sz w:val="24"/>
          <w:szCs w:val="24"/>
        </w:rPr>
      </w:pPr>
      <w:bookmarkStart w:id="4" w:name="bookmark3"/>
      <w:bookmarkStart w:id="5" w:name="_Toc415833125"/>
      <w:r w:rsidRPr="006A7A37">
        <w:rPr>
          <w:rFonts w:ascii="Times New Roman" w:hAnsi="Times New Roman" w:cs="Times New Roman"/>
          <w:b/>
          <w:color w:val="auto"/>
          <w:sz w:val="24"/>
          <w:szCs w:val="24"/>
        </w:rPr>
        <w:t>1.1. Пояснительная записка</w:t>
      </w:r>
      <w:bookmarkEnd w:id="4"/>
      <w:bookmarkEnd w:id="5"/>
    </w:p>
    <w:p w:rsidR="000D6359" w:rsidRPr="006A7A37" w:rsidRDefault="000D6359" w:rsidP="006A7A37">
      <w:pPr>
        <w:pStyle w:val="14TexstOSNOVA1012"/>
        <w:spacing w:line="240" w:lineRule="auto"/>
        <w:ind w:firstLine="709"/>
        <w:rPr>
          <w:rFonts w:ascii="Times New Roman" w:hAnsi="Times New Roman" w:cs="Times New Roman"/>
          <w:b/>
          <w:sz w:val="24"/>
          <w:szCs w:val="24"/>
        </w:rPr>
      </w:pPr>
      <w:r w:rsidRPr="006A7A37">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0D6359" w:rsidRPr="006A7A37" w:rsidRDefault="000D6359" w:rsidP="006A7A37">
      <w:pPr>
        <w:pStyle w:val="14TexstOSNOVA1012"/>
        <w:spacing w:line="240" w:lineRule="auto"/>
        <w:ind w:firstLine="709"/>
        <w:rPr>
          <w:rStyle w:val="a7"/>
          <w:rFonts w:ascii="Times New Roman" w:hAnsi="Times New Roman" w:cs="Times New Roman"/>
          <w:caps w:val="0"/>
          <w:color w:val="auto"/>
          <w:sz w:val="24"/>
          <w:szCs w:val="24"/>
        </w:rPr>
      </w:pPr>
      <w:r w:rsidRPr="006A7A37">
        <w:rPr>
          <w:rFonts w:ascii="Times New Roman" w:hAnsi="Times New Roman" w:cs="Times New Roman"/>
          <w:b/>
          <w:color w:val="auto"/>
          <w:sz w:val="24"/>
          <w:szCs w:val="24"/>
        </w:rPr>
        <w:t xml:space="preserve">Цель </w:t>
      </w:r>
      <w:r w:rsidRPr="006A7A37">
        <w:rPr>
          <w:rFonts w:ascii="Times New Roman" w:hAnsi="Times New Roman" w:cs="Times New Roman"/>
          <w:color w:val="auto"/>
          <w:sz w:val="24"/>
          <w:szCs w:val="24"/>
        </w:rPr>
        <w:t>реализации АООП НОО обучающихся с ЗПР</w:t>
      </w:r>
      <w:r w:rsidRPr="006A7A37">
        <w:rPr>
          <w:rStyle w:val="a7"/>
          <w:rFonts w:ascii="Times New Roman" w:hAnsi="Times New Roman" w:cs="Times New Roman"/>
          <w:caps w:val="0"/>
          <w:color w:val="auto"/>
          <w:sz w:val="24"/>
          <w:szCs w:val="24"/>
        </w:rPr>
        <w:t xml:space="preserve"> — обеспечение выполнения требований </w:t>
      </w:r>
      <w:r w:rsidRPr="006A7A37">
        <w:rPr>
          <w:rFonts w:ascii="Times New Roman" w:hAnsi="Times New Roman" w:cs="Times New Roman"/>
          <w:color w:val="auto"/>
          <w:sz w:val="24"/>
          <w:szCs w:val="24"/>
        </w:rPr>
        <w:t>ФГОС НОО обучающихся с ОВЗ</w:t>
      </w:r>
      <w:r w:rsidRPr="006A7A37">
        <w:rPr>
          <w:rStyle w:val="a7"/>
          <w:rFonts w:ascii="Times New Roman" w:hAnsi="Times New Roman" w:cs="Times New Roman"/>
          <w:iCs/>
          <w:caps w:val="0"/>
          <w:color w:val="auto"/>
          <w:sz w:val="24"/>
          <w:szCs w:val="24"/>
          <w:lang w:eastAsia="ar-SA"/>
        </w:rPr>
        <w:t xml:space="preserve"> посредством создания условий для ма</w:t>
      </w:r>
      <w:r w:rsidRPr="006A7A3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6A7A37">
        <w:rPr>
          <w:rStyle w:val="a7"/>
          <w:rFonts w:ascii="Times New Roman" w:hAnsi="Times New Roman" w:cs="Times New Roman"/>
          <w:caps w:val="0"/>
          <w:color w:val="auto"/>
          <w:sz w:val="24"/>
          <w:szCs w:val="24"/>
        </w:rPr>
        <w:t>.</w:t>
      </w:r>
    </w:p>
    <w:p w:rsidR="000D6359" w:rsidRPr="006A7A37" w:rsidRDefault="000D6359" w:rsidP="006A7A37">
      <w:pPr>
        <w:pStyle w:val="BodyText"/>
        <w:spacing w:after="0" w:line="240" w:lineRule="auto"/>
        <w:ind w:firstLine="709"/>
        <w:jc w:val="both"/>
        <w:rPr>
          <w:rFonts w:ascii="Times New Roman" w:hAnsi="Times New Roman"/>
          <w:sz w:val="24"/>
          <w:szCs w:val="24"/>
        </w:rPr>
      </w:pPr>
      <w:r w:rsidRPr="006A7A37">
        <w:rPr>
          <w:rFonts w:ascii="Times New Roman" w:hAnsi="Times New Roman"/>
          <w:sz w:val="24"/>
          <w:szCs w:val="24"/>
        </w:rPr>
        <w:t xml:space="preserve">Достижение поставленной цели </w:t>
      </w:r>
      <w:r w:rsidRPr="006A7A37">
        <w:rPr>
          <w:rStyle w:val="a7"/>
          <w:rFonts w:ascii="Times New Roman" w:hAnsi="Times New Roman"/>
          <w:caps w:val="0"/>
          <w:sz w:val="24"/>
          <w:szCs w:val="24"/>
        </w:rPr>
        <w:t xml:space="preserve">при разработке и реализации </w:t>
      </w:r>
      <w:r>
        <w:rPr>
          <w:rStyle w:val="a7"/>
          <w:rFonts w:ascii="Times New Roman" w:hAnsi="Times New Roman"/>
          <w:caps w:val="0"/>
          <w:sz w:val="24"/>
          <w:szCs w:val="24"/>
        </w:rPr>
        <w:t xml:space="preserve">МБОУ «СОШ №3» </w:t>
      </w:r>
      <w:r w:rsidRPr="006A7A37">
        <w:rPr>
          <w:rStyle w:val="a7"/>
          <w:rFonts w:ascii="Times New Roman" w:hAnsi="Times New Roman"/>
          <w:caps w:val="0"/>
          <w:sz w:val="24"/>
          <w:szCs w:val="24"/>
        </w:rPr>
        <w:t>АООП НОО</w:t>
      </w:r>
      <w:r w:rsidRPr="006A7A37">
        <w:rPr>
          <w:rFonts w:ascii="Times New Roman" w:hAnsi="Times New Roman"/>
          <w:sz w:val="24"/>
          <w:szCs w:val="24"/>
        </w:rPr>
        <w:t xml:space="preserve"> обучающихся с ЗПР предусматривает решение следующих основных задач:</w:t>
      </w:r>
    </w:p>
    <w:p w:rsidR="000D6359" w:rsidRPr="006A7A37" w:rsidRDefault="000D6359" w:rsidP="006A7A37">
      <w:pPr>
        <w:pStyle w:val="a6"/>
        <w:spacing w:line="240" w:lineRule="auto"/>
        <w:ind w:firstLine="709"/>
        <w:rPr>
          <w:caps w:val="0"/>
          <w:color w:val="auto"/>
          <w:sz w:val="24"/>
          <w:szCs w:val="24"/>
        </w:rPr>
      </w:pPr>
      <w:r w:rsidRPr="006A7A37">
        <w:rPr>
          <w:color w:val="auto"/>
          <w:sz w:val="24"/>
          <w:szCs w:val="24"/>
        </w:rPr>
        <w:t>• </w:t>
      </w:r>
      <w:r w:rsidRPr="006A7A37">
        <w:rPr>
          <w:caps w:val="0"/>
          <w:color w:val="auto"/>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0D6359" w:rsidRPr="006A7A37" w:rsidRDefault="000D6359" w:rsidP="006A7A37">
      <w:pPr>
        <w:pStyle w:val="a6"/>
        <w:spacing w:line="240" w:lineRule="auto"/>
        <w:ind w:firstLine="709"/>
        <w:rPr>
          <w:sz w:val="24"/>
          <w:szCs w:val="24"/>
        </w:rPr>
      </w:pPr>
      <w:r w:rsidRPr="006A7A37">
        <w:rPr>
          <w:sz w:val="24"/>
          <w:szCs w:val="24"/>
        </w:rPr>
        <w:t>• </w:t>
      </w:r>
      <w:r w:rsidRPr="006A7A37">
        <w:rPr>
          <w:caps w:val="0"/>
          <w:sz w:val="24"/>
          <w:szCs w:val="24"/>
        </w:rPr>
        <w:t>достижение планируемых результатов освоения АООП НОО обучающимися с ЗПР</w:t>
      </w:r>
      <w:r w:rsidRPr="006A7A37">
        <w:rPr>
          <w:caps w:val="0"/>
          <w:color w:val="auto"/>
          <w:sz w:val="24"/>
          <w:szCs w:val="24"/>
        </w:rPr>
        <w:t xml:space="preserve"> с учетом их особых образовательных потребностей, а также индивидуальных особенностей и возможностей</w:t>
      </w:r>
      <w:r w:rsidRPr="006A7A37">
        <w:rPr>
          <w:sz w:val="24"/>
          <w:szCs w:val="24"/>
        </w:rPr>
        <w:t>;</w:t>
      </w:r>
    </w:p>
    <w:p w:rsidR="000D6359" w:rsidRPr="006A7A37" w:rsidRDefault="000D6359" w:rsidP="006A7A37">
      <w:pPr>
        <w:pStyle w:val="a6"/>
        <w:spacing w:line="240" w:lineRule="auto"/>
        <w:ind w:firstLine="709"/>
        <w:rPr>
          <w:color w:val="auto"/>
          <w:sz w:val="24"/>
          <w:szCs w:val="24"/>
          <w:u w:color="000000"/>
        </w:rPr>
      </w:pPr>
      <w:r w:rsidRPr="006A7A37">
        <w:rPr>
          <w:color w:val="auto"/>
          <w:sz w:val="24"/>
          <w:szCs w:val="24"/>
        </w:rPr>
        <w:t>• </w:t>
      </w:r>
      <w:r w:rsidRPr="006A7A37">
        <w:rPr>
          <w:caps w:val="0"/>
          <w:color w:val="auto"/>
          <w:sz w:val="24"/>
          <w:szCs w:val="24"/>
        </w:rPr>
        <w:t>со</w:t>
      </w:r>
      <w:r w:rsidRPr="006A7A37">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6A7A37">
        <w:rPr>
          <w:color w:val="auto"/>
          <w:sz w:val="24"/>
          <w:szCs w:val="24"/>
          <w:u w:color="000000"/>
        </w:rPr>
        <w:t>;</w:t>
      </w:r>
    </w:p>
    <w:p w:rsidR="000D6359" w:rsidRPr="006A7A37" w:rsidRDefault="000D6359" w:rsidP="006A7A37">
      <w:pPr>
        <w:pStyle w:val="a6"/>
        <w:spacing w:line="240" w:lineRule="auto"/>
        <w:ind w:firstLine="709"/>
        <w:rPr>
          <w:caps w:val="0"/>
          <w:color w:val="auto"/>
          <w:sz w:val="24"/>
          <w:szCs w:val="24"/>
        </w:rPr>
      </w:pPr>
      <w:r w:rsidRPr="006A7A37">
        <w:rPr>
          <w:color w:val="auto"/>
          <w:sz w:val="24"/>
          <w:szCs w:val="24"/>
        </w:rPr>
        <w:t>• </w:t>
      </w:r>
      <w:r w:rsidRPr="006A7A37">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0D6359" w:rsidRPr="006A7A37" w:rsidRDefault="000D6359" w:rsidP="006A7A37">
      <w:pPr>
        <w:pStyle w:val="a6"/>
        <w:spacing w:line="240" w:lineRule="auto"/>
        <w:ind w:firstLine="709"/>
        <w:rPr>
          <w:sz w:val="24"/>
          <w:szCs w:val="24"/>
        </w:rPr>
      </w:pPr>
      <w:r w:rsidRPr="006A7A37">
        <w:rPr>
          <w:sz w:val="24"/>
          <w:szCs w:val="24"/>
        </w:rPr>
        <w:t>• </w:t>
      </w:r>
      <w:r w:rsidRPr="006A7A37">
        <w:rPr>
          <w:caps w:val="0"/>
          <w:sz w:val="24"/>
          <w:szCs w:val="24"/>
        </w:rPr>
        <w:t>обеспечение доступности получения начального общего образования</w:t>
      </w:r>
      <w:r w:rsidRPr="006A7A37">
        <w:rPr>
          <w:sz w:val="24"/>
          <w:szCs w:val="24"/>
        </w:rPr>
        <w:t>;</w:t>
      </w:r>
    </w:p>
    <w:p w:rsidR="000D6359" w:rsidRPr="006A7A37" w:rsidRDefault="000D6359" w:rsidP="006A7A37">
      <w:pPr>
        <w:pStyle w:val="a6"/>
        <w:spacing w:line="240" w:lineRule="auto"/>
        <w:ind w:firstLine="709"/>
        <w:rPr>
          <w:sz w:val="24"/>
          <w:szCs w:val="24"/>
        </w:rPr>
      </w:pPr>
      <w:r w:rsidRPr="006A7A37">
        <w:rPr>
          <w:sz w:val="24"/>
          <w:szCs w:val="24"/>
        </w:rPr>
        <w:t>• </w:t>
      </w:r>
      <w:r w:rsidRPr="006A7A37">
        <w:rPr>
          <w:caps w:val="0"/>
          <w:sz w:val="24"/>
          <w:szCs w:val="24"/>
        </w:rPr>
        <w:t>обеспечение преемственности начального общего и основного общего образования</w:t>
      </w:r>
      <w:r w:rsidRPr="006A7A37">
        <w:rPr>
          <w:sz w:val="24"/>
          <w:szCs w:val="24"/>
        </w:rPr>
        <w:t>;</w:t>
      </w:r>
    </w:p>
    <w:p w:rsidR="000D6359" w:rsidRPr="006A7A37" w:rsidRDefault="000D6359" w:rsidP="006A7A37">
      <w:pPr>
        <w:pStyle w:val="a6"/>
        <w:spacing w:line="240" w:lineRule="auto"/>
        <w:ind w:firstLine="709"/>
        <w:rPr>
          <w:sz w:val="24"/>
          <w:szCs w:val="24"/>
        </w:rPr>
      </w:pPr>
      <w:r w:rsidRPr="006A7A37">
        <w:rPr>
          <w:sz w:val="24"/>
          <w:szCs w:val="24"/>
        </w:rPr>
        <w:t>• </w:t>
      </w:r>
      <w:r w:rsidRPr="006A7A37">
        <w:rPr>
          <w:caps w:val="0"/>
          <w:sz w:val="24"/>
          <w:szCs w:val="24"/>
        </w:rPr>
        <w:t>использование в образовательном процессе современных образовательных технологий деятельностного типа</w:t>
      </w:r>
      <w:r w:rsidRPr="006A7A37">
        <w:rPr>
          <w:sz w:val="24"/>
          <w:szCs w:val="24"/>
        </w:rPr>
        <w:t>;</w:t>
      </w:r>
    </w:p>
    <w:p w:rsidR="000D6359" w:rsidRPr="006A7A37" w:rsidRDefault="000D6359" w:rsidP="006A7A37">
      <w:pPr>
        <w:pStyle w:val="a6"/>
        <w:spacing w:line="240" w:lineRule="auto"/>
        <w:ind w:firstLine="709"/>
        <w:rPr>
          <w:caps w:val="0"/>
          <w:color w:val="auto"/>
          <w:sz w:val="24"/>
          <w:szCs w:val="24"/>
        </w:rPr>
      </w:pPr>
      <w:r w:rsidRPr="006A7A37">
        <w:rPr>
          <w:sz w:val="24"/>
          <w:szCs w:val="24"/>
        </w:rPr>
        <w:t>• </w:t>
      </w:r>
      <w:r w:rsidRPr="006A7A37">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w:t>
      </w:r>
      <w:r>
        <w:rPr>
          <w:caps w:val="0"/>
          <w:color w:val="auto"/>
          <w:sz w:val="24"/>
          <w:szCs w:val="24"/>
        </w:rPr>
        <w:t xml:space="preserve"> с использованием системы </w:t>
      </w:r>
      <w:r w:rsidRPr="006A7A37">
        <w:rPr>
          <w:caps w:val="0"/>
          <w:color w:val="auto"/>
          <w:sz w:val="24"/>
          <w:szCs w:val="24"/>
        </w:rPr>
        <w:t>секций, студий и кружков, проведении спортивных, творческих и др. соревнований;</w:t>
      </w:r>
    </w:p>
    <w:p w:rsidR="000D6359" w:rsidRPr="006A7A37" w:rsidRDefault="000D6359" w:rsidP="006A7A37">
      <w:pPr>
        <w:pStyle w:val="a6"/>
        <w:spacing w:line="240" w:lineRule="auto"/>
        <w:ind w:firstLine="709"/>
        <w:rPr>
          <w:sz w:val="24"/>
          <w:szCs w:val="24"/>
        </w:rPr>
      </w:pPr>
      <w:r w:rsidRPr="006A7A37">
        <w:rPr>
          <w:sz w:val="24"/>
          <w:szCs w:val="24"/>
        </w:rPr>
        <w:t>• </w:t>
      </w:r>
      <w:r w:rsidRPr="006A7A37">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6A7A37">
        <w:rPr>
          <w:sz w:val="24"/>
          <w:szCs w:val="24"/>
        </w:rPr>
        <w:t>.</w:t>
      </w:r>
    </w:p>
    <w:p w:rsidR="000D6359" w:rsidRPr="006A7A37" w:rsidRDefault="000D6359" w:rsidP="006A7A37">
      <w:pPr>
        <w:pStyle w:val="14TexstOSNOVA1012"/>
        <w:spacing w:line="240" w:lineRule="auto"/>
        <w:ind w:firstLine="709"/>
        <w:rPr>
          <w:rFonts w:ascii="Times New Roman" w:hAnsi="Times New Roman" w:cs="Times New Roman"/>
          <w:b/>
          <w:sz w:val="24"/>
          <w:szCs w:val="24"/>
        </w:rPr>
      </w:pPr>
      <w:r w:rsidRPr="006A7A37">
        <w:rPr>
          <w:rFonts w:ascii="Times New Roman" w:hAnsi="Times New Roman" w:cs="Times New Roman"/>
          <w:b/>
          <w:color w:val="auto"/>
          <w:sz w:val="24"/>
          <w:szCs w:val="24"/>
        </w:rPr>
        <w:t xml:space="preserve">Принципы и подходы к формированию </w:t>
      </w:r>
      <w:r w:rsidRPr="006A7A37">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kern w:val="28"/>
          <w:sz w:val="24"/>
          <w:szCs w:val="24"/>
        </w:rPr>
        <w:t xml:space="preserve">В основу </w:t>
      </w:r>
      <w:r w:rsidRPr="00D31245">
        <w:rPr>
          <w:rFonts w:ascii="Times New Roman" w:hAnsi="Times New Roman" w:cs="Times New Roman"/>
          <w:color w:val="auto"/>
          <w:spacing w:val="2"/>
          <w:kern w:val="28"/>
          <w:sz w:val="24"/>
          <w:szCs w:val="24"/>
        </w:rPr>
        <w:t xml:space="preserve">формирования АООП НОО </w:t>
      </w:r>
      <w:r w:rsidRPr="00D31245">
        <w:rPr>
          <w:rFonts w:ascii="Times New Roman" w:hAnsi="Times New Roman" w:cs="Times New Roman"/>
          <w:color w:val="auto"/>
          <w:kern w:val="28"/>
          <w:sz w:val="24"/>
          <w:szCs w:val="24"/>
        </w:rPr>
        <w:t xml:space="preserve">обучающихся с ЗПР положены следующие </w:t>
      </w:r>
      <w:r w:rsidRPr="00D31245">
        <w:rPr>
          <w:rFonts w:ascii="Times New Roman" w:hAnsi="Times New Roman" w:cs="Times New Roman"/>
          <w:b/>
          <w:color w:val="auto"/>
          <w:kern w:val="28"/>
          <w:sz w:val="24"/>
          <w:szCs w:val="24"/>
        </w:rPr>
        <w:t>принципы</w:t>
      </w:r>
      <w:r w:rsidRPr="00D31245">
        <w:rPr>
          <w:rFonts w:ascii="Times New Roman" w:hAnsi="Times New Roman" w:cs="Times New Roman"/>
          <w:color w:val="auto"/>
          <w:kern w:val="28"/>
          <w:sz w:val="24"/>
          <w:szCs w:val="24"/>
        </w:rPr>
        <w:t>:</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коррекционной направленности образовательного процесса;</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D6359" w:rsidRPr="00D31245" w:rsidRDefault="000D6359" w:rsidP="00053395">
      <w:pPr>
        <w:spacing w:after="0" w:line="240" w:lineRule="auto"/>
        <w:ind w:firstLine="709"/>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 xml:space="preserve">онтогенетический принцип; </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D6359" w:rsidRPr="00D31245" w:rsidRDefault="000D6359" w:rsidP="00053395">
      <w:pPr>
        <w:spacing w:after="0" w:line="240" w:lineRule="auto"/>
        <w:ind w:firstLine="709"/>
        <w:jc w:val="both"/>
        <w:rPr>
          <w:rFonts w:ascii="Times New Roman" w:hAnsi="Times New Roman" w:cs="Times New Roman"/>
          <w:color w:val="auto"/>
          <w:kern w:val="28"/>
          <w:sz w:val="24"/>
          <w:szCs w:val="24"/>
        </w:rPr>
      </w:pPr>
      <w:r w:rsidRPr="00D31245">
        <w:rPr>
          <w:rFonts w:ascii="Times New Roman" w:hAnsi="Times New Roman" w:cs="Times New Roman"/>
          <w:color w:val="auto"/>
          <w:sz w:val="24"/>
          <w:szCs w:val="24"/>
        </w:rPr>
        <w:t>• </w:t>
      </w:r>
      <w:r w:rsidRPr="00D31245">
        <w:rPr>
          <w:rFonts w:ascii="Times New Roman" w:hAnsi="Times New Roman" w:cs="Times New Roman"/>
          <w:color w:val="auto"/>
          <w:kern w:val="28"/>
          <w:sz w:val="24"/>
          <w:szCs w:val="24"/>
        </w:rPr>
        <w:t>принцип сотрудничества с семьей.</w:t>
      </w:r>
    </w:p>
    <w:p w:rsidR="000D6359" w:rsidRPr="006A7A37" w:rsidRDefault="000D6359" w:rsidP="006A7A37">
      <w:pPr>
        <w:pStyle w:val="14TexstOSNOVA1012"/>
        <w:spacing w:line="240" w:lineRule="auto"/>
        <w:ind w:firstLine="709"/>
        <w:rPr>
          <w:rFonts w:ascii="Times New Roman" w:hAnsi="Times New Roman" w:cs="Times New Roman"/>
          <w:b/>
          <w:color w:val="auto"/>
          <w:sz w:val="24"/>
          <w:szCs w:val="24"/>
        </w:rPr>
      </w:pPr>
      <w:r w:rsidRPr="006A7A37">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0D6359" w:rsidRPr="006A7A37" w:rsidRDefault="000D6359" w:rsidP="006A7A37">
      <w:pPr>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w:t>
      </w:r>
      <w:r>
        <w:rPr>
          <w:rFonts w:ascii="Times New Roman" w:hAnsi="Times New Roman" w:cs="Times New Roman"/>
          <w:color w:val="auto"/>
          <w:sz w:val="24"/>
          <w:szCs w:val="24"/>
          <w:u w:color="000000"/>
        </w:rPr>
        <w:t>обучающихся с ОВЗ МБОУ «СОШ №3»</w:t>
      </w:r>
      <w:r w:rsidRPr="006A7A37">
        <w:rPr>
          <w:rFonts w:ascii="Times New Roman" w:hAnsi="Times New Roman" w:cs="Times New Roman"/>
          <w:color w:val="auto"/>
          <w:sz w:val="24"/>
          <w:szCs w:val="24"/>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6A7A37">
        <w:rPr>
          <w:rFonts w:ascii="Times New Roman" w:hAnsi="Times New Roman" w:cs="Times New Roman"/>
          <w:color w:val="auto"/>
          <w:sz w:val="24"/>
          <w:szCs w:val="24"/>
        </w:rPr>
        <w:t>условиям ее реализации и результатам освоения.</w:t>
      </w:r>
    </w:p>
    <w:p w:rsidR="000D6359" w:rsidRPr="006A7A37" w:rsidRDefault="000D6359" w:rsidP="006A7A37">
      <w:pPr>
        <w:spacing w:after="0" w:line="240" w:lineRule="auto"/>
        <w:ind w:firstLine="709"/>
        <w:jc w:val="both"/>
        <w:rPr>
          <w:rFonts w:ascii="Times New Roman" w:hAnsi="Times New Roman" w:cs="Times New Roman"/>
          <w:caps/>
          <w:color w:val="auto"/>
          <w:sz w:val="24"/>
          <w:szCs w:val="24"/>
        </w:rPr>
      </w:pPr>
      <w:r w:rsidRPr="006A7A37">
        <w:rPr>
          <w:rFonts w:ascii="Times New Roman" w:hAnsi="Times New Roman" w:cs="Times New Roman"/>
          <w:color w:val="auto"/>
          <w:sz w:val="24"/>
          <w:szCs w:val="24"/>
        </w:rPr>
        <w:t>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0D6359" w:rsidRPr="006A7A37" w:rsidRDefault="000D6359" w:rsidP="006A7A37">
      <w:pPr>
        <w:pStyle w:val="14TexstOSNOVA1012"/>
        <w:spacing w:line="240" w:lineRule="auto"/>
        <w:ind w:firstLine="709"/>
        <w:rPr>
          <w:rFonts w:ascii="Times New Roman" w:hAnsi="Times New Roman" w:cs="Times New Roman"/>
          <w:color w:val="auto"/>
          <w:sz w:val="24"/>
          <w:szCs w:val="24"/>
        </w:rPr>
      </w:pPr>
      <w:r w:rsidRPr="006A7A3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6A7A37">
        <w:rPr>
          <w:rFonts w:ascii="Times New Roman" w:hAnsi="Times New Roman" w:cs="Times New Roman"/>
          <w:color w:val="auto"/>
          <w:sz w:val="24"/>
          <w:szCs w:val="24"/>
        </w:rPr>
        <w:t xml:space="preserve">обеспечение </w:t>
      </w:r>
      <w:r w:rsidRPr="006A7A3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Pr>
          <w:rFonts w:ascii="Times New Roman" w:hAnsi="Times New Roman" w:cs="Times New Roman"/>
          <w:sz w:val="24"/>
          <w:szCs w:val="24"/>
        </w:rPr>
        <w:t>проведение индивидуально-</w:t>
      </w:r>
      <w:r w:rsidRPr="006A7A37">
        <w:rPr>
          <w:rFonts w:ascii="Times New Roman" w:hAnsi="Times New Roman" w:cs="Times New Roman"/>
          <w:sz w:val="24"/>
          <w:szCs w:val="24"/>
        </w:rPr>
        <w:t xml:space="preserve">групповых коррекционных занятий, </w:t>
      </w:r>
      <w:r w:rsidRPr="006A7A3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0D6359" w:rsidRPr="006A7A37" w:rsidRDefault="000D6359" w:rsidP="006A7A37">
      <w:pPr>
        <w:pStyle w:val="14TexstOSNOVA1012"/>
        <w:spacing w:line="240" w:lineRule="auto"/>
        <w:ind w:firstLine="709"/>
        <w:rPr>
          <w:rFonts w:ascii="Times New Roman" w:hAnsi="Times New Roman" w:cs="Times New Roman"/>
          <w:sz w:val="24"/>
          <w:szCs w:val="24"/>
        </w:rPr>
      </w:pPr>
      <w:r w:rsidRPr="006A7A37">
        <w:rPr>
          <w:rFonts w:ascii="Times New Roman" w:hAnsi="Times New Roman" w:cs="Times New Roman"/>
          <w:sz w:val="24"/>
          <w:szCs w:val="24"/>
        </w:rPr>
        <w:t>Р</w:t>
      </w:r>
      <w:r>
        <w:rPr>
          <w:rFonts w:ascii="Times New Roman" w:hAnsi="Times New Roman" w:cs="Times New Roman"/>
          <w:sz w:val="24"/>
          <w:szCs w:val="24"/>
        </w:rPr>
        <w:t>еализация АООП НОО</w:t>
      </w:r>
      <w:r w:rsidRPr="006A7A37">
        <w:rPr>
          <w:rFonts w:ascii="Times New Roman" w:hAnsi="Times New Roman" w:cs="Times New Roman"/>
          <w:sz w:val="24"/>
          <w:szCs w:val="24"/>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Определение варианта АООП НОО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xml:space="preserve">В процессе всего школьного обучения сохраняется </w:t>
      </w:r>
      <w:r w:rsidRPr="006A7A37">
        <w:rPr>
          <w:rFonts w:ascii="Times New Roman" w:hAnsi="Times New Roman" w:cs="Times New Roman"/>
          <w:i/>
          <w:sz w:val="24"/>
          <w:szCs w:val="24"/>
        </w:rPr>
        <w:t>возможность перехода обучающегося с одного варианта программы на другой</w:t>
      </w:r>
      <w:r w:rsidRPr="006A7A37">
        <w:rPr>
          <w:rFonts w:ascii="Times New Roman" w:hAnsi="Times New Roman" w:cs="Times New Roman"/>
          <w:b/>
          <w:sz w:val="24"/>
          <w:szCs w:val="24"/>
        </w:rPr>
        <w:t xml:space="preserve"> (</w:t>
      </w:r>
      <w:r w:rsidRPr="006A7A37">
        <w:rPr>
          <w:rFonts w:ascii="Times New Roman" w:hAnsi="Times New Roman" w:cs="Times New Roman"/>
          <w:sz w:val="24"/>
          <w:szCs w:val="24"/>
        </w:rPr>
        <w:t xml:space="preserve">основанием для этого является заключение </w:t>
      </w:r>
      <w:r>
        <w:rPr>
          <w:rFonts w:ascii="Times New Roman" w:hAnsi="Times New Roman" w:cs="Times New Roman"/>
          <w:sz w:val="24"/>
          <w:szCs w:val="24"/>
        </w:rPr>
        <w:t>Т</w:t>
      </w:r>
      <w:r w:rsidRPr="006A7A37">
        <w:rPr>
          <w:rFonts w:ascii="Times New Roman" w:hAnsi="Times New Roman" w:cs="Times New Roman"/>
          <w:sz w:val="24"/>
          <w:szCs w:val="24"/>
        </w:rPr>
        <w:t xml:space="preserve">ПМПК). Перевод обучающегося с ЗПР с одного варианта АООП НОО на другой осуществляется </w:t>
      </w:r>
      <w:r>
        <w:rPr>
          <w:rFonts w:ascii="Times New Roman" w:hAnsi="Times New Roman" w:cs="Times New Roman"/>
          <w:sz w:val="24"/>
          <w:szCs w:val="24"/>
        </w:rPr>
        <w:t xml:space="preserve">МБОУ «СОШ №3» </w:t>
      </w:r>
      <w:r w:rsidRPr="006A7A37">
        <w:rPr>
          <w:rFonts w:ascii="Times New Roman" w:hAnsi="Times New Roman" w:cs="Times New Roman"/>
          <w:sz w:val="24"/>
          <w:szCs w:val="24"/>
        </w:rPr>
        <w:t>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D6359" w:rsidRPr="006A7A37" w:rsidRDefault="000D6359" w:rsidP="006A7A37">
      <w:pPr>
        <w:spacing w:after="0" w:line="240" w:lineRule="auto"/>
        <w:ind w:firstLine="709"/>
        <w:jc w:val="both"/>
        <w:rPr>
          <w:rFonts w:ascii="Times New Roman" w:hAnsi="Times New Roman" w:cs="Times New Roman"/>
          <w:iCs/>
          <w:sz w:val="24"/>
          <w:szCs w:val="24"/>
        </w:rPr>
      </w:pPr>
      <w:r w:rsidRPr="006A7A37">
        <w:rPr>
          <w:rFonts w:ascii="Times New Roman" w:hAnsi="Times New Roman" w:cs="Times New Roman"/>
          <w:iCs/>
          <w:sz w:val="24"/>
          <w:szCs w:val="24"/>
        </w:rPr>
        <w:t xml:space="preserve">При возникновении трудностей в освоении обучающимся с ЗПР содержания АООП НОО </w:t>
      </w:r>
      <w:r w:rsidRPr="006A7A37">
        <w:rPr>
          <w:rFonts w:ascii="Times New Roman" w:hAnsi="Times New Roman" w:cs="Times New Roman"/>
          <w:sz w:val="24"/>
          <w:szCs w:val="24"/>
        </w:rPr>
        <w:t xml:space="preserve">специалисты, осуществляющие его </w:t>
      </w:r>
      <w:r w:rsidRPr="006A7A37">
        <w:rPr>
          <w:rFonts w:ascii="Times New Roman" w:hAnsi="Times New Roman" w:cs="Times New Roman"/>
          <w:iCs/>
          <w:sz w:val="24"/>
          <w:szCs w:val="24"/>
        </w:rPr>
        <w:t>психолого-педагогическое сопровождение</w:t>
      </w:r>
      <w:r w:rsidRPr="006A7A37">
        <w:rPr>
          <w:rFonts w:ascii="Times New Roman" w:hAnsi="Times New Roman" w:cs="Times New Roman"/>
          <w:sz w:val="24"/>
          <w:szCs w:val="24"/>
        </w:rPr>
        <w:t xml:space="preserve">, </w:t>
      </w:r>
      <w:r>
        <w:rPr>
          <w:rFonts w:ascii="Times New Roman" w:hAnsi="Times New Roman" w:cs="Times New Roman"/>
          <w:iCs/>
          <w:sz w:val="24"/>
          <w:szCs w:val="24"/>
        </w:rPr>
        <w:t xml:space="preserve">дополняют </w:t>
      </w:r>
      <w:r w:rsidRPr="006A7A37">
        <w:rPr>
          <w:rFonts w:ascii="Times New Roman" w:hAnsi="Times New Roman" w:cs="Times New Roman"/>
          <w:iCs/>
          <w:sz w:val="24"/>
          <w:szCs w:val="24"/>
        </w:rPr>
        <w:t>структуру Программы коррекционной работы соответствующим направлением работы.</w:t>
      </w:r>
    </w:p>
    <w:p w:rsidR="000D6359" w:rsidRPr="006A7A37" w:rsidRDefault="000D6359" w:rsidP="006A7A37">
      <w:pPr>
        <w:spacing w:after="0" w:line="240" w:lineRule="auto"/>
        <w:ind w:firstLine="709"/>
        <w:jc w:val="both"/>
        <w:rPr>
          <w:rFonts w:ascii="Times New Roman" w:hAnsi="Times New Roman" w:cs="Times New Roman"/>
          <w:bCs/>
          <w:sz w:val="24"/>
          <w:szCs w:val="24"/>
        </w:rPr>
      </w:pPr>
      <w:r w:rsidRPr="006A7A37">
        <w:rPr>
          <w:rFonts w:ascii="Times New Roman" w:hAnsi="Times New Roman" w:cs="Times New Roman"/>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6A7A37">
        <w:rPr>
          <w:rFonts w:ascii="Times New Roman" w:hAnsi="Times New Roman" w:cs="Times New Roman"/>
          <w:iCs/>
          <w:sz w:val="24"/>
          <w:szCs w:val="24"/>
        </w:rPr>
        <w:t xml:space="preserve">перевода на обучение </w:t>
      </w:r>
      <w:r w:rsidRPr="006A7A37">
        <w:rPr>
          <w:rFonts w:ascii="Times New Roman" w:hAnsi="Times New Roman" w:cs="Times New Roman"/>
          <w:sz w:val="24"/>
          <w:szCs w:val="24"/>
        </w:rPr>
        <w:t>по индивидуальному учебному плану с учетом его особенностей и образовательных потребностей.</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bCs/>
          <w:sz w:val="24"/>
          <w:szCs w:val="24"/>
        </w:rPr>
        <w:t xml:space="preserve">Общий подход к оценке знаний и </w:t>
      </w:r>
      <w:r w:rsidRPr="006A7A37">
        <w:rPr>
          <w:rFonts w:ascii="Times New Roman" w:hAnsi="Times New Roman" w:cs="Times New Roman"/>
          <w:bCs/>
          <w:color w:val="auto"/>
          <w:sz w:val="24"/>
          <w:szCs w:val="24"/>
        </w:rPr>
        <w:t>умений, составляющих</w:t>
      </w:r>
      <w:r>
        <w:rPr>
          <w:rFonts w:ascii="Times New Roman" w:hAnsi="Times New Roman" w:cs="Times New Roman"/>
          <w:bCs/>
          <w:color w:val="auto"/>
          <w:sz w:val="24"/>
          <w:szCs w:val="24"/>
        </w:rPr>
        <w:t xml:space="preserve"> </w:t>
      </w:r>
      <w:r w:rsidRPr="006A7A37">
        <w:rPr>
          <w:rFonts w:ascii="Times New Roman" w:hAnsi="Times New Roman" w:cs="Times New Roman"/>
          <w:bCs/>
          <w:color w:val="auto"/>
          <w:sz w:val="24"/>
          <w:szCs w:val="24"/>
        </w:rPr>
        <w:t>предметные результаты освоения</w:t>
      </w:r>
      <w:r>
        <w:rPr>
          <w:rFonts w:ascii="Times New Roman" w:hAnsi="Times New Roman" w:cs="Times New Roman"/>
          <w:bCs/>
          <w:color w:val="auto"/>
          <w:sz w:val="24"/>
          <w:szCs w:val="24"/>
        </w:rPr>
        <w:t xml:space="preserve"> АООП НОО, </w:t>
      </w:r>
      <w:r w:rsidRPr="006A7A37">
        <w:rPr>
          <w:rFonts w:ascii="Times New Roman" w:hAnsi="Times New Roman" w:cs="Times New Roman"/>
          <w:bCs/>
          <w:color w:val="auto"/>
          <w:sz w:val="24"/>
          <w:szCs w:val="24"/>
        </w:rPr>
        <w:t>п</w:t>
      </w:r>
      <w:r w:rsidRPr="006A7A37">
        <w:rPr>
          <w:rFonts w:ascii="Times New Roman" w:hAnsi="Times New Roman" w:cs="Times New Roman"/>
          <w:bCs/>
          <w:sz w:val="24"/>
          <w:szCs w:val="24"/>
        </w:rPr>
        <w:t xml:space="preserve">редлагается в целом сохранить в его традиционном виде. </w:t>
      </w:r>
      <w:r w:rsidRPr="006A7A37">
        <w:rPr>
          <w:rFonts w:ascii="Times New Roman" w:hAnsi="Times New Roman" w:cs="Times New Roman"/>
          <w:sz w:val="24"/>
          <w:szCs w:val="24"/>
        </w:rPr>
        <w:t xml:space="preserve">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w:t>
      </w:r>
      <w:r w:rsidRPr="00143C16">
        <w:rPr>
          <w:rFonts w:ascii="Times New Roman" w:hAnsi="Times New Roman" w:cs="Times New Roman"/>
          <w:sz w:val="24"/>
          <w:szCs w:val="24"/>
        </w:rPr>
        <w:t>ступени</w:t>
      </w:r>
      <w:r w:rsidRPr="006A7A37">
        <w:rPr>
          <w:rFonts w:ascii="Times New Roman" w:hAnsi="Times New Roman" w:cs="Times New Roman"/>
          <w:sz w:val="24"/>
          <w:szCs w:val="24"/>
        </w:rPr>
        <w:t xml:space="preserve">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0D6359" w:rsidRDefault="000D6359" w:rsidP="006A7A37">
      <w:pPr>
        <w:pStyle w:val="14TexstOSNOVA1012"/>
        <w:spacing w:line="240" w:lineRule="auto"/>
        <w:ind w:firstLine="709"/>
        <w:rPr>
          <w:rFonts w:ascii="Times New Roman" w:hAnsi="Times New Roman" w:cs="Times New Roman"/>
          <w:sz w:val="24"/>
          <w:szCs w:val="24"/>
        </w:rPr>
      </w:pPr>
      <w:r w:rsidRPr="006A7A37">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0D6359" w:rsidRPr="006A7A37" w:rsidRDefault="000D6359" w:rsidP="006A7A37">
      <w:pPr>
        <w:pStyle w:val="14TexstOSNOVA1012"/>
        <w:spacing w:line="240" w:lineRule="auto"/>
        <w:ind w:firstLine="709"/>
        <w:rPr>
          <w:rFonts w:ascii="Times New Roman" w:hAnsi="Times New Roman" w:cs="Times New Roman"/>
          <w:sz w:val="24"/>
          <w:szCs w:val="24"/>
        </w:rPr>
      </w:pPr>
    </w:p>
    <w:p w:rsidR="000D6359" w:rsidRPr="006A7A37" w:rsidRDefault="000D6359" w:rsidP="005E4C4D">
      <w:pPr>
        <w:pStyle w:val="14TexstOSNOVA1012"/>
        <w:spacing w:line="240" w:lineRule="auto"/>
        <w:ind w:firstLine="709"/>
        <w:rPr>
          <w:rFonts w:ascii="Times New Roman" w:hAnsi="Times New Roman" w:cs="Times New Roman"/>
          <w:b/>
          <w:color w:val="auto"/>
          <w:sz w:val="24"/>
          <w:szCs w:val="24"/>
        </w:rPr>
      </w:pPr>
      <w:r w:rsidRPr="006A7A37">
        <w:rPr>
          <w:rFonts w:ascii="Times New Roman" w:hAnsi="Times New Roman" w:cs="Times New Roman"/>
          <w:b/>
          <w:color w:val="auto"/>
          <w:sz w:val="24"/>
          <w:szCs w:val="24"/>
        </w:rPr>
        <w:t>Психолого-педагогическая характеристика обучающихся с ЗПР</w:t>
      </w:r>
    </w:p>
    <w:p w:rsidR="000D6359" w:rsidRPr="005E4C4D" w:rsidRDefault="000D6359" w:rsidP="006A7A37">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D6359" w:rsidRPr="005E4C4D" w:rsidRDefault="000D6359" w:rsidP="006A7A37">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0D6359" w:rsidRPr="005E4C4D" w:rsidRDefault="000D6359" w:rsidP="006A7A37">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 </w:t>
      </w:r>
    </w:p>
    <w:p w:rsidR="000D6359" w:rsidRPr="005E4C4D" w:rsidRDefault="000D6359" w:rsidP="006A7A37">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Разграничения вариантов ЗПР и рекомендации варианта образов</w:t>
      </w:r>
      <w:r>
        <w:rPr>
          <w:rFonts w:ascii="Times New Roman" w:hAnsi="Times New Roman" w:cs="Times New Roman"/>
          <w:color w:val="auto"/>
          <w:sz w:val="24"/>
          <w:szCs w:val="24"/>
        </w:rPr>
        <w:t xml:space="preserve">ательной программы определяетсяТПМПК. </w:t>
      </w:r>
      <w:r w:rsidRPr="005E4C4D">
        <w:rPr>
          <w:rFonts w:ascii="Times New Roman" w:hAnsi="Times New Roman" w:cs="Times New Roman"/>
          <w:color w:val="auto"/>
          <w:sz w:val="24"/>
          <w:szCs w:val="24"/>
        </w:rPr>
        <w:t>Адаптированная основная образовательная программа</w:t>
      </w:r>
      <w:r>
        <w:rPr>
          <w:rFonts w:ascii="Times New Roman" w:hAnsi="Times New Roman" w:cs="Times New Roman"/>
          <w:color w:val="auto"/>
          <w:sz w:val="24"/>
          <w:szCs w:val="24"/>
        </w:rPr>
        <w:t xml:space="preserve"> начального общего образования </w:t>
      </w:r>
      <w:r w:rsidRPr="005E4C4D">
        <w:rPr>
          <w:rFonts w:ascii="Times New Roman" w:hAnsi="Times New Roman" w:cs="Times New Roman"/>
          <w:color w:val="auto"/>
          <w:sz w:val="24"/>
          <w:szCs w:val="24"/>
        </w:rPr>
        <w:t>адресована обучающимся с ЗПР, которые характеризуются уровнем развития не</w:t>
      </w:r>
      <w:r>
        <w:rPr>
          <w:rFonts w:ascii="Times New Roman" w:hAnsi="Times New Roman" w:cs="Times New Roman"/>
          <w:color w:val="auto"/>
          <w:sz w:val="24"/>
          <w:szCs w:val="24"/>
        </w:rPr>
        <w:t xml:space="preserve">сколько ниже возрастной нормы, </w:t>
      </w:r>
      <w:r w:rsidRPr="005E4C4D">
        <w:rPr>
          <w:rFonts w:ascii="Times New Roman" w:hAnsi="Times New Roman" w:cs="Times New Roman"/>
          <w:color w:val="auto"/>
          <w:sz w:val="24"/>
          <w:szCs w:val="24"/>
        </w:rPr>
        <w:t>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w:t>
      </w:r>
      <w:r>
        <w:rPr>
          <w:rFonts w:ascii="Times New Roman" w:hAnsi="Times New Roman" w:cs="Times New Roman"/>
          <w:color w:val="auto"/>
          <w:sz w:val="24"/>
          <w:szCs w:val="24"/>
        </w:rPr>
        <w:t>осприятия и др. познавательных процессов,</w:t>
      </w:r>
      <w:r w:rsidRPr="005E4C4D">
        <w:rPr>
          <w:rFonts w:ascii="Times New Roman" w:hAnsi="Times New Roman" w:cs="Times New Roman"/>
          <w:color w:val="auto"/>
          <w:sz w:val="24"/>
          <w:szCs w:val="24"/>
        </w:rPr>
        <w:t xml:space="preserve"> умственной работоспособности и целенаправленности деятельности, в той или иной степени затр</w:t>
      </w:r>
      <w:r>
        <w:rPr>
          <w:rFonts w:ascii="Times New Roman" w:hAnsi="Times New Roman" w:cs="Times New Roman"/>
          <w:color w:val="auto"/>
          <w:sz w:val="24"/>
          <w:szCs w:val="24"/>
        </w:rPr>
        <w:t xml:space="preserve">удняющие </w:t>
      </w:r>
      <w:r w:rsidRPr="005E4C4D">
        <w:rPr>
          <w:rFonts w:ascii="Times New Roman" w:hAnsi="Times New Roman" w:cs="Times New Roman"/>
          <w:color w:val="auto"/>
          <w:sz w:val="24"/>
          <w:szCs w:val="24"/>
        </w:rPr>
        <w:t xml:space="preserve">усвоение школьных норм и школьную адаптацию в целом. </w:t>
      </w:r>
    </w:p>
    <w:p w:rsidR="000D6359" w:rsidRPr="005E4C4D" w:rsidRDefault="000D6359" w:rsidP="00D31245">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0D6359" w:rsidRPr="005E4C4D" w:rsidRDefault="000D6359" w:rsidP="006A7A37">
      <w:pPr>
        <w:spacing w:after="0" w:line="240" w:lineRule="auto"/>
        <w:ind w:firstLine="709"/>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Особые образовательные потребности обучающихся с ЗПР</w:t>
      </w:r>
    </w:p>
    <w:p w:rsidR="000D6359" w:rsidRPr="005E4C4D" w:rsidRDefault="000D6359" w:rsidP="00675EF8">
      <w:pPr>
        <w:spacing w:line="240" w:lineRule="auto"/>
        <w:ind w:firstLine="708"/>
        <w:jc w:val="both"/>
        <w:rPr>
          <w:rFonts w:ascii="Times New Roman" w:hAnsi="Times New Roman" w:cs="Times New Roman"/>
          <w:color w:val="auto"/>
          <w:sz w:val="24"/>
          <w:szCs w:val="24"/>
        </w:rPr>
      </w:pPr>
      <w:bookmarkStart w:id="6" w:name="_Toc415833126"/>
      <w:r w:rsidRPr="005E4C4D">
        <w:rPr>
          <w:rFonts w:ascii="Times New Roman" w:hAnsi="Times New Roman" w:cs="Times New Roman"/>
          <w:color w:val="auto"/>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w:t>
      </w:r>
      <w:r>
        <w:rPr>
          <w:rFonts w:ascii="Times New Roman" w:hAnsi="Times New Roman" w:cs="Times New Roman"/>
          <w:color w:val="auto"/>
          <w:sz w:val="24"/>
          <w:szCs w:val="24"/>
        </w:rPr>
        <w:t>звития разных групп обучающихся</w:t>
      </w:r>
      <w:r w:rsidRPr="005E4C4D">
        <w:rPr>
          <w:rFonts w:ascii="Times New Roman" w:hAnsi="Times New Roman" w:cs="Times New Roman"/>
          <w:color w:val="auto"/>
          <w:sz w:val="24"/>
          <w:szCs w:val="24"/>
        </w:rPr>
        <w:t xml:space="preserve"> позволяют выделить образовательные потребности, как общие для всех обучающихся с ограниченными возможностями, так и специфические.  </w:t>
      </w:r>
    </w:p>
    <w:p w:rsidR="000D6359" w:rsidRPr="005E4C4D" w:rsidRDefault="000D6359" w:rsidP="00675EF8">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К общим потребностям относятся: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выделение пропедевтического периода в образовании, обеспечивающего преемственность между дошкольным и школьным этапами;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раннее получение специальной помощи средствами образования;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психологическое сопровождение, оптимизирующее взаимодействие ребенка с педагогами и соучениками;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психологическое сопровождение, направленное на установление взаимодействия семьи и образовательной организации;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постепенное расширение образовательного пространства, выходящего за пределы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образовательной организации. </w:t>
      </w:r>
    </w:p>
    <w:p w:rsidR="000D6359" w:rsidRPr="005E4C4D" w:rsidRDefault="000D6359" w:rsidP="00675EF8">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Для обучающихся с задержкой психического развития, осваивающих адаптированную основную образовательную программу начального общего образования, характерны следующие специфические образовательные потребности: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наглядно-действенный характер содержания образования;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упрощение системы учебно-познавательных задач, решаемых в процессе образования;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специальное обучение «переносу» сформированных знаний  и  умений в новые ситуации взаимодействия с действительностью;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необходимость постоянной актуализации знаний, умений и одобряемых обществом норм поведения;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использование преимущественно позитивных средств стимуляции деятельности и поведения;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стимуляция познавательной активности, формирование потребности в познании окружающего мира и во взаимодействии с ним;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специальная психокоррекционная помощь, направленная на развитие разных форм коммуникации;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w:t>
      </w:r>
    </w:p>
    <w:p w:rsidR="000D6359" w:rsidRDefault="000D6359" w:rsidP="00675EF8">
      <w:pPr>
        <w:suppressAutoHyphens w:val="0"/>
        <w:spacing w:after="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br w:type="page"/>
      </w:r>
    </w:p>
    <w:p w:rsidR="000D6359" w:rsidRPr="005E4C4D" w:rsidRDefault="000D6359" w:rsidP="006A7A37">
      <w:pPr>
        <w:spacing w:before="120" w:after="120" w:line="240" w:lineRule="auto"/>
        <w:jc w:val="center"/>
        <w:outlineLvl w:val="2"/>
        <w:rPr>
          <w:rFonts w:ascii="Times New Roman" w:hAnsi="Times New Roman" w:cs="Times New Roman"/>
          <w:color w:val="auto"/>
          <w:sz w:val="24"/>
          <w:szCs w:val="24"/>
        </w:rPr>
      </w:pPr>
      <w:r w:rsidRPr="005E4C4D">
        <w:rPr>
          <w:rFonts w:ascii="Times New Roman" w:hAnsi="Times New Roman" w:cs="Times New Roman"/>
          <w:b/>
          <w:color w:val="auto"/>
          <w:sz w:val="24"/>
          <w:szCs w:val="24"/>
        </w:rPr>
        <w:t>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bookmarkEnd w:id="6"/>
    </w:p>
    <w:p w:rsidR="000D6359" w:rsidRPr="005E4C4D" w:rsidRDefault="000D6359" w:rsidP="006A7A37">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Результаты освоени</w:t>
      </w:r>
      <w:r>
        <w:rPr>
          <w:rFonts w:ascii="Times New Roman" w:hAnsi="Times New Roman" w:cs="Times New Roman"/>
          <w:color w:val="auto"/>
          <w:sz w:val="24"/>
          <w:szCs w:val="24"/>
        </w:rPr>
        <w:t xml:space="preserve">я </w:t>
      </w:r>
      <w:r w:rsidRPr="005E4C4D">
        <w:rPr>
          <w:rFonts w:ascii="Times New Roman" w:hAnsi="Times New Roman" w:cs="Times New Roman"/>
          <w:color w:val="auto"/>
          <w:sz w:val="24"/>
          <w:szCs w:val="24"/>
        </w:rPr>
        <w:t xml:space="preserve">обучающимися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 Освоение адаптированной образовательной программы начального общего образования, созданной на основе Стандарта, обеспечивает достижение обучающимися  с задержкой психического развития  трех видов результатов:  личностных, метапредметных и предметных.  </w:t>
      </w:r>
    </w:p>
    <w:p w:rsidR="000D6359" w:rsidRPr="005E4C4D" w:rsidRDefault="000D6359" w:rsidP="00675EF8">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b/>
          <w:color w:val="auto"/>
          <w:sz w:val="24"/>
          <w:szCs w:val="24"/>
        </w:rPr>
        <w:t>Личностные результаты</w:t>
      </w:r>
      <w:r>
        <w:rPr>
          <w:rFonts w:ascii="Times New Roman" w:hAnsi="Times New Roman" w:cs="Times New Roman"/>
          <w:b/>
          <w:color w:val="auto"/>
          <w:sz w:val="24"/>
          <w:szCs w:val="24"/>
        </w:rPr>
        <w:t xml:space="preserve"> </w:t>
      </w:r>
      <w:r w:rsidRPr="005E4C4D">
        <w:rPr>
          <w:rFonts w:ascii="Times New Roman" w:hAnsi="Times New Roman" w:cs="Times New Roman"/>
          <w:color w:val="auto"/>
          <w:sz w:val="24"/>
          <w:szCs w:val="24"/>
        </w:rPr>
        <w:t>освоения адаптированной основной образовательной программы начального общего образования включают индивидуально-л</w:t>
      </w:r>
      <w:r>
        <w:rPr>
          <w:rFonts w:ascii="Times New Roman" w:hAnsi="Times New Roman" w:cs="Times New Roman"/>
          <w:color w:val="auto"/>
          <w:sz w:val="24"/>
          <w:szCs w:val="24"/>
        </w:rPr>
        <w:t>ичностные качества и социальные</w:t>
      </w:r>
      <w:r w:rsidRPr="005E4C4D">
        <w:rPr>
          <w:rFonts w:ascii="Times New Roman" w:hAnsi="Times New Roman" w:cs="Times New Roman"/>
          <w:color w:val="auto"/>
          <w:sz w:val="24"/>
          <w:szCs w:val="24"/>
        </w:rPr>
        <w:t xml:space="preserve">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w:t>
      </w:r>
      <w:r>
        <w:rPr>
          <w:rFonts w:ascii="Times New Roman" w:hAnsi="Times New Roman" w:cs="Times New Roman"/>
          <w:color w:val="auto"/>
          <w:sz w:val="24"/>
          <w:szCs w:val="24"/>
        </w:rPr>
        <w:t>е ими социо-культурным опытом.</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осознание себя как гражданина России; формирование чувства гордости за свою Родину, российский народ и историю России;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формирование целостного, социально ориентированного взгляда на мир в его органичном единстве природной и социальной частей;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формирование уважительного отношения к иному мнению, истории и культуре других народов;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4) развитие адекватных представлений о собственных возможностях, о насущно необходимом жизнеобеспечении;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овладение начальными навыками адаптации в динамично изменяющемся и развивающемся мире;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6) овладение социально­бытовыми умениями, используемыми в повседневной жизни;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7) владение навыками коммуникации и принятыми ритуалами социального взаимодействия;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8) способность к осмыслению и дифференциации картины мира, ее временно-пространственной организации;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9) способность к осмысление социального окружения, своего места в нем, принятие соответствующих возрасту ценностей и социальных ролей;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10) принятие и освоение социальной роли обучающегося, формирование и развитие социально значимых мотивов учебной деятельности;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11) развитие навыков сотрудничества со взрослыми и сверстниками в разных социальных ситуациях;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12) формирование эстетических потребностей, ценностей и чувств;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13)  развитие этических чувств, доброжелательности и эмоционально-нравственной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отзывчивости, понимания и сопереживания чувствам других людей;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14)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D6359" w:rsidRPr="005E4C4D" w:rsidRDefault="000D6359" w:rsidP="00675EF8">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b/>
          <w:color w:val="auto"/>
          <w:sz w:val="24"/>
          <w:szCs w:val="24"/>
        </w:rPr>
        <w:t>Метапредметных</w:t>
      </w:r>
      <w:r>
        <w:rPr>
          <w:rFonts w:ascii="Times New Roman" w:hAnsi="Times New Roman" w:cs="Times New Roman"/>
          <w:b/>
          <w:color w:val="auto"/>
          <w:sz w:val="24"/>
          <w:szCs w:val="24"/>
        </w:rPr>
        <w:t xml:space="preserve"> </w:t>
      </w:r>
      <w:r w:rsidRPr="005E4C4D">
        <w:rPr>
          <w:rFonts w:ascii="Times New Roman" w:hAnsi="Times New Roman" w:cs="Times New Roman"/>
          <w:color w:val="auto"/>
          <w:sz w:val="24"/>
          <w:szCs w:val="24"/>
        </w:rPr>
        <w:t xml:space="preserve">результаты освоения адаптированной основной образовательной программы начального общего образования,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должны отражать: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овладение способностью принимать и сохранять цели и задачи решения типовых учебных и практических задач;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формирование умения понимать причины успеха/неуспеха учебной деятельности;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4) освоение начальных форм познавательной и личностной рефлексии;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использование элементарных знаково-символических средств представления информации для создания схем решения учебных и практических задач;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6)</w:t>
      </w:r>
      <w:r>
        <w:rPr>
          <w:rFonts w:ascii="Times New Roman" w:hAnsi="Times New Roman" w:cs="Times New Roman"/>
          <w:color w:val="auto"/>
          <w:sz w:val="24"/>
          <w:szCs w:val="24"/>
        </w:rPr>
        <w:t xml:space="preserve"> использование речевых средств </w:t>
      </w:r>
      <w:r w:rsidRPr="005E4C4D">
        <w:rPr>
          <w:rFonts w:ascii="Times New Roman" w:hAnsi="Times New Roman" w:cs="Times New Roman"/>
          <w:color w:val="auto"/>
          <w:sz w:val="24"/>
          <w:szCs w:val="24"/>
        </w:rPr>
        <w:t xml:space="preserve">и средств информационных и коммуникационных технологий (ИКТ) для решения коммуникативных и познавательных задач;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7)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8) 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9) овладение навыками смыслового чтения текстов доступных по содержанию и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10)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11)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13)  готовность конструктивно разрешать конфликты посредством учета интересов сторон и сотрудничества;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0D6359" w:rsidRPr="005E4C4D" w:rsidRDefault="000D6359" w:rsidP="00675EF8">
      <w:pPr>
        <w:spacing w:line="240" w:lineRule="auto"/>
        <w:ind w:firstLine="708"/>
        <w:jc w:val="both"/>
        <w:rPr>
          <w:rFonts w:ascii="Times New Roman" w:hAnsi="Times New Roman" w:cs="Times New Roman"/>
          <w:color w:val="auto"/>
          <w:sz w:val="24"/>
          <w:szCs w:val="24"/>
        </w:rPr>
      </w:pPr>
      <w:r w:rsidRPr="005E4C4D">
        <w:rPr>
          <w:rFonts w:ascii="Times New Roman" w:hAnsi="Times New Roman" w:cs="Times New Roman"/>
          <w:b/>
          <w:color w:val="auto"/>
          <w:sz w:val="24"/>
          <w:szCs w:val="24"/>
        </w:rPr>
        <w:t>Предметные результаты</w:t>
      </w:r>
      <w:r w:rsidRPr="005E4C4D">
        <w:rPr>
          <w:rFonts w:ascii="Times New Roman" w:hAnsi="Times New Roman" w:cs="Times New Roman"/>
          <w:color w:val="auto"/>
          <w:sz w:val="24"/>
          <w:szCs w:val="24"/>
        </w:rPr>
        <w:t xml:space="preserve"> 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   </w:t>
      </w:r>
    </w:p>
    <w:p w:rsidR="000D6359" w:rsidRDefault="000D6359" w:rsidP="00675EF8">
      <w:pPr>
        <w:spacing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Русский язык </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Русский язык: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w:t>
      </w:r>
      <w:r>
        <w:rPr>
          <w:rFonts w:ascii="Times New Roman" w:hAnsi="Times New Roman" w:cs="Times New Roman"/>
          <w:color w:val="auto"/>
          <w:sz w:val="24"/>
          <w:szCs w:val="24"/>
        </w:rPr>
        <w:t>понимание обучающими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w:t>
      </w:r>
      <w:r>
        <w:rPr>
          <w:rFonts w:ascii="Times New Roman" w:hAnsi="Times New Roman" w:cs="Times New Roman"/>
          <w:color w:val="auto"/>
          <w:sz w:val="24"/>
          <w:szCs w:val="24"/>
        </w:rPr>
        <w:t>сформировать позитивное отношение</w:t>
      </w:r>
      <w:r w:rsidRPr="005E4C4D">
        <w:rPr>
          <w:rFonts w:ascii="Times New Roman" w:hAnsi="Times New Roman" w:cs="Times New Roman"/>
          <w:color w:val="auto"/>
          <w:sz w:val="24"/>
          <w:szCs w:val="24"/>
        </w:rPr>
        <w:t xml:space="preserve"> к правильной устной и письменной речи как показателям общей культуры и гражданской позиции человека;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Pr="005E4C4D">
        <w:rPr>
          <w:rFonts w:ascii="Times New Roman" w:hAnsi="Times New Roman" w:cs="Times New Roman"/>
          <w:color w:val="auto"/>
          <w:sz w:val="24"/>
          <w:szCs w:val="24"/>
        </w:rPr>
        <w:t xml:space="preserve">овладение первоначальными представлениями о </w:t>
      </w:r>
      <w:r>
        <w:rPr>
          <w:rFonts w:ascii="Times New Roman" w:hAnsi="Times New Roman" w:cs="Times New Roman"/>
          <w:color w:val="auto"/>
          <w:sz w:val="24"/>
          <w:szCs w:val="24"/>
        </w:rPr>
        <w:t>нормах русского языка  (орфоэпических, лексических, грамматических) и правилах речевого этикета; умение ориентировать в целях, задачах, средствах и условиях общения, выбирать адекватные языковые средства для успешного решения коммуникативных задач.</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w:t>
      </w:r>
      <w:r>
        <w:rPr>
          <w:rFonts w:ascii="Times New Roman" w:hAnsi="Times New Roman" w:cs="Times New Roman"/>
          <w:color w:val="auto"/>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Литературное чтение: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r>
        <w:rPr>
          <w:rFonts w:ascii="Times New Roman" w:hAnsi="Times New Roman" w:cs="Times New Roman"/>
          <w:color w:val="auto"/>
          <w:sz w:val="24"/>
          <w:szCs w:val="24"/>
        </w:rPr>
        <w:t>, формирование потребности в систематическом чтении</w:t>
      </w:r>
      <w:r w:rsidRPr="005E4C4D">
        <w:rPr>
          <w:rFonts w:ascii="Times New Roman" w:hAnsi="Times New Roman" w:cs="Times New Roman"/>
          <w:color w:val="auto"/>
          <w:sz w:val="24"/>
          <w:szCs w:val="24"/>
        </w:rPr>
        <w:t xml:space="preserve">;   </w:t>
      </w:r>
    </w:p>
    <w:p w:rsidR="000D6359"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понимание роли чтения, использование разных видов чтения </w:t>
      </w:r>
      <w:r>
        <w:rPr>
          <w:rFonts w:ascii="Times New Roman" w:hAnsi="Times New Roman" w:cs="Times New Roman"/>
          <w:color w:val="auto"/>
          <w:sz w:val="24"/>
          <w:szCs w:val="24"/>
        </w:rPr>
        <w:t xml:space="preserve">(ознакомительное, изучающее, выборочное, поисковое); </w:t>
      </w:r>
      <w:r w:rsidRPr="005E4C4D">
        <w:rPr>
          <w:rFonts w:ascii="Times New Roman" w:hAnsi="Times New Roman" w:cs="Times New Roman"/>
          <w:color w:val="auto"/>
          <w:sz w:val="24"/>
          <w:szCs w:val="24"/>
        </w:rPr>
        <w:t xml:space="preserve">умения осознанно воспринимать и оценивать содержание </w:t>
      </w:r>
      <w:r>
        <w:rPr>
          <w:rFonts w:ascii="Times New Roman" w:hAnsi="Times New Roman" w:cs="Times New Roman"/>
          <w:color w:val="auto"/>
          <w:sz w:val="24"/>
          <w:szCs w:val="24"/>
        </w:rPr>
        <w:t xml:space="preserve">и специфику различных текстов, участвовать </w:t>
      </w:r>
      <w:r w:rsidRPr="005E4C4D">
        <w:rPr>
          <w:rFonts w:ascii="Times New Roman" w:hAnsi="Times New Roman" w:cs="Times New Roman"/>
          <w:color w:val="auto"/>
          <w:sz w:val="24"/>
          <w:szCs w:val="24"/>
        </w:rPr>
        <w:t xml:space="preserve"> в </w:t>
      </w:r>
      <w:r>
        <w:rPr>
          <w:rFonts w:ascii="Times New Roman" w:hAnsi="Times New Roman" w:cs="Times New Roman"/>
          <w:color w:val="auto"/>
          <w:sz w:val="24"/>
          <w:szCs w:val="24"/>
        </w:rPr>
        <w:t>их обсуждении, давать и обосновывать нравственную оценку поступков героев;</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 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r>
        <w:rPr>
          <w:rFonts w:ascii="Times New Roman" w:hAnsi="Times New Roman" w:cs="Times New Roman"/>
          <w:color w:val="auto"/>
          <w:sz w:val="24"/>
          <w:szCs w:val="24"/>
        </w:rPr>
        <w:t xml:space="preserve"> с использованием элементарных литературоведческих понятий</w:t>
      </w:r>
      <w:r w:rsidRPr="005E4C4D">
        <w:rPr>
          <w:rFonts w:ascii="Times New Roman" w:hAnsi="Times New Roman" w:cs="Times New Roman"/>
          <w:color w:val="auto"/>
          <w:sz w:val="24"/>
          <w:szCs w:val="24"/>
        </w:rPr>
        <w:t xml:space="preserve">;  </w:t>
      </w:r>
    </w:p>
    <w:p w:rsidR="000D6359"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w:t>
      </w:r>
      <w:r>
        <w:rPr>
          <w:rFonts w:ascii="Times New Roman" w:hAnsi="Times New Roman" w:cs="Times New Roman"/>
          <w:color w:val="auto"/>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6359" w:rsidRDefault="000D6359" w:rsidP="00675EF8">
      <w:pPr>
        <w:spacing w:line="240" w:lineRule="auto"/>
        <w:jc w:val="both"/>
        <w:rPr>
          <w:rFonts w:ascii="Times New Roman" w:hAnsi="Times New Roman" w:cs="Times New Roman"/>
          <w:b/>
          <w:color w:val="auto"/>
          <w:sz w:val="24"/>
          <w:szCs w:val="24"/>
        </w:rPr>
      </w:pPr>
      <w:r w:rsidRPr="001B3A8D">
        <w:rPr>
          <w:rFonts w:ascii="Times New Roman" w:hAnsi="Times New Roman" w:cs="Times New Roman"/>
          <w:b/>
          <w:color w:val="auto"/>
          <w:sz w:val="24"/>
          <w:szCs w:val="24"/>
        </w:rPr>
        <w:t>Родной язык и литературное чтение на родном языке</w:t>
      </w:r>
    </w:p>
    <w:p w:rsidR="000D6359" w:rsidRDefault="000D6359" w:rsidP="00675EF8">
      <w:pPr>
        <w:spacing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Родной язык:</w:t>
      </w:r>
    </w:p>
    <w:p w:rsidR="000D6359" w:rsidRDefault="000D6359" w:rsidP="00675EF8">
      <w:pPr>
        <w:spacing w:line="240" w:lineRule="auto"/>
        <w:jc w:val="both"/>
        <w:rPr>
          <w:rFonts w:ascii="Times New Roman" w:hAnsi="Times New Roman" w:cs="Times New Roman"/>
          <w:color w:val="auto"/>
          <w:sz w:val="24"/>
          <w:szCs w:val="24"/>
        </w:rPr>
      </w:pPr>
      <w:r w:rsidRPr="00974BA1">
        <w:rPr>
          <w:rFonts w:ascii="Times New Roman" w:hAnsi="Times New Roman" w:cs="Times New Roman"/>
          <w:color w:val="auto"/>
          <w:sz w:val="24"/>
          <w:szCs w:val="24"/>
        </w:rPr>
        <w:t>1)</w:t>
      </w:r>
      <w:r>
        <w:rPr>
          <w:rFonts w:ascii="Times New Roman" w:hAnsi="Times New Roman" w:cs="Times New Roman"/>
          <w:color w:val="auto"/>
          <w:sz w:val="24"/>
          <w:szCs w:val="24"/>
        </w:rPr>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D6359"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 речевого этикета;</w:t>
      </w:r>
    </w:p>
    <w:p w:rsidR="000D6359"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речи как показателям общей культуры и гражданской позиции человека;</w:t>
      </w:r>
    </w:p>
    <w:p w:rsidR="000D6359"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 овладение первоначальными умениями ориентироваться в целях, задачах, средствах и условиях общения, формирования базовых навыков выбора адекватных языковых средств для успешного решения коммуникативных задач;</w:t>
      </w:r>
    </w:p>
    <w:p w:rsidR="000D6359"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D6359" w:rsidRDefault="000D6359" w:rsidP="00675EF8">
      <w:pPr>
        <w:spacing w:line="240" w:lineRule="auto"/>
        <w:jc w:val="both"/>
        <w:rPr>
          <w:rFonts w:ascii="Times New Roman" w:hAnsi="Times New Roman" w:cs="Times New Roman"/>
          <w:b/>
          <w:color w:val="auto"/>
          <w:sz w:val="24"/>
          <w:szCs w:val="24"/>
        </w:rPr>
      </w:pPr>
      <w:r w:rsidRPr="00EC7C77">
        <w:rPr>
          <w:rFonts w:ascii="Times New Roman" w:hAnsi="Times New Roman" w:cs="Times New Roman"/>
          <w:b/>
          <w:color w:val="auto"/>
          <w:sz w:val="24"/>
          <w:szCs w:val="24"/>
        </w:rPr>
        <w:t>Литературное чтение на родном языке:</w:t>
      </w:r>
    </w:p>
    <w:p w:rsidR="000D6359" w:rsidRDefault="000D6359" w:rsidP="002C58E3">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Pr="005E4C4D">
        <w:rPr>
          <w:rFonts w:ascii="Times New Roman" w:hAnsi="Times New Roman" w:cs="Times New Roman"/>
          <w:color w:val="auto"/>
          <w:sz w:val="24"/>
          <w:szCs w:val="24"/>
        </w:rPr>
        <w:t xml:space="preserve">понимание </w:t>
      </w:r>
      <w:r>
        <w:rPr>
          <w:rFonts w:ascii="Times New Roman" w:hAnsi="Times New Roman" w:cs="Times New Roman"/>
          <w:color w:val="auto"/>
          <w:sz w:val="24"/>
          <w:szCs w:val="24"/>
        </w:rPr>
        <w:t xml:space="preserve">родной </w:t>
      </w:r>
      <w:r w:rsidRPr="005E4C4D">
        <w:rPr>
          <w:rFonts w:ascii="Times New Roman" w:hAnsi="Times New Roman" w:cs="Times New Roman"/>
          <w:color w:val="auto"/>
          <w:sz w:val="24"/>
          <w:szCs w:val="24"/>
        </w:rPr>
        <w:t xml:space="preserve">литературы как </w:t>
      </w:r>
      <w:r>
        <w:rPr>
          <w:rFonts w:ascii="Times New Roman" w:hAnsi="Times New Roman" w:cs="Times New Roman"/>
          <w:color w:val="auto"/>
          <w:sz w:val="24"/>
          <w:szCs w:val="24"/>
        </w:rPr>
        <w:t xml:space="preserve">одной из основных национально-культурных ценностей народа, как особого способа познания жизни, как </w:t>
      </w:r>
      <w:r w:rsidRPr="005E4C4D">
        <w:rPr>
          <w:rFonts w:ascii="Times New Roman" w:hAnsi="Times New Roman" w:cs="Times New Roman"/>
          <w:color w:val="auto"/>
          <w:sz w:val="24"/>
          <w:szCs w:val="24"/>
        </w:rPr>
        <w:t xml:space="preserve">явления национальной и мировой культуры, средства сохранения и передачи нравственных ценностей и традиций; </w:t>
      </w:r>
    </w:p>
    <w:p w:rsidR="000D6359" w:rsidRDefault="000D6359" w:rsidP="002C58E3">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5E4C4D">
        <w:rPr>
          <w:rFonts w:ascii="Times New Roman" w:hAnsi="Times New Roman" w:cs="Times New Roman"/>
          <w:color w:val="auto"/>
          <w:sz w:val="24"/>
          <w:szCs w:val="24"/>
        </w:rPr>
        <w:t xml:space="preserve">осознание значимости чтения </w:t>
      </w:r>
      <w:r>
        <w:rPr>
          <w:rFonts w:ascii="Times New Roman" w:hAnsi="Times New Roman" w:cs="Times New Roman"/>
          <w:color w:val="auto"/>
          <w:sz w:val="24"/>
          <w:szCs w:val="24"/>
        </w:rPr>
        <w:t xml:space="preserve">на родном языке </w:t>
      </w:r>
      <w:r w:rsidRPr="005E4C4D">
        <w:rPr>
          <w:rFonts w:ascii="Times New Roman" w:hAnsi="Times New Roman" w:cs="Times New Roman"/>
          <w:color w:val="auto"/>
          <w:sz w:val="24"/>
          <w:szCs w:val="24"/>
        </w:rPr>
        <w:t xml:space="preserve">для личного развития; формирование представлений о мире, </w:t>
      </w:r>
      <w:r>
        <w:rPr>
          <w:rFonts w:ascii="Times New Roman" w:hAnsi="Times New Roman" w:cs="Times New Roman"/>
          <w:color w:val="auto"/>
          <w:sz w:val="24"/>
          <w:szCs w:val="24"/>
        </w:rPr>
        <w:t xml:space="preserve">национальной </w:t>
      </w:r>
      <w:r w:rsidRPr="005E4C4D">
        <w:rPr>
          <w:rFonts w:ascii="Times New Roman" w:hAnsi="Times New Roman" w:cs="Times New Roman"/>
          <w:color w:val="auto"/>
          <w:sz w:val="24"/>
          <w:szCs w:val="24"/>
        </w:rPr>
        <w:t xml:space="preserve">истории и культуре, первоначальных этических представлений, понятий о добре и зле, нравственности; </w:t>
      </w:r>
      <w:r>
        <w:rPr>
          <w:rFonts w:ascii="Times New Roman" w:hAnsi="Times New Roman" w:cs="Times New Roman"/>
          <w:color w:val="auto"/>
          <w:sz w:val="24"/>
          <w:szCs w:val="24"/>
        </w:rPr>
        <w:t>формирование потребности в систематическом чтении на родном языке как средстве познания мира; обеспечения культурной самоидентификации</w:t>
      </w:r>
      <w:r w:rsidRPr="005E4C4D">
        <w:rPr>
          <w:rFonts w:ascii="Times New Roman" w:hAnsi="Times New Roman" w:cs="Times New Roman"/>
          <w:color w:val="auto"/>
          <w:sz w:val="24"/>
          <w:szCs w:val="24"/>
        </w:rPr>
        <w:t>;</w:t>
      </w:r>
    </w:p>
    <w:p w:rsidR="000D6359" w:rsidRDefault="000D6359" w:rsidP="002C58E3">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5E4C4D">
        <w:rPr>
          <w:rFonts w:ascii="Times New Roman" w:hAnsi="Times New Roman" w:cs="Times New Roman"/>
          <w:color w:val="auto"/>
          <w:sz w:val="24"/>
          <w:szCs w:val="24"/>
        </w:rPr>
        <w:t xml:space="preserve">использование разных видов чтения </w:t>
      </w:r>
      <w:r>
        <w:rPr>
          <w:rFonts w:ascii="Times New Roman" w:hAnsi="Times New Roman" w:cs="Times New Roman"/>
          <w:color w:val="auto"/>
          <w:sz w:val="24"/>
          <w:szCs w:val="24"/>
        </w:rPr>
        <w:t xml:space="preserve">(ознакомительное, изучающее, выборочное, поисковое); </w:t>
      </w:r>
      <w:r w:rsidRPr="005E4C4D">
        <w:rPr>
          <w:rFonts w:ascii="Times New Roman" w:hAnsi="Times New Roman" w:cs="Times New Roman"/>
          <w:color w:val="auto"/>
          <w:sz w:val="24"/>
          <w:szCs w:val="24"/>
        </w:rPr>
        <w:t xml:space="preserve">умения осознанно воспринимать и оценивать содержание </w:t>
      </w:r>
      <w:r>
        <w:rPr>
          <w:rFonts w:ascii="Times New Roman" w:hAnsi="Times New Roman" w:cs="Times New Roman"/>
          <w:color w:val="auto"/>
          <w:sz w:val="24"/>
          <w:szCs w:val="24"/>
        </w:rPr>
        <w:t xml:space="preserve">и специфику различных текстов, участвовать </w:t>
      </w:r>
      <w:r w:rsidRPr="005E4C4D">
        <w:rPr>
          <w:rFonts w:ascii="Times New Roman" w:hAnsi="Times New Roman" w:cs="Times New Roman"/>
          <w:color w:val="auto"/>
          <w:sz w:val="24"/>
          <w:szCs w:val="24"/>
        </w:rPr>
        <w:t xml:space="preserve"> в </w:t>
      </w:r>
      <w:r>
        <w:rPr>
          <w:rFonts w:ascii="Times New Roman" w:hAnsi="Times New Roman" w:cs="Times New Roman"/>
          <w:color w:val="auto"/>
          <w:sz w:val="24"/>
          <w:szCs w:val="24"/>
        </w:rPr>
        <w:t>их обсуждении, давать и обосновывать нравственную оценку поступков героев;</w:t>
      </w:r>
    </w:p>
    <w:p w:rsidR="000D6359" w:rsidRDefault="000D6359" w:rsidP="002C58E3">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5E4C4D">
        <w:rPr>
          <w:rFonts w:ascii="Times New Roman" w:hAnsi="Times New Roman" w:cs="Times New Roman"/>
          <w:color w:val="auto"/>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r>
        <w:rPr>
          <w:rFonts w:ascii="Times New Roman" w:hAnsi="Times New Roman" w:cs="Times New Roman"/>
          <w:color w:val="auto"/>
          <w:sz w:val="24"/>
          <w:szCs w:val="24"/>
        </w:rPr>
        <w:t xml:space="preserve"> с использованием элементарных литературоведческих понятий</w:t>
      </w:r>
      <w:r w:rsidRPr="005E4C4D">
        <w:rPr>
          <w:rFonts w:ascii="Times New Roman" w:hAnsi="Times New Roman" w:cs="Times New Roman"/>
          <w:color w:val="auto"/>
          <w:sz w:val="24"/>
          <w:szCs w:val="24"/>
        </w:rPr>
        <w:t xml:space="preserve">;  </w:t>
      </w:r>
    </w:p>
    <w:p w:rsidR="000D6359" w:rsidRPr="00EC7C77" w:rsidRDefault="000D6359" w:rsidP="002C58E3">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5)осознание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6359"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Иностранный язык:</w:t>
      </w:r>
    </w:p>
    <w:p w:rsidR="000D6359" w:rsidRPr="002C58E3"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color w:val="auto"/>
          <w:sz w:val="24"/>
          <w:szCs w:val="24"/>
        </w:rPr>
        <w:t>1)</w:t>
      </w:r>
      <w:r>
        <w:rPr>
          <w:rFonts w:ascii="Times New Roman" w:hAnsi="Times New Roman" w:cs="Times New Roman"/>
          <w:color w:val="auto"/>
          <w:sz w:val="24"/>
          <w:szCs w:val="24"/>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r w:rsidRPr="005E4C4D">
        <w:rPr>
          <w:rFonts w:ascii="Times New Roman" w:hAnsi="Times New Roman" w:cs="Times New Roman"/>
          <w:color w:val="auto"/>
          <w:sz w:val="24"/>
          <w:szCs w:val="24"/>
        </w:rPr>
        <w:t>;</w:t>
      </w:r>
      <w:r>
        <w:rPr>
          <w:rFonts w:ascii="Times New Roman" w:hAnsi="Times New Roman" w:cs="Times New Roman"/>
          <w:color w:val="auto"/>
          <w:sz w:val="24"/>
          <w:szCs w:val="24"/>
        </w:rPr>
        <w:t xml:space="preserve"> освоение правил речевого и неречевого поведения;</w:t>
      </w:r>
    </w:p>
    <w:p w:rsidR="000D6359"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w:t>
      </w:r>
      <w:r w:rsidRPr="005E4C4D">
        <w:rPr>
          <w:rFonts w:ascii="Times New Roman" w:hAnsi="Times New Roman" w:cs="Times New Roman"/>
          <w:color w:val="auto"/>
          <w:sz w:val="24"/>
          <w:szCs w:val="24"/>
        </w:rPr>
        <w:t>)</w:t>
      </w:r>
      <w:r>
        <w:rPr>
          <w:rFonts w:ascii="Times New Roman" w:hAnsi="Times New Roman" w:cs="Times New Roman"/>
          <w:color w:val="auto"/>
          <w:sz w:val="24"/>
          <w:szCs w:val="24"/>
        </w:rPr>
        <w:t xml:space="preserve">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D6359"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D6359" w:rsidRPr="005E4C4D" w:rsidRDefault="000D6359" w:rsidP="00675EF8">
      <w:pPr>
        <w:spacing w:line="240" w:lineRule="auto"/>
        <w:jc w:val="both"/>
        <w:rPr>
          <w:rFonts w:ascii="Times New Roman" w:hAnsi="Times New Roman" w:cs="Times New Roman"/>
          <w:b/>
          <w:color w:val="auto"/>
          <w:sz w:val="24"/>
          <w:szCs w:val="24"/>
        </w:rPr>
      </w:pPr>
      <w:r>
        <w:rPr>
          <w:rFonts w:ascii="Times New Roman" w:hAnsi="Times New Roman" w:cs="Times New Roman"/>
          <w:color w:val="auto"/>
          <w:sz w:val="24"/>
          <w:szCs w:val="24"/>
        </w:rPr>
        <w:t xml:space="preserve"> </w:t>
      </w:r>
      <w:r w:rsidRPr="005E4C4D">
        <w:rPr>
          <w:rFonts w:ascii="Times New Roman" w:hAnsi="Times New Roman" w:cs="Times New Roman"/>
          <w:b/>
          <w:color w:val="auto"/>
          <w:sz w:val="24"/>
          <w:szCs w:val="24"/>
        </w:rPr>
        <w:t xml:space="preserve">Математика: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Обществознание и естествознание (Окружающий мир) </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Окружающий мир: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сформированность уважительного отношения к России, родному краю, своей семье, истории, культуре, природе нашей страны, её современной жизни;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элементарных правил нравственного поведения в мире природы и людей, норм здоровьесберегающего поведения в природной и социальной среде;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усвоение простейших взаимосвязей и взаимозависимостей между миром живой и неживой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природы, между деятельностью человека и происходящими изменениями в окружающей среде;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Основы религиозных культур и светской этики: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5E4C4D">
        <w:rPr>
          <w:rFonts w:ascii="Times New Roman" w:hAnsi="Times New Roman" w:cs="Times New Roman"/>
          <w:color w:val="auto"/>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понимание значения нравственности, веры и религии в жизни человека и общества;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4)  осознание ценности человеческой жизни. </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Искусство </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Изобразительное искусство: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5E4C4D">
        <w:rPr>
          <w:rFonts w:ascii="Times New Roman" w:hAnsi="Times New Roman" w:cs="Times New Roman"/>
          <w:color w:val="auto"/>
          <w:sz w:val="24"/>
          <w:szCs w:val="24"/>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5E4C4D">
        <w:rPr>
          <w:rFonts w:ascii="Times New Roman" w:hAnsi="Times New Roman" w:cs="Times New Roman"/>
          <w:color w:val="auto"/>
          <w:sz w:val="24"/>
          <w:szCs w:val="24"/>
        </w:rPr>
        <w:t xml:space="preserve">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искусства, скульптуры, дизайна и др.);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овладение практическими умениями самовыражения средствами изобразительного искусства. </w:t>
      </w:r>
    </w:p>
    <w:p w:rsidR="000D6359" w:rsidRDefault="000D6359" w:rsidP="00675EF8">
      <w:pPr>
        <w:spacing w:line="240" w:lineRule="auto"/>
        <w:jc w:val="both"/>
        <w:rPr>
          <w:rFonts w:ascii="Times New Roman" w:hAnsi="Times New Roman" w:cs="Times New Roman"/>
          <w:b/>
          <w:color w:val="auto"/>
          <w:sz w:val="24"/>
          <w:szCs w:val="24"/>
        </w:rPr>
      </w:pP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Музыка: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1)  формирование первоначальных представлений о роли музыки в жизни человека, ее роли в  духовно-нравственном развитии человека;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4)  формирование эстетических чувств в процессе слушания музыкальных произведений различных жанров;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Технология </w:t>
      </w:r>
    </w:p>
    <w:p w:rsidR="000D6359" w:rsidRPr="005E4C4D" w:rsidRDefault="000D6359" w:rsidP="00675EF8">
      <w:pPr>
        <w:spacing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Технология</w:t>
      </w:r>
      <w:r w:rsidRPr="005E4C4D">
        <w:rPr>
          <w:rFonts w:ascii="Times New Roman" w:hAnsi="Times New Roman" w:cs="Times New Roman"/>
          <w:b/>
          <w:color w:val="auto"/>
          <w:sz w:val="24"/>
          <w:szCs w:val="24"/>
        </w:rPr>
        <w:t xml:space="preserve">: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5E4C4D">
        <w:rPr>
          <w:rFonts w:ascii="Times New Roman" w:hAnsi="Times New Roman" w:cs="Times New Roman"/>
          <w:color w:val="auto"/>
          <w:sz w:val="24"/>
          <w:szCs w:val="24"/>
        </w:rP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w:t>
      </w:r>
      <w:r w:rsidRPr="005E4C4D">
        <w:rPr>
          <w:rFonts w:ascii="Times New Roman" w:hAnsi="Times New Roman" w:cs="Times New Roman"/>
          <w:color w:val="auto"/>
          <w:sz w:val="24"/>
          <w:szCs w:val="24"/>
        </w:rP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4) </w:t>
      </w:r>
      <w:r w:rsidRPr="005E4C4D">
        <w:rPr>
          <w:rFonts w:ascii="Times New Roman" w:hAnsi="Times New Roman" w:cs="Times New Roman"/>
          <w:color w:val="auto"/>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5)  использование приобретенных знаний и умений для решения практических задач.  </w:t>
      </w:r>
    </w:p>
    <w:p w:rsidR="000D6359" w:rsidRPr="005E4C4D" w:rsidRDefault="000D6359" w:rsidP="00675EF8">
      <w:pPr>
        <w:spacing w:line="240" w:lineRule="auto"/>
        <w:jc w:val="both"/>
        <w:rPr>
          <w:rFonts w:ascii="Times New Roman" w:hAnsi="Times New Roman" w:cs="Times New Roman"/>
          <w:b/>
          <w:color w:val="auto"/>
          <w:sz w:val="24"/>
          <w:szCs w:val="24"/>
        </w:rPr>
      </w:pPr>
      <w:r w:rsidRPr="005E4C4D">
        <w:rPr>
          <w:rFonts w:ascii="Times New Roman" w:hAnsi="Times New Roman" w:cs="Times New Roman"/>
          <w:b/>
          <w:color w:val="auto"/>
          <w:sz w:val="24"/>
          <w:szCs w:val="24"/>
        </w:rPr>
        <w:t xml:space="preserve">Физическая культура </w:t>
      </w:r>
    </w:p>
    <w:p w:rsidR="000D6359" w:rsidRPr="005E4C4D" w:rsidRDefault="000D6359" w:rsidP="00675EF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1) </w:t>
      </w:r>
      <w:r w:rsidRPr="005E4C4D">
        <w:rPr>
          <w:rFonts w:ascii="Times New Roman" w:hAnsi="Times New Roman" w:cs="Times New Roman"/>
          <w:color w:val="auto"/>
          <w:sz w:val="24"/>
          <w:szCs w:val="24"/>
        </w:rP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0D6359" w:rsidRPr="005E4C4D"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0D6359" w:rsidRDefault="000D6359" w:rsidP="00675EF8">
      <w:pPr>
        <w:spacing w:line="240" w:lineRule="auto"/>
        <w:jc w:val="both"/>
        <w:rPr>
          <w:rFonts w:ascii="Times New Roman" w:hAnsi="Times New Roman" w:cs="Times New Roman"/>
          <w:color w:val="auto"/>
          <w:sz w:val="24"/>
          <w:szCs w:val="24"/>
        </w:rPr>
      </w:pPr>
      <w:r w:rsidRPr="005E4C4D">
        <w:rPr>
          <w:rFonts w:ascii="Times New Roman" w:hAnsi="Times New Roman" w:cs="Times New Roman"/>
          <w:color w:val="auto"/>
          <w:sz w:val="24"/>
          <w:szCs w:val="24"/>
        </w:rPr>
        <w:t xml:space="preserve">3)  формирование умения следить за своим физическим состоянием, величиной физических нагрузок. </w:t>
      </w:r>
    </w:p>
    <w:p w:rsidR="000D6359" w:rsidRPr="006B18FD" w:rsidRDefault="000D6359" w:rsidP="00675EF8">
      <w:pPr>
        <w:spacing w:line="240" w:lineRule="auto"/>
        <w:jc w:val="both"/>
        <w:rPr>
          <w:rFonts w:ascii="Times New Roman" w:hAnsi="Times New Roman" w:cs="Times New Roman"/>
          <w:color w:val="auto"/>
          <w:sz w:val="24"/>
          <w:szCs w:val="24"/>
        </w:rPr>
      </w:pPr>
      <w:r w:rsidRPr="006A7A37">
        <w:rPr>
          <w:rFonts w:ascii="Times New Roman" w:hAnsi="Times New Roman" w:cs="Times New Roman"/>
          <w:b/>
          <w:bCs/>
          <w:sz w:val="24"/>
          <w:szCs w:val="24"/>
        </w:rPr>
        <w:t xml:space="preserve">Результаты освоения коррекционно-развивающей области </w:t>
      </w:r>
      <w:r w:rsidRPr="006A7A37">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Pr>
          <w:rFonts w:ascii="Times New Roman" w:hAnsi="Times New Roman" w:cs="Times New Roman"/>
          <w:b/>
          <w:sz w:val="24"/>
          <w:szCs w:val="24"/>
        </w:rPr>
        <w:t>.</w:t>
      </w:r>
    </w:p>
    <w:p w:rsidR="000D6359" w:rsidRPr="006A7A37" w:rsidRDefault="000D6359" w:rsidP="00675EF8">
      <w:pPr>
        <w:spacing w:after="0" w:line="240" w:lineRule="auto"/>
        <w:jc w:val="both"/>
        <w:rPr>
          <w:rFonts w:ascii="Times New Roman" w:hAnsi="Times New Roman" w:cs="Times New Roman"/>
          <w:sz w:val="24"/>
          <w:szCs w:val="24"/>
        </w:rPr>
      </w:pPr>
      <w:r w:rsidRPr="006A7A37">
        <w:rPr>
          <w:rFonts w:ascii="Times New Roman" w:hAnsi="Times New Roman" w:cs="Times New Roman"/>
          <w:sz w:val="24"/>
          <w:szCs w:val="24"/>
        </w:rPr>
        <w:t xml:space="preserve">Результаты освоения </w:t>
      </w:r>
      <w:r w:rsidRPr="006A7A37">
        <w:rPr>
          <w:rFonts w:ascii="Times New Roman" w:hAnsi="Times New Roman" w:cs="Times New Roman"/>
          <w:b/>
          <w:bCs/>
          <w:i/>
          <w:sz w:val="24"/>
          <w:szCs w:val="24"/>
        </w:rPr>
        <w:t>коррекционно-развивающей области</w:t>
      </w:r>
      <w:r>
        <w:rPr>
          <w:rFonts w:ascii="Times New Roman" w:hAnsi="Times New Roman" w:cs="Times New Roman"/>
          <w:b/>
          <w:bCs/>
          <w:i/>
          <w:sz w:val="24"/>
          <w:szCs w:val="24"/>
        </w:rPr>
        <w:t xml:space="preserve"> </w:t>
      </w:r>
      <w:r w:rsidRPr="006A7A37">
        <w:rPr>
          <w:rFonts w:ascii="Times New Roman" w:hAnsi="Times New Roman" w:cs="Times New Roman"/>
          <w:sz w:val="24"/>
          <w:szCs w:val="24"/>
        </w:rPr>
        <w:t xml:space="preserve">АООП НОО обучающихся с ЗПР должны отражать: </w:t>
      </w:r>
    </w:p>
    <w:p w:rsidR="000D6359" w:rsidRPr="006A7A37" w:rsidRDefault="000D6359" w:rsidP="00675EF8">
      <w:pPr>
        <w:tabs>
          <w:tab w:val="left" w:pos="7890"/>
          <w:tab w:val="left" w:pos="7920"/>
        </w:tabs>
        <w:spacing w:after="0" w:line="240" w:lineRule="auto"/>
        <w:ind w:firstLine="709"/>
        <w:jc w:val="both"/>
        <w:rPr>
          <w:rFonts w:ascii="Times New Roman" w:hAnsi="Times New Roman" w:cs="Times New Roman"/>
          <w:b/>
          <w:bCs/>
          <w:kern w:val="2"/>
          <w:sz w:val="24"/>
          <w:szCs w:val="24"/>
        </w:rPr>
      </w:pPr>
      <w:r w:rsidRPr="006A7A37">
        <w:rPr>
          <w:rFonts w:ascii="Times New Roman" w:hAnsi="Times New Roman" w:cs="Times New Roman"/>
          <w:b/>
          <w:bCs/>
          <w:i/>
          <w:kern w:val="2"/>
          <w:sz w:val="24"/>
          <w:szCs w:val="24"/>
        </w:rPr>
        <w:t>Коррекционный курс «</w:t>
      </w:r>
      <w:r>
        <w:rPr>
          <w:rFonts w:ascii="Times New Roman" w:hAnsi="Times New Roman" w:cs="Times New Roman"/>
          <w:b/>
          <w:i/>
          <w:sz w:val="24"/>
          <w:szCs w:val="24"/>
        </w:rPr>
        <w:t>Индивидуально-групповые к</w:t>
      </w:r>
      <w:r w:rsidRPr="006A7A37">
        <w:rPr>
          <w:rFonts w:ascii="Times New Roman" w:hAnsi="Times New Roman" w:cs="Times New Roman"/>
          <w:b/>
          <w:i/>
          <w:sz w:val="24"/>
          <w:szCs w:val="24"/>
        </w:rPr>
        <w:t>оррекционн</w:t>
      </w:r>
      <w:r>
        <w:rPr>
          <w:rFonts w:ascii="Times New Roman" w:hAnsi="Times New Roman" w:cs="Times New Roman"/>
          <w:b/>
          <w:i/>
          <w:sz w:val="24"/>
          <w:szCs w:val="24"/>
        </w:rPr>
        <w:t>ые</w:t>
      </w:r>
      <w:r w:rsidRPr="006A7A37">
        <w:rPr>
          <w:rFonts w:ascii="Times New Roman" w:hAnsi="Times New Roman" w:cs="Times New Roman"/>
          <w:b/>
          <w:i/>
          <w:sz w:val="24"/>
          <w:szCs w:val="24"/>
        </w:rPr>
        <w:t xml:space="preserve"> занятия</w:t>
      </w:r>
      <w:r w:rsidRPr="006A7A37">
        <w:rPr>
          <w:rFonts w:ascii="Times New Roman" w:hAnsi="Times New Roman" w:cs="Times New Roman"/>
          <w:b/>
          <w:bCs/>
          <w:kern w:val="2"/>
          <w:sz w:val="24"/>
          <w:szCs w:val="24"/>
        </w:rPr>
        <w:t>»</w:t>
      </w:r>
      <w:r>
        <w:rPr>
          <w:rFonts w:ascii="Times New Roman" w:hAnsi="Times New Roman" w:cs="Times New Roman"/>
          <w:b/>
          <w:bCs/>
          <w:kern w:val="2"/>
          <w:sz w:val="24"/>
          <w:szCs w:val="24"/>
        </w:rPr>
        <w:tab/>
      </w:r>
    </w:p>
    <w:p w:rsidR="000D6359" w:rsidRPr="006A7A37" w:rsidRDefault="000D6359" w:rsidP="00675EF8">
      <w:pPr>
        <w:spacing w:after="0" w:line="240" w:lineRule="auto"/>
        <w:ind w:firstLine="709"/>
        <w:jc w:val="both"/>
        <w:rPr>
          <w:rFonts w:ascii="Times New Roman" w:hAnsi="Times New Roman" w:cs="Times New Roman"/>
          <w:b/>
          <w:bCs/>
          <w:kern w:val="2"/>
          <w:sz w:val="24"/>
          <w:szCs w:val="24"/>
        </w:rPr>
      </w:pPr>
      <w:r w:rsidRPr="006A7A37">
        <w:rPr>
          <w:rFonts w:ascii="Times New Roman" w:hAnsi="Times New Roman" w:cs="Times New Roman"/>
          <w:b/>
          <w:i/>
          <w:sz w:val="24"/>
          <w:szCs w:val="24"/>
        </w:rPr>
        <w:t>Логопедические занятия</w:t>
      </w:r>
      <w:r w:rsidRPr="006A7A37">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0D6359" w:rsidRPr="006A7A37" w:rsidRDefault="000D6359" w:rsidP="00675EF8">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b/>
          <w:i/>
          <w:sz w:val="24"/>
          <w:szCs w:val="24"/>
        </w:rPr>
        <w:t xml:space="preserve">Психокоррекционные занятия: </w:t>
      </w:r>
      <w:r w:rsidRPr="006A7A37">
        <w:rPr>
          <w:rFonts w:ascii="Times New Roman" w:hAnsi="Times New Roman" w:cs="Times New Roman"/>
          <w:sz w:val="24"/>
          <w:szCs w:val="24"/>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0D6359" w:rsidRPr="006A7A37" w:rsidRDefault="000D6359" w:rsidP="00675EF8">
      <w:pPr>
        <w:tabs>
          <w:tab w:val="left" w:pos="1080"/>
        </w:tabs>
        <w:autoSpaceDE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0D6359" w:rsidRPr="006A7A37" w:rsidRDefault="000D6359" w:rsidP="00675EF8">
      <w:pPr>
        <w:spacing w:before="120" w:after="120" w:line="240" w:lineRule="auto"/>
        <w:jc w:val="both"/>
        <w:outlineLvl w:val="2"/>
        <w:rPr>
          <w:rFonts w:ascii="Times New Roman" w:hAnsi="Times New Roman" w:cs="Times New Roman"/>
          <w:b/>
          <w:color w:val="auto"/>
          <w:sz w:val="24"/>
          <w:szCs w:val="24"/>
        </w:rPr>
      </w:pPr>
      <w:bookmarkStart w:id="7" w:name="_Toc415833127"/>
      <w:r w:rsidRPr="006A7A37">
        <w:rPr>
          <w:rFonts w:ascii="Times New Roman" w:hAnsi="Times New Roman" w:cs="Times New Roman"/>
          <w:b/>
          <w:color w:val="auto"/>
          <w:sz w:val="24"/>
          <w:szCs w:val="24"/>
        </w:rPr>
        <w:t xml:space="preserve">1.3. </w:t>
      </w:r>
      <w:r w:rsidRPr="006A7A37">
        <w:rPr>
          <w:rFonts w:ascii="Times New Roman" w:hAnsi="Times New Roman" w:cs="Times New Roman"/>
          <w:b/>
          <w:color w:val="auto"/>
          <w:spacing w:val="2"/>
          <w:sz w:val="24"/>
          <w:szCs w:val="24"/>
        </w:rPr>
        <w:t xml:space="preserve">Система оценки достижения обучающимися с </w:t>
      </w:r>
      <w:r w:rsidRPr="006A7A37">
        <w:rPr>
          <w:rFonts w:ascii="Times New Roman" w:hAnsi="Times New Roman" w:cs="Times New Roman"/>
          <w:b/>
          <w:sz w:val="24"/>
          <w:szCs w:val="24"/>
        </w:rPr>
        <w:t>задержкой психического развития</w:t>
      </w:r>
      <w:r>
        <w:rPr>
          <w:rFonts w:ascii="Times New Roman" w:hAnsi="Times New Roman" w:cs="Times New Roman"/>
          <w:b/>
          <w:sz w:val="24"/>
          <w:szCs w:val="24"/>
        </w:rPr>
        <w:t xml:space="preserve"> </w:t>
      </w:r>
      <w:r w:rsidRPr="006A7A37">
        <w:rPr>
          <w:rFonts w:ascii="Times New Roman" w:hAnsi="Times New Roman" w:cs="Times New Roman"/>
          <w:b/>
          <w:color w:val="auto"/>
          <w:spacing w:val="2"/>
          <w:sz w:val="24"/>
          <w:szCs w:val="24"/>
        </w:rPr>
        <w:t xml:space="preserve">планируемых результатов освоения </w:t>
      </w:r>
      <w:r w:rsidRPr="006A7A37">
        <w:rPr>
          <w:rFonts w:ascii="Times New Roman" w:hAnsi="Times New Roman" w:cs="Times New Roman"/>
          <w:b/>
          <w:sz w:val="24"/>
          <w:szCs w:val="24"/>
        </w:rPr>
        <w:t>адаптированной основной общеобразовательной программы начального общего образования</w:t>
      </w:r>
      <w:bookmarkEnd w:id="7"/>
    </w:p>
    <w:p w:rsidR="000D6359" w:rsidRPr="006A7A37" w:rsidRDefault="000D6359" w:rsidP="00675EF8">
      <w:pPr>
        <w:suppressAutoHyphens w:val="0"/>
        <w:spacing w:after="0" w:line="240" w:lineRule="auto"/>
        <w:ind w:firstLine="708"/>
        <w:jc w:val="both"/>
        <w:rPr>
          <w:rFonts w:ascii="Times New Roman" w:hAnsi="Times New Roman" w:cs="Times New Roman"/>
          <w:color w:val="auto"/>
          <w:kern w:val="0"/>
          <w:sz w:val="24"/>
          <w:szCs w:val="24"/>
          <w:lang w:eastAsia="ru-RU"/>
        </w:rPr>
      </w:pPr>
      <w:r w:rsidRPr="006A7A37">
        <w:rPr>
          <w:rFonts w:ascii="Times New Roman" w:hAnsi="Times New Roman" w:cs="Times New Roman"/>
          <w:color w:val="auto"/>
          <w:kern w:val="0"/>
          <w:sz w:val="24"/>
          <w:szCs w:val="24"/>
          <w:lang w:eastAsia="ru-RU"/>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w:t>
      </w:r>
      <w:bookmarkStart w:id="8" w:name="page73"/>
      <w:bookmarkEnd w:id="8"/>
      <w:r>
        <w:rPr>
          <w:rFonts w:ascii="Times New Roman" w:hAnsi="Times New Roman" w:cs="Times New Roman"/>
          <w:color w:val="auto"/>
          <w:kern w:val="0"/>
          <w:sz w:val="24"/>
          <w:szCs w:val="24"/>
          <w:lang w:eastAsia="ru-RU"/>
        </w:rPr>
        <w:t xml:space="preserve"> </w:t>
      </w:r>
      <w:r w:rsidRPr="006A7A37">
        <w:rPr>
          <w:rFonts w:ascii="Times New Roman" w:hAnsi="Times New Roman" w:cs="Times New Roman"/>
          <w:color w:val="auto"/>
          <w:kern w:val="0"/>
          <w:sz w:val="24"/>
          <w:szCs w:val="24"/>
          <w:lang w:eastAsia="ru-RU"/>
        </w:rPr>
        <w:t>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0D6359" w:rsidRPr="006A7A37" w:rsidRDefault="000D6359" w:rsidP="00675EF8">
      <w:pPr>
        <w:suppressAutoHyphens w:val="0"/>
        <w:spacing w:after="0" w:line="240" w:lineRule="auto"/>
        <w:ind w:firstLine="708"/>
        <w:jc w:val="both"/>
        <w:rPr>
          <w:rFonts w:ascii="Times New Roman" w:hAnsi="Times New Roman" w:cs="Times New Roman"/>
          <w:color w:val="auto"/>
          <w:kern w:val="0"/>
          <w:sz w:val="24"/>
          <w:szCs w:val="24"/>
          <w:lang w:eastAsia="ru-RU"/>
        </w:rPr>
      </w:pPr>
      <w:r w:rsidRPr="006A7A37">
        <w:rPr>
          <w:rFonts w:ascii="Times New Roman" w:hAnsi="Times New Roman" w:cs="Times New Roman"/>
          <w:color w:val="auto"/>
          <w:kern w:val="0"/>
          <w:sz w:val="24"/>
          <w:szCs w:val="24"/>
          <w:lang w:eastAsia="ru-RU"/>
        </w:rPr>
        <w:t>В соответствии с ФГОС НОО обучающихся с ОВЗ основным объектом системы оценки, её содержательной и критериальной базой выступают планируемые результаты освоения обучающимися АООП НОО.</w:t>
      </w:r>
    </w:p>
    <w:p w:rsidR="000D6359" w:rsidRPr="006A7A37" w:rsidRDefault="000D6359" w:rsidP="00675EF8">
      <w:pPr>
        <w:spacing w:line="240" w:lineRule="auto"/>
        <w:jc w:val="both"/>
        <w:rPr>
          <w:rFonts w:ascii="Times New Roman" w:hAnsi="Times New Roman" w:cs="Times New Roman"/>
          <w:sz w:val="24"/>
          <w:szCs w:val="24"/>
        </w:rPr>
      </w:pPr>
      <w:r w:rsidRPr="006A7A37">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6A7A37">
        <w:rPr>
          <w:rFonts w:ascii="Times New Roman" w:hAnsi="Times New Roman" w:cs="Times New Roman"/>
          <w:i/>
          <w:sz w:val="24"/>
          <w:szCs w:val="24"/>
        </w:rPr>
        <w:t>функциями</w:t>
      </w:r>
      <w:r w:rsidRPr="006A7A37">
        <w:rPr>
          <w:rFonts w:ascii="Times New Roman" w:hAnsi="Times New Roman" w:cs="Times New Roman"/>
          <w:sz w:val="24"/>
          <w:szCs w:val="24"/>
        </w:rPr>
        <w:t xml:space="preserve"> являются </w:t>
      </w:r>
      <w:r w:rsidRPr="006A7A37">
        <w:rPr>
          <w:rFonts w:ascii="Times New Roman" w:hAnsi="Times New Roman" w:cs="Times New Roman"/>
          <w:i/>
          <w:sz w:val="24"/>
          <w:szCs w:val="24"/>
        </w:rPr>
        <w:t>ориентация</w:t>
      </w:r>
      <w:r>
        <w:rPr>
          <w:rFonts w:ascii="Times New Roman" w:hAnsi="Times New Roman" w:cs="Times New Roman"/>
          <w:i/>
          <w:sz w:val="24"/>
          <w:szCs w:val="24"/>
        </w:rPr>
        <w:t xml:space="preserve"> </w:t>
      </w:r>
      <w:r w:rsidRPr="006A7A37">
        <w:rPr>
          <w:rFonts w:ascii="Times New Roman" w:hAnsi="Times New Roman" w:cs="Times New Roman"/>
          <w:i/>
          <w:sz w:val="24"/>
          <w:szCs w:val="24"/>
        </w:rPr>
        <w:t xml:space="preserve">образовательного процесса </w:t>
      </w:r>
      <w:r w:rsidRPr="006A7A37">
        <w:rPr>
          <w:rFonts w:ascii="Times New Roman" w:hAnsi="Times New Roman" w:cs="Times New Roman"/>
          <w:sz w:val="24"/>
          <w:szCs w:val="24"/>
        </w:rPr>
        <w:t>на достижение планируемых результатов освоения</w:t>
      </w:r>
      <w:r>
        <w:rPr>
          <w:rFonts w:ascii="Times New Roman" w:hAnsi="Times New Roman" w:cs="Times New Roman"/>
          <w:sz w:val="24"/>
          <w:szCs w:val="24"/>
        </w:rPr>
        <w:t xml:space="preserve"> </w:t>
      </w:r>
      <w:r w:rsidRPr="006A7A37">
        <w:rPr>
          <w:rFonts w:ascii="Times New Roman" w:hAnsi="Times New Roman" w:cs="Times New Roman"/>
          <w:sz w:val="24"/>
          <w:szCs w:val="24"/>
        </w:rPr>
        <w:t xml:space="preserve">АООП НОО и обеспечение эффективной </w:t>
      </w:r>
      <w:r w:rsidRPr="006A7A37">
        <w:rPr>
          <w:rFonts w:ascii="Times New Roman" w:hAnsi="Times New Roman" w:cs="Times New Roman"/>
          <w:i/>
          <w:sz w:val="24"/>
          <w:szCs w:val="24"/>
        </w:rPr>
        <w:t>обратной связи</w:t>
      </w:r>
      <w:r w:rsidRPr="006A7A37">
        <w:rPr>
          <w:rFonts w:ascii="Times New Roman" w:hAnsi="Times New Roman" w:cs="Times New Roman"/>
          <w:sz w:val="24"/>
          <w:szCs w:val="24"/>
        </w:rPr>
        <w:t>, позволяющей осуществлять управление образовательным процессом.</w:t>
      </w:r>
    </w:p>
    <w:p w:rsidR="000D6359" w:rsidRPr="00252B57" w:rsidRDefault="000D6359" w:rsidP="00675EF8">
      <w:pPr>
        <w:spacing w:line="240" w:lineRule="auto"/>
        <w:ind w:firstLine="709"/>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Основными направлениями и целями оценочной деятельности в соответствии с </w:t>
      </w:r>
      <w:r>
        <w:rPr>
          <w:rFonts w:ascii="Times New Roman" w:hAnsi="Times New Roman" w:cs="Times New Roman"/>
          <w:color w:val="auto"/>
          <w:sz w:val="24"/>
          <w:szCs w:val="24"/>
        </w:rPr>
        <w:t>требованиями Стандарта являются</w:t>
      </w:r>
      <w:r w:rsidRPr="00252B57">
        <w:rPr>
          <w:rFonts w:ascii="Times New Roman" w:hAnsi="Times New Roman" w:cs="Times New Roman"/>
          <w:color w:val="auto"/>
          <w:sz w:val="24"/>
          <w:szCs w:val="24"/>
        </w:rPr>
        <w:t xml:space="preserve">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начального общего образования призвана решить следующие задачи: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       предусматривать оценку достижений обучающихся и оценку эффективности деятельности образовательного учреждения;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       позволять осуществлять оценку динамики учебных достижений обучающихся и развития жизненной компетенции.  </w:t>
      </w:r>
    </w:p>
    <w:p w:rsidR="000D6359" w:rsidRPr="00252B57" w:rsidRDefault="000D6359" w:rsidP="00675EF8">
      <w:pPr>
        <w:spacing w:line="240" w:lineRule="auto"/>
        <w:ind w:firstLine="708"/>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Результаты достижений обучающихся с ЗПР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0D6359" w:rsidRPr="00252B57" w:rsidRDefault="000D6359" w:rsidP="00675EF8">
      <w:pPr>
        <w:spacing w:line="240" w:lineRule="auto"/>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w:t>
      </w:r>
    </w:p>
    <w:p w:rsidR="000D6359" w:rsidRPr="00252B57" w:rsidRDefault="000D6359" w:rsidP="00675EF8">
      <w:pPr>
        <w:spacing w:line="240" w:lineRule="auto"/>
        <w:ind w:firstLine="708"/>
        <w:jc w:val="both"/>
        <w:rPr>
          <w:rFonts w:ascii="Times New Roman" w:hAnsi="Times New Roman" w:cs="Times New Roman"/>
          <w:color w:val="auto"/>
          <w:sz w:val="24"/>
          <w:szCs w:val="24"/>
        </w:rPr>
      </w:pPr>
      <w:r w:rsidRPr="00252B57">
        <w:rPr>
          <w:rFonts w:ascii="Times New Roman" w:hAnsi="Times New Roman" w:cs="Times New Roman"/>
          <w:color w:val="auto"/>
          <w:sz w:val="24"/>
          <w:szCs w:val="24"/>
        </w:rPr>
        <w:t>В процесс</w:t>
      </w:r>
      <w:r>
        <w:rPr>
          <w:rFonts w:ascii="Times New Roman" w:hAnsi="Times New Roman" w:cs="Times New Roman"/>
          <w:color w:val="auto"/>
          <w:sz w:val="24"/>
          <w:szCs w:val="24"/>
        </w:rPr>
        <w:t>е оценки достижения планируемых</w:t>
      </w:r>
      <w:r w:rsidRPr="00252B57">
        <w:rPr>
          <w:rFonts w:ascii="Times New Roman" w:hAnsi="Times New Roman" w:cs="Times New Roman"/>
          <w:color w:val="auto"/>
          <w:sz w:val="24"/>
          <w:szCs w:val="24"/>
        </w:rPr>
        <w:t xml:space="preserve"> личностных, метапредметных и</w:t>
      </w:r>
      <w:r>
        <w:rPr>
          <w:rFonts w:ascii="Times New Roman" w:hAnsi="Times New Roman" w:cs="Times New Roman"/>
          <w:color w:val="auto"/>
          <w:sz w:val="24"/>
          <w:szCs w:val="24"/>
        </w:rPr>
        <w:t xml:space="preserve"> предметных  результатов </w:t>
      </w:r>
      <w:r w:rsidRPr="00252B57">
        <w:rPr>
          <w:rFonts w:ascii="Times New Roman" w:hAnsi="Times New Roman" w:cs="Times New Roman"/>
          <w:color w:val="auto"/>
          <w:sz w:val="24"/>
          <w:szCs w:val="24"/>
        </w:rPr>
        <w:t>использ</w:t>
      </w:r>
      <w:r>
        <w:rPr>
          <w:rFonts w:ascii="Times New Roman" w:hAnsi="Times New Roman" w:cs="Times New Roman"/>
          <w:color w:val="auto"/>
          <w:sz w:val="24"/>
          <w:szCs w:val="24"/>
        </w:rPr>
        <w:t>уются</w:t>
      </w:r>
      <w:r w:rsidRPr="00252B57">
        <w:rPr>
          <w:rFonts w:ascii="Times New Roman" w:hAnsi="Times New Roman" w:cs="Times New Roman"/>
          <w:color w:val="auto"/>
          <w:sz w:val="24"/>
          <w:szCs w:val="24"/>
        </w:rPr>
        <w:t xml:space="preserve">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7A37">
        <w:rPr>
          <w:rFonts w:ascii="Times New Roman" w:hAnsi="Times New Roman" w:cs="Times New Roman"/>
          <w:color w:val="auto"/>
          <w:kern w:val="28"/>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color w:val="auto"/>
          <w:kern w:val="28"/>
          <w:sz w:val="24"/>
          <w:szCs w:val="24"/>
        </w:rPr>
        <w:t xml:space="preserve">При разработке системы оценки достижений обучающихся в освоении содержания АООП НОО </w:t>
      </w:r>
      <w:r>
        <w:rPr>
          <w:rFonts w:ascii="Times New Roman" w:hAnsi="Times New Roman" w:cs="Times New Roman"/>
          <w:color w:val="auto"/>
          <w:kern w:val="28"/>
          <w:sz w:val="24"/>
          <w:szCs w:val="24"/>
        </w:rPr>
        <w:t xml:space="preserve">педагоги МБОУ «СОШ №3» ориентируются </w:t>
      </w:r>
      <w:r w:rsidRPr="006A7A37">
        <w:rPr>
          <w:rFonts w:ascii="Times New Roman" w:hAnsi="Times New Roman" w:cs="Times New Roman"/>
          <w:color w:val="auto"/>
          <w:kern w:val="28"/>
          <w:sz w:val="24"/>
          <w:szCs w:val="24"/>
        </w:rPr>
        <w:t>на представленный в ФГОС НОО обучающихся с ЗПР перечень планируемых результатов. В соответствии с требования</w:t>
      </w:r>
      <w:r>
        <w:rPr>
          <w:rFonts w:ascii="Times New Roman" w:hAnsi="Times New Roman" w:cs="Times New Roman"/>
          <w:color w:val="auto"/>
          <w:kern w:val="28"/>
          <w:sz w:val="24"/>
          <w:szCs w:val="24"/>
        </w:rPr>
        <w:t>ми</w:t>
      </w:r>
      <w:r w:rsidRPr="006A7A37">
        <w:rPr>
          <w:rFonts w:ascii="Times New Roman" w:hAnsi="Times New Roman" w:cs="Times New Roman"/>
          <w:color w:val="auto"/>
          <w:kern w:val="28"/>
          <w:sz w:val="24"/>
          <w:szCs w:val="24"/>
        </w:rPr>
        <w:t xml:space="preserve"> ФГОС НОО обучающихся с ЗПР оценке подлежат </w:t>
      </w:r>
      <w:r w:rsidRPr="006A7A37">
        <w:rPr>
          <w:rFonts w:ascii="Times New Roman" w:hAnsi="Times New Roman" w:cs="Times New Roman"/>
          <w:color w:val="auto"/>
          <w:sz w:val="24"/>
          <w:szCs w:val="24"/>
        </w:rPr>
        <w:t>личностные, метапредметные и предметные результаты.</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b/>
          <w:i/>
          <w:color w:val="auto"/>
          <w:sz w:val="24"/>
          <w:szCs w:val="24"/>
        </w:rPr>
        <w:t>Личностные результаты</w:t>
      </w:r>
      <w:r w:rsidRPr="006A7A37">
        <w:rPr>
          <w:rFonts w:ascii="Times New Roman" w:hAnsi="Times New Roman" w:cs="Times New Roman"/>
          <w:color w:val="auto"/>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color w:val="auto"/>
          <w:sz w:val="24"/>
          <w:szCs w:val="24"/>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0D6359" w:rsidRPr="006A7A37" w:rsidRDefault="000D6359" w:rsidP="00675EF8">
      <w:pPr>
        <w:spacing w:after="0" w:line="240" w:lineRule="auto"/>
        <w:ind w:firstLine="709"/>
        <w:contextualSpacing/>
        <w:jc w:val="both"/>
        <w:rPr>
          <w:rFonts w:ascii="Times New Roman" w:hAnsi="Times New Roman" w:cs="Times New Roman"/>
          <w:sz w:val="24"/>
          <w:szCs w:val="24"/>
        </w:rPr>
      </w:pPr>
      <w:r w:rsidRPr="006A7A37">
        <w:rPr>
          <w:rFonts w:ascii="Times New Roman" w:hAnsi="Times New Roman" w:cs="Times New Roman"/>
          <w:sz w:val="24"/>
          <w:szCs w:val="24"/>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color w:val="auto"/>
          <w:sz w:val="24"/>
          <w:szCs w:val="24"/>
        </w:rPr>
        <w:t>Для оценки продвижения обучающегося с ЗПР в овладении социальными (жизненными)</w:t>
      </w:r>
      <w:r>
        <w:rPr>
          <w:rFonts w:ascii="Times New Roman" w:hAnsi="Times New Roman" w:cs="Times New Roman"/>
          <w:color w:val="auto"/>
          <w:sz w:val="24"/>
          <w:szCs w:val="24"/>
        </w:rPr>
        <w:t xml:space="preserve"> компетенциями применяется</w:t>
      </w:r>
      <w:r w:rsidRPr="006A7A37">
        <w:rPr>
          <w:rFonts w:ascii="Times New Roman" w:hAnsi="Times New Roman" w:cs="Times New Roman"/>
          <w:color w:val="auto"/>
          <w:sz w:val="24"/>
          <w:szCs w:val="24"/>
        </w:rPr>
        <w:t xml:space="preserve"> метод экспертной оценки, который представляет собой процедуру оценки результатов на основе мнений группы специалистов.</w:t>
      </w:r>
      <w:r>
        <w:rPr>
          <w:rFonts w:ascii="Times New Roman" w:hAnsi="Times New Roman" w:cs="Times New Roman"/>
          <w:color w:val="auto"/>
          <w:sz w:val="24"/>
          <w:szCs w:val="24"/>
        </w:rPr>
        <w:t xml:space="preserve"> Данная группа </w:t>
      </w:r>
      <w:bookmarkStart w:id="9" w:name="_GoBack"/>
      <w:bookmarkEnd w:id="9"/>
      <w:r>
        <w:rPr>
          <w:rFonts w:ascii="Times New Roman" w:hAnsi="Times New Roman" w:cs="Times New Roman"/>
          <w:color w:val="auto"/>
          <w:sz w:val="24"/>
          <w:szCs w:val="24"/>
        </w:rPr>
        <w:t>объединяет</w:t>
      </w:r>
      <w:r w:rsidRPr="006A7A37">
        <w:rPr>
          <w:rFonts w:ascii="Times New Roman" w:hAnsi="Times New Roman" w:cs="Times New Roman"/>
          <w:color w:val="auto"/>
          <w:sz w:val="24"/>
          <w:szCs w:val="24"/>
        </w:rPr>
        <w:t xml:space="preserve"> всех участников образовательного процесса – тех, кто обучает, воспитывает и </w:t>
      </w:r>
      <w:r>
        <w:rPr>
          <w:rFonts w:ascii="Times New Roman" w:hAnsi="Times New Roman" w:cs="Times New Roman"/>
          <w:color w:val="auto"/>
          <w:sz w:val="24"/>
          <w:szCs w:val="24"/>
        </w:rPr>
        <w:t>тесно контактирует с ребёнком. В с</w:t>
      </w:r>
      <w:r w:rsidRPr="006A7A37">
        <w:rPr>
          <w:rFonts w:ascii="Times New Roman" w:hAnsi="Times New Roman" w:cs="Times New Roman"/>
          <w:color w:val="auto"/>
          <w:sz w:val="24"/>
          <w:szCs w:val="24"/>
        </w:rPr>
        <w:t xml:space="preserve">остав экспертной группы </w:t>
      </w:r>
      <w:r>
        <w:rPr>
          <w:rFonts w:ascii="Times New Roman" w:hAnsi="Times New Roman" w:cs="Times New Roman"/>
          <w:color w:val="auto"/>
          <w:sz w:val="24"/>
          <w:szCs w:val="24"/>
        </w:rPr>
        <w:t>включены педагогические работники и медицинские работники (учитель, воспитатель гпд, учитель-логопед, педагог-психолог, социальные педагоги</w:t>
      </w:r>
      <w:r w:rsidRPr="006A7A37">
        <w:rPr>
          <w:rFonts w:ascii="Times New Roman" w:hAnsi="Times New Roman" w:cs="Times New Roman"/>
          <w:color w:val="auto"/>
          <w:sz w:val="24"/>
          <w:szCs w:val="24"/>
        </w:rPr>
        <w:t>, врача психоневролога), которые хорошо знают обучающегося. Для полноты оценки личностных результатов освое</w:t>
      </w:r>
      <w:r>
        <w:rPr>
          <w:rFonts w:ascii="Times New Roman" w:hAnsi="Times New Roman" w:cs="Times New Roman"/>
          <w:color w:val="auto"/>
          <w:sz w:val="24"/>
          <w:szCs w:val="24"/>
        </w:rPr>
        <w:t>ния обучающимися с ЗПР АООП НОО учитывается</w:t>
      </w:r>
      <w:r w:rsidRPr="006A7A37">
        <w:rPr>
          <w:rFonts w:ascii="Times New Roman" w:hAnsi="Times New Roman" w:cs="Times New Roman"/>
          <w:color w:val="auto"/>
          <w:sz w:val="24"/>
          <w:szCs w:val="24"/>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color w:val="auto"/>
          <w:sz w:val="24"/>
          <w:szCs w:val="24"/>
        </w:rPr>
        <w:t>Основной формой работы участников экспертной группы является психолого-медико-педагогический консилиум.</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b/>
          <w:i/>
          <w:sz w:val="24"/>
          <w:szCs w:val="24"/>
        </w:rPr>
        <w:t>Метапредметные результаты</w:t>
      </w:r>
      <w:r w:rsidRPr="006A7A37">
        <w:rPr>
          <w:rFonts w:ascii="Times New Roman" w:hAnsi="Times New Roman" w:cs="Times New Roman"/>
          <w:sz w:val="24"/>
          <w:szCs w:val="24"/>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pacing w:val="2"/>
          <w:sz w:val="24"/>
          <w:szCs w:val="24"/>
        </w:rPr>
      </w:pPr>
      <w:r w:rsidRPr="006A7A37">
        <w:rPr>
          <w:rFonts w:ascii="Times New Roman" w:hAnsi="Times New Roman" w:cs="Times New Roman"/>
          <w:color w:val="auto"/>
          <w:sz w:val="24"/>
          <w:szCs w:val="24"/>
        </w:rPr>
        <w:t xml:space="preserve">Оценка метапредметных результатов предполагает </w:t>
      </w:r>
      <w:r w:rsidRPr="006A7A37">
        <w:rPr>
          <w:rFonts w:ascii="Times New Roman" w:hAnsi="Times New Roman" w:cs="Times New Roman"/>
          <w:spacing w:val="-2"/>
          <w:sz w:val="24"/>
          <w:szCs w:val="24"/>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6A7A37">
        <w:rPr>
          <w:rFonts w:ascii="Times New Roman" w:hAnsi="Times New Roman" w:cs="Times New Roman"/>
          <w:spacing w:val="2"/>
          <w:sz w:val="24"/>
          <w:szCs w:val="24"/>
        </w:rPr>
        <w:t xml:space="preserve">е. таких умственных действий обучающихся, </w:t>
      </w:r>
      <w:r w:rsidRPr="006A7A37">
        <w:rPr>
          <w:rFonts w:ascii="Times New Roman" w:hAnsi="Times New Roman" w:cs="Times New Roman"/>
          <w:sz w:val="24"/>
          <w:szCs w:val="24"/>
        </w:rPr>
        <w:t>которые направлены на управление своей познавательной деятельностью</w:t>
      </w:r>
      <w:r w:rsidRPr="006A7A37">
        <w:rPr>
          <w:rFonts w:ascii="Times New Roman" w:hAnsi="Times New Roman" w:cs="Times New Roman"/>
          <w:spacing w:val="2"/>
          <w:sz w:val="24"/>
          <w:szCs w:val="24"/>
        </w:rPr>
        <w:t>.</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bCs/>
          <w:iCs/>
          <w:sz w:val="24"/>
          <w:szCs w:val="24"/>
        </w:rPr>
        <w:t>Основное содержание оценки метапредметных результатов</w:t>
      </w:r>
      <w:r w:rsidRPr="006A7A37">
        <w:rPr>
          <w:rFonts w:ascii="Times New Roman" w:hAnsi="Times New Roman" w:cs="Times New Roman"/>
          <w:sz w:val="24"/>
          <w:szCs w:val="24"/>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6A7A37">
        <w:rPr>
          <w:rFonts w:ascii="Times New Roman" w:hAnsi="Times New Roman" w:cs="Times New Roman"/>
          <w:spacing w:val="2"/>
          <w:sz w:val="24"/>
          <w:szCs w:val="24"/>
        </w:rPr>
        <w:t xml:space="preserve">обучающихся с ЗПР к самостоятельному усвоению новых знаний </w:t>
      </w:r>
      <w:r w:rsidRPr="006A7A37">
        <w:rPr>
          <w:rFonts w:ascii="Times New Roman" w:hAnsi="Times New Roman" w:cs="Times New Roman"/>
          <w:sz w:val="24"/>
          <w:szCs w:val="24"/>
        </w:rPr>
        <w:t>и умений, включая организацию этого процесса.</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Уровень сформированности универсальных учебных дей</w:t>
      </w:r>
      <w:r w:rsidRPr="006A7A37">
        <w:rPr>
          <w:rFonts w:ascii="Times New Roman" w:hAnsi="Times New Roman" w:cs="Times New Roman"/>
          <w:spacing w:val="2"/>
          <w:sz w:val="24"/>
          <w:szCs w:val="24"/>
        </w:rPr>
        <w:t>ствий, представляющих содержание и объект оценки мета</w:t>
      </w:r>
      <w:r w:rsidRPr="006A7A37">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достижение метапредметных результатов может выступать как результат выполнения специально сконструи</w:t>
      </w:r>
      <w:r w:rsidRPr="006A7A37">
        <w:rPr>
          <w:rFonts w:ascii="Times New Roman" w:hAnsi="Times New Roman" w:cs="Times New Roman"/>
          <w:spacing w:val="2"/>
          <w:sz w:val="24"/>
          <w:szCs w:val="24"/>
        </w:rPr>
        <w:t xml:space="preserve">рованных диагностических задач, направленных на оценку </w:t>
      </w:r>
      <w:r w:rsidRPr="006A7A37">
        <w:rPr>
          <w:rFonts w:ascii="Times New Roman" w:hAnsi="Times New Roman" w:cs="Times New Roman"/>
          <w:sz w:val="24"/>
          <w:szCs w:val="24"/>
        </w:rPr>
        <w:t>уровня сформированности конкретного вида универсальных учебных действий;</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xml:space="preserve">- </w:t>
      </w:r>
      <w:r w:rsidRPr="006A7A37">
        <w:rPr>
          <w:rFonts w:ascii="Times New Roman" w:hAnsi="Times New Roman" w:cs="Times New Roman"/>
          <w:spacing w:val="-2"/>
          <w:sz w:val="24"/>
          <w:szCs w:val="24"/>
        </w:rPr>
        <w:t>достижение метапредметных результатов мо</w:t>
      </w:r>
      <w:r w:rsidRPr="006A7A37">
        <w:rPr>
          <w:rFonts w:ascii="Times New Roman" w:hAnsi="Times New Roman" w:cs="Times New Roman"/>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w:t>
      </w:r>
      <w:r w:rsidRPr="006A7A37">
        <w:rPr>
          <w:rFonts w:ascii="Times New Roman" w:hAnsi="Times New Roman" w:cs="Times New Roman"/>
          <w:spacing w:val="2"/>
          <w:sz w:val="24"/>
          <w:szCs w:val="24"/>
        </w:rPr>
        <w:t xml:space="preserve">достижение метапредметных результатов может </w:t>
      </w:r>
      <w:r w:rsidRPr="006A7A37">
        <w:rPr>
          <w:rFonts w:ascii="Times New Roman" w:hAnsi="Times New Roman" w:cs="Times New Roman"/>
          <w:sz w:val="24"/>
          <w:szCs w:val="24"/>
        </w:rPr>
        <w:t>проявиться в успешности выполнения комплексных заданий на межпредметной основе.</w:t>
      </w:r>
    </w:p>
    <w:p w:rsidR="000D6359" w:rsidRPr="006A7A37" w:rsidRDefault="000D6359" w:rsidP="00675EF8">
      <w:pPr>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b/>
          <w:i/>
          <w:color w:val="auto"/>
          <w:sz w:val="24"/>
          <w:szCs w:val="24"/>
        </w:rPr>
        <w:t>Предметные результаты</w:t>
      </w:r>
      <w:r w:rsidRPr="006A7A37">
        <w:rPr>
          <w:rFonts w:ascii="Times New Roman" w:hAnsi="Times New Roman" w:cs="Times New Roman"/>
          <w:color w:val="auto"/>
          <w:sz w:val="24"/>
          <w:szCs w:val="24"/>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bCs/>
          <w:color w:val="auto"/>
          <w:sz w:val="24"/>
          <w:szCs w:val="24"/>
        </w:rPr>
      </w:pPr>
      <w:r w:rsidRPr="006A7A37">
        <w:rPr>
          <w:rFonts w:ascii="Times New Roman" w:hAnsi="Times New Roman" w:cs="Times New Roman"/>
          <w:bCs/>
          <w:color w:val="auto"/>
          <w:sz w:val="24"/>
          <w:szCs w:val="24"/>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0D6359" w:rsidRPr="006A7A37" w:rsidRDefault="000D6359" w:rsidP="00675EF8">
      <w:pPr>
        <w:spacing w:after="0" w:line="240" w:lineRule="auto"/>
        <w:ind w:firstLine="709"/>
        <w:jc w:val="both"/>
        <w:rPr>
          <w:rFonts w:ascii="Times New Roman" w:hAnsi="Times New Roman" w:cs="Times New Roman"/>
          <w:color w:val="auto"/>
          <w:sz w:val="24"/>
          <w:szCs w:val="24"/>
        </w:rPr>
      </w:pPr>
      <w:r w:rsidRPr="006A7A37">
        <w:rPr>
          <w:rFonts w:ascii="Times New Roman" w:hAnsi="Times New Roman" w:cs="Times New Roman"/>
          <w:color w:val="auto"/>
          <w:sz w:val="24"/>
          <w:szCs w:val="24"/>
        </w:rPr>
        <w:t>В целом оценка достижения обучающимися с ЗПР предметных результатов</w:t>
      </w:r>
      <w:r>
        <w:rPr>
          <w:rFonts w:ascii="Times New Roman" w:hAnsi="Times New Roman" w:cs="Times New Roman"/>
          <w:color w:val="auto"/>
          <w:sz w:val="24"/>
          <w:szCs w:val="24"/>
        </w:rPr>
        <w:t xml:space="preserve"> базируетс</w:t>
      </w:r>
      <w:r w:rsidRPr="006A7A37">
        <w:rPr>
          <w:rFonts w:ascii="Times New Roman" w:hAnsi="Times New Roman" w:cs="Times New Roman"/>
          <w:color w:val="auto"/>
          <w:sz w:val="24"/>
          <w:szCs w:val="24"/>
        </w:rPr>
        <w:t xml:space="preserve">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0D6359" w:rsidRPr="006A7A37" w:rsidRDefault="000D6359" w:rsidP="00675EF8">
      <w:pPr>
        <w:autoSpaceDE w:val="0"/>
        <w:autoSpaceDN w:val="0"/>
        <w:adjustRightInd w:val="0"/>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D6359" w:rsidRPr="006A7A37" w:rsidRDefault="000D6359" w:rsidP="006A7A37">
      <w:pPr>
        <w:pStyle w:val="BodyTextIndent"/>
        <w:spacing w:after="0" w:line="240" w:lineRule="auto"/>
        <w:ind w:firstLine="709"/>
        <w:jc w:val="both"/>
        <w:rPr>
          <w:rFonts w:ascii="Times New Roman" w:hAnsi="Times New Roman"/>
          <w:szCs w:val="24"/>
        </w:rPr>
      </w:pPr>
      <w:r w:rsidRPr="006A7A37">
        <w:rPr>
          <w:rFonts w:ascii="Times New Roman" w:hAnsi="Times New Roman"/>
          <w:szCs w:val="24"/>
        </w:rPr>
        <w:t>Обучающиеся с ЗПР имеют право на прохождение текущей, промежуточной и государственной итоговой аттестации</w:t>
      </w:r>
      <w:r>
        <w:rPr>
          <w:rFonts w:ascii="Times New Roman" w:hAnsi="Times New Roman"/>
          <w:szCs w:val="24"/>
        </w:rPr>
        <w:t xml:space="preserve"> </w:t>
      </w:r>
      <w:r w:rsidRPr="006A7A37">
        <w:rPr>
          <w:rFonts w:ascii="Times New Roman" w:hAnsi="Times New Roman"/>
          <w:szCs w:val="24"/>
        </w:rPr>
        <w:t>освоения АООП НОО в иных формах.</w:t>
      </w:r>
    </w:p>
    <w:p w:rsidR="000D6359" w:rsidRPr="006A7A37" w:rsidRDefault="000D6359" w:rsidP="006A7A37">
      <w:pPr>
        <w:pStyle w:val="BodyTextIndent"/>
        <w:spacing w:after="0" w:line="240" w:lineRule="auto"/>
        <w:ind w:firstLine="709"/>
        <w:jc w:val="both"/>
        <w:rPr>
          <w:rFonts w:ascii="Times New Roman" w:hAnsi="Times New Roman"/>
          <w:szCs w:val="24"/>
        </w:rPr>
      </w:pPr>
      <w:r w:rsidRPr="006A7A37">
        <w:rPr>
          <w:rFonts w:ascii="Times New Roman" w:hAnsi="Times New Roman"/>
          <w:szCs w:val="24"/>
        </w:rPr>
        <w:t>Специальные условия</w:t>
      </w:r>
      <w:r>
        <w:rPr>
          <w:rFonts w:ascii="Times New Roman" w:hAnsi="Times New Roman"/>
          <w:szCs w:val="24"/>
        </w:rPr>
        <w:t xml:space="preserve"> </w:t>
      </w:r>
      <w:r w:rsidRPr="006A7A37">
        <w:rPr>
          <w:rFonts w:ascii="Times New Roman" w:hAnsi="Times New Roman"/>
          <w:szCs w:val="24"/>
        </w:rPr>
        <w:t xml:space="preserve">проведения </w:t>
      </w:r>
      <w:r w:rsidRPr="006A7A37">
        <w:rPr>
          <w:rFonts w:ascii="Times New Roman" w:hAnsi="Times New Roman"/>
          <w:i/>
          <w:szCs w:val="24"/>
        </w:rPr>
        <w:t>текущей, промежуточной</w:t>
      </w:r>
      <w:r w:rsidRPr="006A7A37">
        <w:rPr>
          <w:rFonts w:ascii="Times New Roman" w:hAnsi="Times New Roman"/>
          <w:szCs w:val="24"/>
        </w:rPr>
        <w:t xml:space="preserve"> и </w:t>
      </w:r>
      <w:r w:rsidRPr="006A7A37">
        <w:rPr>
          <w:rFonts w:ascii="Times New Roman" w:hAnsi="Times New Roman"/>
          <w:i/>
          <w:szCs w:val="24"/>
        </w:rPr>
        <w:t>итоговой</w:t>
      </w:r>
      <w:r w:rsidRPr="006A7A37">
        <w:rPr>
          <w:rFonts w:ascii="Times New Roman" w:hAnsi="Times New Roman"/>
          <w:szCs w:val="24"/>
        </w:rPr>
        <w:t xml:space="preserve"> (по итогам освоения АООП НОО) </w:t>
      </w:r>
      <w:r w:rsidRPr="006A7A37">
        <w:rPr>
          <w:rFonts w:ascii="Times New Roman" w:hAnsi="Times New Roman"/>
          <w:i/>
          <w:szCs w:val="24"/>
        </w:rPr>
        <w:t xml:space="preserve">аттестации </w:t>
      </w:r>
      <w:r w:rsidRPr="006A7A37">
        <w:rPr>
          <w:rFonts w:ascii="Times New Roman" w:hAnsi="Times New Roman"/>
          <w:szCs w:val="24"/>
        </w:rPr>
        <w:t>обучающихся с ЗПР включают:</w:t>
      </w:r>
    </w:p>
    <w:p w:rsidR="000D6359" w:rsidRPr="006A7A37" w:rsidRDefault="000D6359" w:rsidP="000B177B">
      <w:pPr>
        <w:pStyle w:val="ListParagraph"/>
        <w:numPr>
          <w:ilvl w:val="0"/>
          <w:numId w:val="5"/>
        </w:numPr>
        <w:spacing w:line="240" w:lineRule="auto"/>
        <w:ind w:left="0" w:firstLine="709"/>
        <w:jc w:val="both"/>
      </w:pPr>
      <w:r w:rsidRPr="006A7A37">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6A7A37">
        <w:t>ЗПР;</w:t>
      </w:r>
    </w:p>
    <w:p w:rsidR="000D6359" w:rsidRPr="006A7A37" w:rsidRDefault="000D6359" w:rsidP="000B177B">
      <w:pPr>
        <w:pStyle w:val="ListParagraph"/>
        <w:numPr>
          <w:ilvl w:val="0"/>
          <w:numId w:val="5"/>
        </w:numPr>
        <w:spacing w:line="240" w:lineRule="auto"/>
        <w:ind w:left="0" w:firstLine="709"/>
        <w:jc w:val="both"/>
      </w:pPr>
      <w:r w:rsidRPr="006A7A37">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0D6359" w:rsidRPr="006A7A37" w:rsidRDefault="000D6359" w:rsidP="000B177B">
      <w:pPr>
        <w:pStyle w:val="ListParagraph"/>
        <w:numPr>
          <w:ilvl w:val="0"/>
          <w:numId w:val="5"/>
        </w:numPr>
        <w:spacing w:line="240" w:lineRule="auto"/>
        <w:ind w:left="0" w:firstLine="709"/>
        <w:jc w:val="both"/>
      </w:pPr>
      <w:r w:rsidRPr="006A7A37">
        <w:rPr>
          <w:caps w:val="0"/>
        </w:rPr>
        <w:t>присутствие в начале работы этапа общей организации деятельности;</w:t>
      </w:r>
    </w:p>
    <w:p w:rsidR="000D6359" w:rsidRPr="006A7A37" w:rsidRDefault="000D6359" w:rsidP="000B177B">
      <w:pPr>
        <w:pStyle w:val="ListParagraph"/>
        <w:numPr>
          <w:ilvl w:val="0"/>
          <w:numId w:val="5"/>
        </w:numPr>
        <w:spacing w:line="240" w:lineRule="auto"/>
        <w:ind w:left="0" w:firstLine="709"/>
        <w:jc w:val="both"/>
      </w:pPr>
      <w:r w:rsidRPr="006A7A37">
        <w:rPr>
          <w:caps w:val="0"/>
        </w:rPr>
        <w:t xml:space="preserve">адаптирование инструкции с учетом особых образовательных потребностей и индивидуальных трудностей обучающихся с </w:t>
      </w:r>
      <w:r w:rsidRPr="006A7A37">
        <w:t>ЗПР:</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1) упрощение формулировок по грамматическому и семантическому оформлению;</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2) упрощение много</w:t>
      </w:r>
      <w:r>
        <w:rPr>
          <w:rFonts w:ascii="Times New Roman" w:hAnsi="Times New Roman" w:cs="Times New Roman"/>
          <w:sz w:val="24"/>
          <w:szCs w:val="24"/>
        </w:rPr>
        <w:t xml:space="preserve"> </w:t>
      </w:r>
      <w:r w:rsidRPr="006A7A37">
        <w:rPr>
          <w:rFonts w:ascii="Times New Roman" w:hAnsi="Times New Roman" w:cs="Times New Roman"/>
          <w:sz w:val="24"/>
          <w:szCs w:val="24"/>
        </w:rPr>
        <w:t>звеньевой инструкции посредством деления ее на короткие смысловые единицы, задающие поэтапность (пошаговость) выполнения задания;</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0D6359" w:rsidRPr="006A7A37" w:rsidRDefault="000D6359" w:rsidP="000B177B">
      <w:pPr>
        <w:pStyle w:val="ListParagraph"/>
        <w:numPr>
          <w:ilvl w:val="0"/>
          <w:numId w:val="5"/>
        </w:numPr>
        <w:spacing w:line="240" w:lineRule="auto"/>
        <w:ind w:left="0" w:firstLine="709"/>
        <w:jc w:val="both"/>
      </w:pPr>
      <w:r w:rsidRPr="006A7A37">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6A7A37">
        <w:t>.);</w:t>
      </w:r>
    </w:p>
    <w:p w:rsidR="000D6359" w:rsidRPr="006A7A37" w:rsidRDefault="000D6359" w:rsidP="000B177B">
      <w:pPr>
        <w:pStyle w:val="ListParagraph"/>
        <w:numPr>
          <w:ilvl w:val="0"/>
          <w:numId w:val="5"/>
        </w:numPr>
        <w:spacing w:line="240" w:lineRule="auto"/>
        <w:ind w:left="0" w:firstLine="709"/>
        <w:jc w:val="both"/>
      </w:pPr>
      <w:r w:rsidRPr="006A7A37">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6A7A37">
        <w:t>;</w:t>
      </w:r>
    </w:p>
    <w:p w:rsidR="000D6359" w:rsidRPr="006A7A37" w:rsidRDefault="000D6359" w:rsidP="000B177B">
      <w:pPr>
        <w:pStyle w:val="ListParagraph"/>
        <w:numPr>
          <w:ilvl w:val="0"/>
          <w:numId w:val="5"/>
        </w:numPr>
        <w:spacing w:line="240" w:lineRule="auto"/>
        <w:ind w:left="0" w:firstLine="709"/>
        <w:jc w:val="both"/>
      </w:pPr>
      <w:r w:rsidRPr="006A7A37">
        <w:rPr>
          <w:caps w:val="0"/>
        </w:rPr>
        <w:t>увеличение времени на выполнение заданий</w:t>
      </w:r>
      <w:r w:rsidRPr="006A7A37">
        <w:t xml:space="preserve">;  </w:t>
      </w:r>
    </w:p>
    <w:p w:rsidR="000D6359" w:rsidRPr="006A7A37" w:rsidRDefault="000D6359" w:rsidP="000B177B">
      <w:pPr>
        <w:pStyle w:val="ListParagraph"/>
        <w:numPr>
          <w:ilvl w:val="0"/>
          <w:numId w:val="5"/>
        </w:numPr>
        <w:spacing w:line="240" w:lineRule="auto"/>
        <w:ind w:left="0" w:firstLine="709"/>
        <w:jc w:val="both"/>
      </w:pPr>
      <w:r w:rsidRPr="006A7A37">
        <w:rPr>
          <w:caps w:val="0"/>
        </w:rPr>
        <w:t>возможность организации короткого перерыва (10-15 мин) при нарастании в поведении ребенка проявлений утомления, истощения</w:t>
      </w:r>
      <w:r w:rsidRPr="006A7A37">
        <w:t xml:space="preserve">; </w:t>
      </w:r>
    </w:p>
    <w:p w:rsidR="000D6359" w:rsidRPr="006A7A37" w:rsidRDefault="000D6359" w:rsidP="000B177B">
      <w:pPr>
        <w:pStyle w:val="ListParagraph"/>
        <w:numPr>
          <w:ilvl w:val="0"/>
          <w:numId w:val="5"/>
        </w:numPr>
        <w:spacing w:line="240" w:lineRule="auto"/>
        <w:ind w:left="0" w:firstLine="709"/>
        <w:jc w:val="both"/>
      </w:pPr>
      <w:r w:rsidRPr="006A7A37">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6A7A37">
        <w:t>.</w:t>
      </w:r>
    </w:p>
    <w:p w:rsidR="000D6359" w:rsidRPr="006A7A37" w:rsidRDefault="000D6359" w:rsidP="006A7A37">
      <w:pPr>
        <w:pStyle w:val="BodyText"/>
        <w:spacing w:after="0" w:line="240" w:lineRule="auto"/>
        <w:ind w:firstLine="709"/>
        <w:jc w:val="both"/>
        <w:rPr>
          <w:rFonts w:ascii="Times New Roman" w:hAnsi="Times New Roman"/>
          <w:color w:val="auto"/>
          <w:sz w:val="24"/>
          <w:szCs w:val="24"/>
        </w:rPr>
      </w:pPr>
      <w:r w:rsidRPr="006A7A37">
        <w:rPr>
          <w:rFonts w:ascii="Times New Roman" w:hAnsi="Times New Roman"/>
          <w:color w:val="auto"/>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6A7A37">
        <w:rPr>
          <w:rStyle w:val="30"/>
          <w:iCs/>
          <w:color w:val="auto"/>
          <w:sz w:val="24"/>
          <w:szCs w:val="24"/>
        </w:rPr>
        <w:t xml:space="preserve"> предметные, метапредметные результаты </w:t>
      </w:r>
      <w:r w:rsidRPr="006A7A37">
        <w:rPr>
          <w:rFonts w:ascii="Times New Roman" w:hAnsi="Times New Roman"/>
          <w:color w:val="auto"/>
          <w:sz w:val="24"/>
          <w:szCs w:val="24"/>
        </w:rPr>
        <w:t xml:space="preserve">и </w:t>
      </w:r>
      <w:r w:rsidRPr="006A7A37">
        <w:rPr>
          <w:rFonts w:ascii="Times New Roman" w:hAnsi="Times New Roman"/>
          <w:i/>
          <w:color w:val="auto"/>
          <w:sz w:val="24"/>
          <w:szCs w:val="24"/>
        </w:rPr>
        <w:t>результаты освоения программы коррекционной работы</w:t>
      </w:r>
      <w:r w:rsidRPr="006A7A37">
        <w:rPr>
          <w:rFonts w:ascii="Times New Roman" w:hAnsi="Times New Roman"/>
          <w:color w:val="auto"/>
          <w:sz w:val="24"/>
          <w:szCs w:val="24"/>
        </w:rPr>
        <w:t>.</w:t>
      </w:r>
    </w:p>
    <w:p w:rsidR="000D6359" w:rsidRPr="00057F1F" w:rsidRDefault="000D6359" w:rsidP="00057F1F">
      <w:pPr>
        <w:pStyle w:val="BodyText"/>
        <w:spacing w:after="0" w:line="240" w:lineRule="auto"/>
        <w:ind w:firstLine="709"/>
        <w:jc w:val="both"/>
        <w:rPr>
          <w:rFonts w:ascii="Times New Roman" w:hAnsi="Times New Roman"/>
          <w:color w:val="auto"/>
          <w:sz w:val="24"/>
          <w:szCs w:val="24"/>
        </w:rPr>
      </w:pPr>
      <w:r w:rsidRPr="006A7A37">
        <w:rPr>
          <w:rFonts w:ascii="Times New Roman" w:hAnsi="Times New Roman"/>
          <w:color w:val="auto"/>
          <w:sz w:val="24"/>
          <w:szCs w:val="24"/>
        </w:rPr>
        <w:t>Итоговая аттестация на ступени начального о</w:t>
      </w:r>
      <w:r>
        <w:rPr>
          <w:rFonts w:ascii="Times New Roman" w:hAnsi="Times New Roman"/>
          <w:color w:val="auto"/>
          <w:sz w:val="24"/>
          <w:szCs w:val="24"/>
        </w:rPr>
        <w:t>бщего образования проводит</w:t>
      </w:r>
      <w:r w:rsidRPr="006A7A37">
        <w:rPr>
          <w:rFonts w:ascii="Times New Roman" w:hAnsi="Times New Roman"/>
          <w:color w:val="auto"/>
          <w:sz w:val="24"/>
          <w:szCs w:val="24"/>
        </w:rPr>
        <w:t xml:space="preserve">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w:t>
      </w:r>
      <w:bookmarkStart w:id="10" w:name="_Toc415833128"/>
    </w:p>
    <w:p w:rsidR="000D6359" w:rsidRPr="006A7A37" w:rsidRDefault="000D6359" w:rsidP="006A7A37">
      <w:pPr>
        <w:autoSpaceDE w:val="0"/>
        <w:autoSpaceDN w:val="0"/>
        <w:adjustRightInd w:val="0"/>
        <w:spacing w:before="240" w:after="120" w:line="240" w:lineRule="auto"/>
        <w:jc w:val="center"/>
        <w:outlineLvl w:val="1"/>
        <w:rPr>
          <w:rFonts w:ascii="Times New Roman" w:hAnsi="Times New Roman" w:cs="Times New Roman"/>
          <w:b/>
          <w:color w:val="auto"/>
          <w:sz w:val="24"/>
          <w:szCs w:val="24"/>
        </w:rPr>
      </w:pPr>
      <w:r w:rsidRPr="006A7A37">
        <w:rPr>
          <w:rFonts w:ascii="Times New Roman" w:hAnsi="Times New Roman" w:cs="Times New Roman"/>
          <w:b/>
          <w:color w:val="auto"/>
          <w:sz w:val="24"/>
          <w:szCs w:val="24"/>
        </w:rPr>
        <w:t>2. Содержательный раздел</w:t>
      </w:r>
      <w:bookmarkEnd w:id="10"/>
    </w:p>
    <w:p w:rsidR="000D6359" w:rsidRPr="006A7A37" w:rsidRDefault="000D6359" w:rsidP="006A7A37">
      <w:pPr>
        <w:tabs>
          <w:tab w:val="left" w:pos="330"/>
          <w:tab w:val="center" w:pos="4819"/>
        </w:tabs>
        <w:spacing w:before="120" w:after="120" w:line="240" w:lineRule="auto"/>
        <w:outlineLvl w:val="2"/>
        <w:rPr>
          <w:rFonts w:ascii="Times New Roman" w:hAnsi="Times New Roman" w:cs="Times New Roman"/>
          <w:b/>
          <w:sz w:val="24"/>
          <w:szCs w:val="24"/>
        </w:rPr>
      </w:pPr>
      <w:bookmarkStart w:id="11" w:name="_Toc415833129"/>
      <w:r w:rsidRPr="006A7A37">
        <w:rPr>
          <w:rFonts w:ascii="Times New Roman" w:hAnsi="Times New Roman" w:cs="Times New Roman"/>
          <w:b/>
          <w:sz w:val="24"/>
          <w:szCs w:val="24"/>
        </w:rPr>
        <w:tab/>
      </w:r>
      <w:r w:rsidRPr="006A7A37">
        <w:rPr>
          <w:rFonts w:ascii="Times New Roman" w:hAnsi="Times New Roman" w:cs="Times New Roman"/>
          <w:b/>
          <w:sz w:val="24"/>
          <w:szCs w:val="24"/>
        </w:rPr>
        <w:tab/>
        <w:t>2.1. Программа формирования универсальных учебных действий</w:t>
      </w:r>
      <w:bookmarkEnd w:id="11"/>
    </w:p>
    <w:p w:rsidR="000D6359" w:rsidRPr="00057F1F" w:rsidRDefault="000D6359" w:rsidP="006A7A37">
      <w:pPr>
        <w:spacing w:line="240" w:lineRule="auto"/>
        <w:ind w:firstLine="708"/>
        <w:jc w:val="both"/>
        <w:rPr>
          <w:rFonts w:ascii="Times New Roman" w:hAnsi="Times New Roman" w:cs="Times New Roman"/>
          <w:color w:val="auto"/>
          <w:sz w:val="24"/>
          <w:szCs w:val="24"/>
        </w:rPr>
      </w:pPr>
      <w:bookmarkStart w:id="12" w:name="_Toc415833130"/>
      <w:r w:rsidRPr="00057F1F">
        <w:rPr>
          <w:rFonts w:ascii="Times New Roman" w:hAnsi="Times New Roman" w:cs="Times New Roman"/>
          <w:color w:val="auto"/>
          <w:sz w:val="24"/>
          <w:szCs w:val="24"/>
        </w:rPr>
        <w:t xml:space="preserve">Программа формирования универсальных учебных действий на </w:t>
      </w:r>
      <w:r>
        <w:rPr>
          <w:rFonts w:ascii="Times New Roman" w:hAnsi="Times New Roman" w:cs="Times New Roman"/>
          <w:color w:val="auto"/>
          <w:sz w:val="24"/>
          <w:szCs w:val="24"/>
        </w:rPr>
        <w:t xml:space="preserve">уровень </w:t>
      </w:r>
      <w:r w:rsidRPr="00057F1F">
        <w:rPr>
          <w:rFonts w:ascii="Times New Roman" w:hAnsi="Times New Roman" w:cs="Times New Roman"/>
          <w:color w:val="auto"/>
          <w:sz w:val="24"/>
          <w:szCs w:val="24"/>
        </w:rPr>
        <w:t xml:space="preserve">начального общего образования конкретизирует требования Стандарта к личностным, метапредметным и предметным результатам освоения адаптированной основной образовательной программы начального </w:t>
      </w:r>
      <w:r>
        <w:rPr>
          <w:rFonts w:ascii="Times New Roman" w:hAnsi="Times New Roman" w:cs="Times New Roman"/>
          <w:color w:val="auto"/>
          <w:sz w:val="24"/>
          <w:szCs w:val="24"/>
        </w:rPr>
        <w:t>общего образования, и</w:t>
      </w:r>
      <w:r w:rsidRPr="00057F1F">
        <w:rPr>
          <w:rFonts w:ascii="Times New Roman" w:hAnsi="Times New Roman" w:cs="Times New Roman"/>
          <w:color w:val="auto"/>
          <w:sz w:val="24"/>
          <w:szCs w:val="24"/>
        </w:rPr>
        <w:t xml:space="preserve"> служит </w:t>
      </w:r>
      <w:r>
        <w:rPr>
          <w:rFonts w:ascii="Times New Roman" w:hAnsi="Times New Roman" w:cs="Times New Roman"/>
          <w:color w:val="auto"/>
          <w:sz w:val="24"/>
          <w:szCs w:val="24"/>
        </w:rPr>
        <w:t>основой</w:t>
      </w:r>
      <w:r w:rsidRPr="00057F1F">
        <w:rPr>
          <w:rFonts w:ascii="Times New Roman" w:hAnsi="Times New Roman" w:cs="Times New Roman"/>
          <w:color w:val="auto"/>
          <w:sz w:val="24"/>
          <w:szCs w:val="24"/>
        </w:rPr>
        <w:t xml:space="preserve"> разработки программ учебных предметов, курсов.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w:t>
      </w:r>
      <w:r>
        <w:rPr>
          <w:rFonts w:ascii="Times New Roman" w:hAnsi="Times New Roman" w:cs="Times New Roman"/>
          <w:color w:val="auto"/>
          <w:sz w:val="24"/>
          <w:szCs w:val="24"/>
        </w:rPr>
        <w:t>ия обучающихся с ЗПР и призвана</w:t>
      </w:r>
      <w:r w:rsidRPr="00057F1F">
        <w:rPr>
          <w:rFonts w:ascii="Times New Roman" w:hAnsi="Times New Roman" w:cs="Times New Roman"/>
          <w:color w:val="auto"/>
          <w:sz w:val="24"/>
          <w:szCs w:val="24"/>
        </w:rPr>
        <w:t xml:space="preserve"> способствовать развитию </w:t>
      </w:r>
      <w:r>
        <w:rPr>
          <w:rFonts w:ascii="Times New Roman" w:hAnsi="Times New Roman" w:cs="Times New Roman"/>
          <w:color w:val="auto"/>
          <w:sz w:val="24"/>
          <w:szCs w:val="24"/>
        </w:rPr>
        <w:t xml:space="preserve">универсальных учебных </w:t>
      </w:r>
      <w:r w:rsidRPr="00057F1F">
        <w:rPr>
          <w:rFonts w:ascii="Times New Roman" w:hAnsi="Times New Roman" w:cs="Times New Roman"/>
          <w:color w:val="auto"/>
          <w:sz w:val="24"/>
          <w:szCs w:val="24"/>
        </w:rPr>
        <w:t xml:space="preserve">действий, обеспечивающих обучающимся умение учиться.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Основная</w:t>
      </w:r>
      <w:r w:rsidRPr="00057F1F">
        <w:rPr>
          <w:rFonts w:ascii="Times New Roman" w:hAnsi="Times New Roman" w:cs="Times New Roman"/>
          <w:color w:val="auto"/>
          <w:sz w:val="24"/>
          <w:szCs w:val="24"/>
        </w:rPr>
        <w:t xml:space="preserve"> 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Задачами реализации</w:t>
      </w:r>
      <w:r w:rsidRPr="00057F1F">
        <w:rPr>
          <w:rFonts w:ascii="Times New Roman" w:hAnsi="Times New Roman" w:cs="Times New Roman"/>
          <w:color w:val="auto"/>
          <w:sz w:val="24"/>
          <w:szCs w:val="24"/>
        </w:rPr>
        <w:t xml:space="preserve"> программы являются: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мотивационного компонента учебной деятельности;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w:t>
      </w:r>
      <w:r>
        <w:rPr>
          <w:rFonts w:ascii="Times New Roman" w:hAnsi="Times New Roman" w:cs="Times New Roman"/>
          <w:color w:val="auto"/>
          <w:sz w:val="24"/>
          <w:szCs w:val="24"/>
        </w:rPr>
        <w:t xml:space="preserve"> овладение комплексом универсальных учебных действий, </w:t>
      </w:r>
      <w:r w:rsidRPr="00057F1F">
        <w:rPr>
          <w:rFonts w:ascii="Times New Roman" w:hAnsi="Times New Roman" w:cs="Times New Roman"/>
          <w:color w:val="auto"/>
          <w:sz w:val="24"/>
          <w:szCs w:val="24"/>
        </w:rPr>
        <w:t xml:space="preserve">составляющих операционный компонент учебной деятельности;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Для реализации поставленной цели и соответствующих ей задач необходимо: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•определить функции и состав универсальных учебных действий, </w:t>
      </w:r>
      <w:r>
        <w:rPr>
          <w:rFonts w:ascii="Times New Roman" w:hAnsi="Times New Roman" w:cs="Times New Roman"/>
          <w:color w:val="auto"/>
          <w:sz w:val="24"/>
          <w:szCs w:val="24"/>
        </w:rPr>
        <w:t xml:space="preserve">учитывая </w:t>
      </w:r>
      <w:r w:rsidRPr="00057F1F">
        <w:rPr>
          <w:rFonts w:ascii="Times New Roman" w:hAnsi="Times New Roman" w:cs="Times New Roman"/>
          <w:color w:val="auto"/>
          <w:sz w:val="24"/>
          <w:szCs w:val="24"/>
        </w:rPr>
        <w:t>пси</w:t>
      </w:r>
      <w:r>
        <w:rPr>
          <w:rFonts w:ascii="Times New Roman" w:hAnsi="Times New Roman" w:cs="Times New Roman"/>
          <w:color w:val="auto"/>
          <w:sz w:val="24"/>
          <w:szCs w:val="24"/>
        </w:rPr>
        <w:t>х</w:t>
      </w:r>
      <w:r w:rsidRPr="00057F1F">
        <w:rPr>
          <w:rFonts w:ascii="Times New Roman" w:hAnsi="Times New Roman" w:cs="Times New Roman"/>
          <w:color w:val="auto"/>
          <w:sz w:val="24"/>
          <w:szCs w:val="24"/>
        </w:rPr>
        <w:t xml:space="preserve">офизические особенности и своеобразие учебной деятельности обучающихся;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•определить связи универсальных учебных действий </w:t>
      </w:r>
      <w:r>
        <w:rPr>
          <w:rFonts w:ascii="Times New Roman" w:hAnsi="Times New Roman" w:cs="Times New Roman"/>
          <w:color w:val="auto"/>
          <w:sz w:val="24"/>
          <w:szCs w:val="24"/>
        </w:rPr>
        <w:t xml:space="preserve">с </w:t>
      </w:r>
      <w:r w:rsidRPr="00057F1F">
        <w:rPr>
          <w:rFonts w:ascii="Times New Roman" w:hAnsi="Times New Roman" w:cs="Times New Roman"/>
          <w:color w:val="auto"/>
          <w:sz w:val="24"/>
          <w:szCs w:val="24"/>
        </w:rPr>
        <w:t xml:space="preserve">содержанием учебных предметов. </w:t>
      </w:r>
    </w:p>
    <w:p w:rsidR="000D6359" w:rsidRDefault="000D6359" w:rsidP="004376CE">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Программа формирования универсальных учебных действий </w:t>
      </w:r>
      <w:r>
        <w:rPr>
          <w:rFonts w:ascii="Times New Roman" w:hAnsi="Times New Roman" w:cs="Times New Roman"/>
          <w:color w:val="auto"/>
          <w:sz w:val="24"/>
          <w:szCs w:val="24"/>
        </w:rPr>
        <w:t xml:space="preserve">у </w:t>
      </w:r>
      <w:r w:rsidRPr="00057F1F">
        <w:rPr>
          <w:rFonts w:ascii="Times New Roman" w:hAnsi="Times New Roman" w:cs="Times New Roman"/>
          <w:color w:val="auto"/>
          <w:sz w:val="24"/>
          <w:szCs w:val="24"/>
        </w:rPr>
        <w:t>обучающихся с задержкой психического развития содерж</w:t>
      </w:r>
      <w:r>
        <w:rPr>
          <w:rFonts w:ascii="Times New Roman" w:hAnsi="Times New Roman" w:cs="Times New Roman"/>
          <w:color w:val="auto"/>
          <w:sz w:val="24"/>
          <w:szCs w:val="24"/>
        </w:rPr>
        <w:t>ит:</w:t>
      </w:r>
    </w:p>
    <w:p w:rsidR="000D6359" w:rsidRPr="00057F1F" w:rsidRDefault="000D6359" w:rsidP="004376CE">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описание  ценностных  ориентиров  образования  обучающихся  с  задержкой психического развития на уровне начального общего образования; связь универсальных учебных действий с содержанием учебных предметов;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характеристики  личностных,  регулятивных,  познавательных,  коммуникативных универсальных учебных действий обучающихся;  типовые  задачи  формирования  личностных,  регулятивных,  познавательных, коммуникативных универсальных учебных действий;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общему образованию.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Сформированность  универсальных  учебных действий  у обучающихся на </w:t>
      </w:r>
      <w:r>
        <w:rPr>
          <w:rFonts w:ascii="Times New Roman" w:hAnsi="Times New Roman" w:cs="Times New Roman"/>
          <w:color w:val="auto"/>
          <w:sz w:val="24"/>
          <w:szCs w:val="24"/>
        </w:rPr>
        <w:t xml:space="preserve">уровень </w:t>
      </w:r>
      <w:r w:rsidRPr="00057F1F">
        <w:rPr>
          <w:rFonts w:ascii="Times New Roman" w:hAnsi="Times New Roman" w:cs="Times New Roman"/>
          <w:color w:val="auto"/>
          <w:sz w:val="24"/>
          <w:szCs w:val="24"/>
        </w:rPr>
        <w:t xml:space="preserve">начального общего образования должна быть определена на этапе завершения обучения в начальной школе. </w:t>
      </w:r>
    </w:p>
    <w:p w:rsidR="000D6359" w:rsidRPr="006A7A37" w:rsidRDefault="000D6359" w:rsidP="006A7A37">
      <w:pPr>
        <w:spacing w:before="120" w:after="120" w:line="240" w:lineRule="auto"/>
        <w:jc w:val="center"/>
        <w:outlineLvl w:val="2"/>
        <w:rPr>
          <w:rFonts w:ascii="Times New Roman" w:hAnsi="Times New Roman" w:cs="Times New Roman"/>
          <w:iCs/>
          <w:color w:val="auto"/>
          <w:spacing w:val="-2"/>
          <w:sz w:val="24"/>
          <w:szCs w:val="24"/>
        </w:rPr>
      </w:pPr>
      <w:r w:rsidRPr="006A7A37">
        <w:rPr>
          <w:rFonts w:ascii="Times New Roman" w:hAnsi="Times New Roman" w:cs="Times New Roman"/>
          <w:b/>
          <w:sz w:val="24"/>
          <w:szCs w:val="24"/>
        </w:rPr>
        <w:t>2.2. П</w:t>
      </w:r>
      <w:r w:rsidRPr="006A7A37">
        <w:rPr>
          <w:rFonts w:ascii="Times New Roman" w:hAnsi="Times New Roman" w:cs="Times New Roman"/>
          <w:b/>
          <w:color w:val="auto"/>
          <w:sz w:val="24"/>
          <w:szCs w:val="24"/>
        </w:rPr>
        <w:t>рограммы учебных предметов, курсов коррекционно-развивающей области</w:t>
      </w:r>
      <w:bookmarkEnd w:id="12"/>
    </w:p>
    <w:p w:rsidR="000D6359" w:rsidRPr="006A7A37" w:rsidRDefault="000D6359" w:rsidP="001550C5">
      <w:pPr>
        <w:spacing w:line="240" w:lineRule="auto"/>
        <w:ind w:firstLine="708"/>
        <w:jc w:val="both"/>
        <w:rPr>
          <w:rFonts w:ascii="Times New Roman" w:hAnsi="Times New Roman" w:cs="Times New Roman"/>
          <w:sz w:val="24"/>
          <w:szCs w:val="24"/>
        </w:rPr>
      </w:pPr>
      <w:r w:rsidRPr="006A7A37">
        <w:rPr>
          <w:rFonts w:ascii="Times New Roman" w:hAnsi="Times New Roman" w:cs="Times New Roman"/>
          <w:sz w:val="24"/>
          <w:szCs w:val="24"/>
        </w:rPr>
        <w:t xml:space="preserve">Программы отдельных учебных предметов, курсов должны обеспечивать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 </w:t>
      </w:r>
    </w:p>
    <w:p w:rsidR="000D6359" w:rsidRPr="00057F1F" w:rsidRDefault="000D6359" w:rsidP="0027129B">
      <w:pPr>
        <w:spacing w:line="240" w:lineRule="auto"/>
        <w:rPr>
          <w:rFonts w:ascii="Times New Roman" w:hAnsi="Times New Roman" w:cs="Times New Roman"/>
          <w:b/>
          <w:color w:val="auto"/>
          <w:sz w:val="24"/>
          <w:szCs w:val="24"/>
        </w:rPr>
      </w:pPr>
      <w:r w:rsidRPr="00057F1F">
        <w:rPr>
          <w:rFonts w:ascii="Times New Roman" w:hAnsi="Times New Roman" w:cs="Times New Roman"/>
          <w:b/>
          <w:color w:val="auto"/>
          <w:sz w:val="24"/>
          <w:szCs w:val="24"/>
        </w:rPr>
        <w:t>Основное содержание учебных предметов</w:t>
      </w:r>
    </w:p>
    <w:p w:rsidR="000D6359" w:rsidRPr="00057F1F" w:rsidRDefault="000D6359" w:rsidP="006A7A37">
      <w:pPr>
        <w:spacing w:line="240" w:lineRule="auto"/>
        <w:jc w:val="both"/>
        <w:rPr>
          <w:rFonts w:ascii="Times New Roman" w:hAnsi="Times New Roman" w:cs="Times New Roman"/>
          <w:b/>
          <w:color w:val="auto"/>
          <w:sz w:val="24"/>
          <w:szCs w:val="24"/>
        </w:rPr>
      </w:pPr>
      <w:r w:rsidRPr="00057F1F">
        <w:rPr>
          <w:rFonts w:ascii="Times New Roman" w:hAnsi="Times New Roman" w:cs="Times New Roman"/>
          <w:b/>
          <w:color w:val="auto"/>
          <w:sz w:val="24"/>
          <w:szCs w:val="24"/>
        </w:rPr>
        <w:t xml:space="preserve">1. Русский язык </w:t>
      </w:r>
    </w:p>
    <w:p w:rsidR="000D6359" w:rsidRPr="00057F1F" w:rsidRDefault="000D6359" w:rsidP="006A7A37">
      <w:pPr>
        <w:spacing w:line="240" w:lineRule="auto"/>
        <w:jc w:val="both"/>
        <w:rPr>
          <w:rFonts w:ascii="Times New Roman" w:hAnsi="Times New Roman" w:cs="Times New Roman"/>
          <w:b/>
          <w:i/>
          <w:color w:val="auto"/>
          <w:sz w:val="24"/>
          <w:szCs w:val="24"/>
        </w:rPr>
      </w:pPr>
      <w:r w:rsidRPr="00057F1F">
        <w:rPr>
          <w:rFonts w:ascii="Times New Roman" w:hAnsi="Times New Roman" w:cs="Times New Roman"/>
          <w:b/>
          <w:i/>
          <w:color w:val="auto"/>
          <w:sz w:val="24"/>
          <w:szCs w:val="24"/>
        </w:rPr>
        <w:t xml:space="preserve">Виды речевой деятельности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Слушание.</w:t>
      </w:r>
      <w:r w:rsidRPr="00057F1F">
        <w:rPr>
          <w:rFonts w:ascii="Times New Roman" w:hAnsi="Times New Roman" w:cs="Times New Roman"/>
          <w:color w:val="auto"/>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Говорение</w:t>
      </w:r>
      <w:r w:rsidRPr="00057F1F">
        <w:rPr>
          <w:rFonts w:ascii="Times New Roman" w:hAnsi="Times New Roman" w:cs="Times New Roman"/>
          <w:color w:val="auto"/>
          <w:sz w:val="24"/>
          <w:szCs w:val="24"/>
        </w:rPr>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Чтение.</w:t>
      </w:r>
      <w:r w:rsidRPr="00057F1F">
        <w:rPr>
          <w:rFonts w:ascii="Times New Roman" w:hAnsi="Times New Roman" w:cs="Times New Roman"/>
          <w:color w:val="auto"/>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Письмо.</w:t>
      </w:r>
      <w:r w:rsidRPr="00057F1F">
        <w:rPr>
          <w:rFonts w:ascii="Times New Roman" w:hAnsi="Times New Roman" w:cs="Times New Roman"/>
          <w:color w:val="auto"/>
          <w:sz w:val="24"/>
          <w:szCs w:val="24"/>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0D6359" w:rsidRPr="00057F1F" w:rsidRDefault="000D6359" w:rsidP="006A7A37">
      <w:pPr>
        <w:spacing w:line="240" w:lineRule="auto"/>
        <w:jc w:val="both"/>
        <w:rPr>
          <w:rFonts w:ascii="Times New Roman" w:hAnsi="Times New Roman" w:cs="Times New Roman"/>
          <w:b/>
          <w:color w:val="auto"/>
          <w:sz w:val="24"/>
          <w:szCs w:val="24"/>
        </w:rPr>
      </w:pPr>
      <w:r w:rsidRPr="00057F1F">
        <w:rPr>
          <w:rFonts w:ascii="Times New Roman" w:hAnsi="Times New Roman" w:cs="Times New Roman"/>
          <w:b/>
          <w:color w:val="auto"/>
          <w:sz w:val="24"/>
          <w:szCs w:val="24"/>
        </w:rPr>
        <w:t>Обучение грамоте</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 xml:space="preserve">Фонетика. </w:t>
      </w:r>
      <w:r w:rsidRPr="00057F1F">
        <w:rPr>
          <w:rFonts w:ascii="Times New Roman" w:hAnsi="Times New Roman" w:cs="Times New Roman"/>
          <w:color w:val="auto"/>
          <w:sz w:val="24"/>
          <w:szCs w:val="24"/>
        </w:rPr>
        <w:t>Звуки речи</w:t>
      </w:r>
      <w:r w:rsidRPr="00057F1F">
        <w:rPr>
          <w:rFonts w:ascii="Times New Roman" w:hAnsi="Times New Roman" w:cs="Times New Roman"/>
          <w:b/>
          <w:color w:val="auto"/>
          <w:sz w:val="24"/>
          <w:szCs w:val="24"/>
        </w:rPr>
        <w:t>.</w:t>
      </w:r>
      <w:r w:rsidRPr="00057F1F">
        <w:rPr>
          <w:rFonts w:ascii="Times New Roman" w:hAnsi="Times New Roman" w:cs="Times New Roman"/>
          <w:color w:val="auto"/>
          <w:sz w:val="24"/>
          <w:szCs w:val="24"/>
        </w:rPr>
        <w:t xml:space="preserve">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Графика.</w:t>
      </w:r>
      <w:r w:rsidRPr="00057F1F">
        <w:rPr>
          <w:rFonts w:ascii="Times New Roman" w:hAnsi="Times New Roman" w:cs="Times New Roman"/>
          <w:color w:val="auto"/>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Знакомство с русским алфавитом как последовательностью букв.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Чтение.</w:t>
      </w:r>
      <w:r w:rsidRPr="00057F1F">
        <w:rPr>
          <w:rFonts w:ascii="Times New Roman" w:hAnsi="Times New Roman" w:cs="Times New Roman"/>
          <w:color w:val="auto"/>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Письмо.</w:t>
      </w:r>
      <w:r w:rsidRPr="00057F1F">
        <w:rPr>
          <w:rFonts w:ascii="Times New Roman" w:hAnsi="Times New Roman" w:cs="Times New Roman"/>
          <w:color w:val="auto"/>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Понимание функции небуквенных графических средств:  пробела между словами, знака переноса.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Слово и предложение.</w:t>
      </w:r>
      <w:r w:rsidRPr="00057F1F">
        <w:rPr>
          <w:rFonts w:ascii="Times New Roman" w:hAnsi="Times New Roman" w:cs="Times New Roman"/>
          <w:color w:val="auto"/>
          <w:sz w:val="24"/>
          <w:szCs w:val="24"/>
        </w:rPr>
        <w:t xml:space="preserve">  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Орфография.</w:t>
      </w:r>
      <w:r w:rsidRPr="00057F1F">
        <w:rPr>
          <w:rFonts w:ascii="Times New Roman" w:hAnsi="Times New Roman" w:cs="Times New Roman"/>
          <w:color w:val="auto"/>
          <w:sz w:val="24"/>
          <w:szCs w:val="24"/>
        </w:rPr>
        <w:t xml:space="preserve"> Знакомство с правилами правописания и их применение: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раздельное написание слов;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обозначение гласных после шипящих </w:t>
      </w:r>
      <w:r w:rsidRPr="00057F1F">
        <w:rPr>
          <w:rFonts w:ascii="Times New Roman" w:hAnsi="Times New Roman" w:cs="Times New Roman"/>
          <w:b/>
          <w:color w:val="auto"/>
          <w:sz w:val="24"/>
          <w:szCs w:val="24"/>
        </w:rPr>
        <w:t>(ча—ща, чу—щу, жи—ши);</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прописная (заглавная) буква в начале предложения, в именах собственных;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перенос слов по слогам без стечения согласных;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знаки препинания в конце предложения.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Развитие речи</w:t>
      </w:r>
      <w:r w:rsidRPr="00057F1F">
        <w:rPr>
          <w:rFonts w:ascii="Times New Roman" w:hAnsi="Times New Roman" w:cs="Times New Roman"/>
          <w:color w:val="auto"/>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Систематический курс</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Фонетика и орфоэпия.</w:t>
      </w:r>
      <w:r w:rsidRPr="00057F1F">
        <w:rPr>
          <w:rFonts w:ascii="Times New Roman" w:hAnsi="Times New Roman" w:cs="Times New Roman"/>
          <w:color w:val="auto"/>
          <w:sz w:val="24"/>
          <w:szCs w:val="24"/>
        </w:rPr>
        <w:t xml:space="preserve"> Гласные и согласные звуки, различение гласных и согласных звуков. Мягкие и твердые согласные звуки, различение мягких и тв</w:t>
      </w:r>
      <w:r w:rsidRPr="00057F1F">
        <w:rPr>
          <w:rFonts w:ascii="Tahoma" w:hAnsi="Tahoma" w:cs="Tahoma"/>
          <w:color w:val="auto"/>
          <w:sz w:val="24"/>
          <w:szCs w:val="24"/>
        </w:rPr>
        <w:t>ѐ</w:t>
      </w:r>
      <w:r w:rsidRPr="00057F1F">
        <w:rPr>
          <w:rFonts w:ascii="Times New Roman" w:hAnsi="Times New Roman" w:cs="Times New Roman"/>
          <w:color w:val="auto"/>
          <w:sz w:val="24"/>
          <w:szCs w:val="24"/>
        </w:rPr>
        <w:t>рдых согласных звуков, определение парных и непарных по тв</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w:t>
      </w:r>
      <w:r>
        <w:rPr>
          <w:rFonts w:ascii="Times New Roman" w:hAnsi="Times New Roman" w:cs="Times New Roman"/>
          <w:color w:val="auto"/>
          <w:sz w:val="24"/>
          <w:szCs w:val="24"/>
        </w:rPr>
        <w:t>х</w:t>
      </w:r>
      <w:r w:rsidRPr="00057F1F">
        <w:rPr>
          <w:rFonts w:ascii="Times New Roman" w:hAnsi="Times New Roman" w:cs="Times New Roman"/>
          <w:color w:val="auto"/>
          <w:sz w:val="24"/>
          <w:szCs w:val="24"/>
        </w:rPr>
        <w:t>арактеристики звука:  гласный —  согласный; гласный ударный — безударный; согласный тв</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Графика.</w:t>
      </w:r>
      <w:r w:rsidRPr="00057F1F">
        <w:rPr>
          <w:rFonts w:ascii="Times New Roman" w:hAnsi="Times New Roman" w:cs="Times New Roman"/>
          <w:color w:val="auto"/>
          <w:sz w:val="24"/>
          <w:szCs w:val="24"/>
        </w:rPr>
        <w:t xml:space="preserve"> Различение звука и буквы: буква как знак звука. Овладение позиционным способом обозначения звуков буквами. Обозначение на письме тв</w:t>
      </w:r>
      <w:r w:rsidRPr="00057F1F">
        <w:rPr>
          <w:rFonts w:ascii="Tahoma" w:hAnsi="Tahoma" w:cs="Tahoma"/>
          <w:color w:val="auto"/>
          <w:sz w:val="24"/>
          <w:szCs w:val="24"/>
        </w:rPr>
        <w:t>ѐ</w:t>
      </w:r>
      <w:r w:rsidRPr="00057F1F">
        <w:rPr>
          <w:rFonts w:ascii="Times New Roman" w:hAnsi="Times New Roman" w:cs="Times New Roman"/>
          <w:color w:val="auto"/>
          <w:sz w:val="24"/>
          <w:szCs w:val="24"/>
        </w:rPr>
        <w:t>рдости и мягкости согласных звуков.  Буквы гласных как показатель тв</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рдости—мягкости согласных звуков. Функция букв е, </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 ю, я. Мягкий знак как показатель мягкости предшествующего согласного звука.  Использование на письме разделительных ъ и ь. Установление соотношения звукового и буквенного состава  слова в словах типа  стол, конь; в словах с йотированными гласными е, </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 ю, я; в словах с непроизносимыми согласными. Использование небуквенных графических средств: пробела между словами, знака переноса, абзаца. 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Состав слова  (морфемика).</w:t>
      </w:r>
      <w:r w:rsidRPr="00057F1F">
        <w:rPr>
          <w:rFonts w:ascii="Times New Roman" w:hAnsi="Times New Roman" w:cs="Times New Roman"/>
          <w:color w:val="auto"/>
          <w:sz w:val="24"/>
          <w:szCs w:val="24"/>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Представление о значении суффиксов и приставок.  Умение отличать приставку от предлога. Умение подбирать однокоренные слова с приставками и суффиксами.  </w:t>
      </w:r>
    </w:p>
    <w:p w:rsidR="000D6359" w:rsidRPr="00057F1F" w:rsidRDefault="000D6359" w:rsidP="00675EF8">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Различение изменяемых и неизменяемых слов. Разбор слова по составу.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Морфология</w:t>
      </w:r>
      <w:r w:rsidRPr="00057F1F">
        <w:rPr>
          <w:rFonts w:ascii="Times New Roman" w:hAnsi="Times New Roman" w:cs="Times New Roman"/>
          <w:color w:val="auto"/>
          <w:sz w:val="24"/>
          <w:szCs w:val="24"/>
        </w:rPr>
        <w:t xml:space="preserve">.  Общие сведения о частях речи: имя существительное, имя прилагательное, местоимение, глагол, предлог. Деление частей речи на самостоятельные и служебные.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Имя существительное.</w:t>
      </w:r>
      <w:r w:rsidRPr="00057F1F">
        <w:rPr>
          <w:rFonts w:ascii="Times New Roman" w:hAnsi="Times New Roman" w:cs="Times New Roman"/>
          <w:color w:val="auto"/>
          <w:sz w:val="24"/>
          <w:szCs w:val="24"/>
        </w:rPr>
        <w:t xml:space="preserve"> Его значение  и употребление в речи. Вопросы, различение имён существительных, отвечающих на вопросы «кто?» и «что?». Умение опознавать имена собственные. Род существительных: мужской, женский, средний.  Различение имн существительных мужского, женского и среднего рода. Изменение имен существительных по числам.  Изменение имен существительных по падежам в единственном числе (склонение). 1, 2, 3-е склонение, определение принадлежности им</w:t>
      </w:r>
      <w:r w:rsidRPr="00057F1F">
        <w:rPr>
          <w:rFonts w:ascii="Tahoma" w:hAnsi="Tahoma" w:cs="Tahoma"/>
          <w:color w:val="auto"/>
          <w:sz w:val="24"/>
          <w:szCs w:val="24"/>
        </w:rPr>
        <w:t>ѐ</w:t>
      </w:r>
      <w:r w:rsidRPr="00057F1F">
        <w:rPr>
          <w:rFonts w:ascii="Times New Roman" w:hAnsi="Times New Roman" w:cs="Times New Roman"/>
          <w:color w:val="auto"/>
          <w:sz w:val="24"/>
          <w:szCs w:val="24"/>
        </w:rPr>
        <w:t>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 Склонение имен существительных во множественном числе.  Морфологический разбор им</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н существительных.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Имя прилагательное.</w:t>
      </w:r>
      <w:r w:rsidRPr="00057F1F">
        <w:rPr>
          <w:rFonts w:ascii="Times New Roman" w:hAnsi="Times New Roman" w:cs="Times New Roman"/>
          <w:color w:val="auto"/>
          <w:sz w:val="24"/>
          <w:szCs w:val="24"/>
        </w:rPr>
        <w:t xml:space="preserve">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н прилагательных.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Местоимение</w:t>
      </w:r>
      <w:r w:rsidRPr="00057F1F">
        <w:rPr>
          <w:rFonts w:ascii="Times New Roman" w:hAnsi="Times New Roman" w:cs="Times New Roman"/>
          <w:color w:val="auto"/>
          <w:sz w:val="24"/>
          <w:szCs w:val="24"/>
        </w:rP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Глагол.</w:t>
      </w:r>
      <w:r w:rsidRPr="00057F1F">
        <w:rPr>
          <w:rFonts w:ascii="Times New Roman" w:hAnsi="Times New Roman" w:cs="Times New Roman"/>
          <w:color w:val="auto"/>
          <w:sz w:val="24"/>
          <w:szCs w:val="24"/>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Предлог.</w:t>
      </w:r>
      <w:r w:rsidRPr="00057F1F">
        <w:rPr>
          <w:rFonts w:ascii="Times New Roman" w:hAnsi="Times New Roman" w:cs="Times New Roman"/>
          <w:color w:val="auto"/>
          <w:sz w:val="24"/>
          <w:szCs w:val="24"/>
        </w:rPr>
        <w:t xml:space="preserve">  Знакомство с наиболее употребительными предлогами.  Функция предлогов: образование падежных форм им</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н существительных и местоимений. Отличие предлогов от приставок.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 xml:space="preserve">Лексика. </w:t>
      </w:r>
      <w:r w:rsidRPr="00057F1F">
        <w:rPr>
          <w:rFonts w:ascii="Times New Roman" w:hAnsi="Times New Roman" w:cs="Times New Roman"/>
          <w:color w:val="auto"/>
          <w:sz w:val="24"/>
          <w:szCs w:val="24"/>
        </w:rPr>
        <w:t xml:space="preserve">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0D6359" w:rsidRPr="00057F1F" w:rsidRDefault="000D6359" w:rsidP="00675EF8">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b/>
          <w:color w:val="auto"/>
          <w:sz w:val="24"/>
          <w:szCs w:val="24"/>
        </w:rPr>
        <w:t>Синтаксис.</w:t>
      </w:r>
      <w:r w:rsidRPr="00057F1F">
        <w:rPr>
          <w:rFonts w:ascii="Times New Roman" w:hAnsi="Times New Roman" w:cs="Times New Roman"/>
          <w:color w:val="auto"/>
          <w:sz w:val="24"/>
          <w:szCs w:val="24"/>
        </w:rPr>
        <w:t xml:space="preserve">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 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 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  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  </w:t>
      </w:r>
    </w:p>
    <w:p w:rsidR="000D6359" w:rsidRDefault="000D6359" w:rsidP="006B18FD">
      <w:pPr>
        <w:spacing w:line="240" w:lineRule="auto"/>
        <w:ind w:firstLine="708"/>
        <w:rPr>
          <w:rFonts w:ascii="Times New Roman" w:hAnsi="Times New Roman" w:cs="Times New Roman"/>
          <w:color w:val="auto"/>
          <w:sz w:val="24"/>
          <w:szCs w:val="24"/>
        </w:rPr>
      </w:pPr>
      <w:r w:rsidRPr="00057F1F">
        <w:rPr>
          <w:rFonts w:ascii="Times New Roman" w:hAnsi="Times New Roman" w:cs="Times New Roman"/>
          <w:b/>
          <w:color w:val="auto"/>
          <w:sz w:val="24"/>
          <w:szCs w:val="24"/>
        </w:rPr>
        <w:t>Орфография и пунктуация.</w:t>
      </w:r>
      <w:r w:rsidRPr="00057F1F">
        <w:rPr>
          <w:rFonts w:ascii="Times New Roman" w:hAnsi="Times New Roman" w:cs="Times New Roman"/>
          <w:color w:val="auto"/>
          <w:sz w:val="24"/>
          <w:szCs w:val="24"/>
        </w:rPr>
        <w:t xml:space="preserve">  Формирование орфографической зоркости. Использование орфографического словаря. Применение правил правописания: </w:t>
      </w:r>
    </w:p>
    <w:p w:rsidR="000D6359" w:rsidRPr="00057F1F" w:rsidRDefault="000D6359" w:rsidP="006B18FD">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сочетания жи—ши, ча—ща, чу—щу в положении под ударением;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сочетания чк—чн, чт, щн;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перенос слов;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прописная буква в начале предложения, в именах собственных;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проверяемые безударные гласные в корне слова;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парные звонкие и глухие согласные в корне слова;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непроизносимые согласные;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непроверяемые гласные и согласные в корне слова (на ограниченном перечне слов);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гласные и согласные в неизменяемых на письме приставках;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разделительные ъ и ь;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 Для предупреждения ошибок при письме целесообразно предусмотреть случаи типа «желток», «железный».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мягкий знак после шипящих на конце  им</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н существительных (ночь, нож, рожь, мышь);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безударные падежные окончания им</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н существительных  (кроме существительных на ­мя, ­ий, ­ья, ­ье, ­ия, ­ов, ­ин);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безударные окончания им</w:t>
      </w:r>
      <w:r w:rsidRPr="00057F1F">
        <w:rPr>
          <w:rFonts w:ascii="Tahoma" w:hAnsi="Tahoma" w:cs="Tahoma"/>
          <w:color w:val="auto"/>
          <w:sz w:val="24"/>
          <w:szCs w:val="24"/>
        </w:rPr>
        <w:t>ѐ</w:t>
      </w:r>
      <w:r w:rsidRPr="00057F1F">
        <w:rPr>
          <w:rFonts w:ascii="Times New Roman" w:hAnsi="Times New Roman" w:cs="Times New Roman"/>
          <w:color w:val="auto"/>
          <w:sz w:val="24"/>
          <w:szCs w:val="24"/>
        </w:rPr>
        <w:t xml:space="preserve">н прилагательных;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раздельное написание предлогов с личными местоимениями;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не с глаголами;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мягкий знак после шипящих на конце глаголов в форме 2­го лица единственного числа (пишешь, учишь);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мягкий знак в глаголах в сочетании ­ться;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безударные личные окончания глаголов;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раздельное написание предлогов с другими словами; </w:t>
      </w:r>
    </w:p>
    <w:p w:rsidR="000D6359" w:rsidRPr="00057F1F" w:rsidRDefault="000D6359" w:rsidP="006A7A37">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знаки препинания в конце предложения: точка, вопросительный и восклицательный знаки; </w:t>
      </w:r>
    </w:p>
    <w:p w:rsidR="000D6359" w:rsidRPr="00057F1F" w:rsidRDefault="000D6359" w:rsidP="00FF5694">
      <w:pPr>
        <w:spacing w:line="240" w:lineRule="auto"/>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знаки препинания (запятая) в предложениях с однородными членами. </w:t>
      </w:r>
    </w:p>
    <w:p w:rsidR="000D6359" w:rsidRPr="00057F1F" w:rsidRDefault="000D6359" w:rsidP="006A7A37">
      <w:pPr>
        <w:spacing w:line="240" w:lineRule="auto"/>
        <w:ind w:firstLine="708"/>
        <w:rPr>
          <w:rFonts w:ascii="Times New Roman" w:hAnsi="Times New Roman" w:cs="Times New Roman"/>
          <w:b/>
          <w:color w:val="auto"/>
          <w:sz w:val="24"/>
          <w:szCs w:val="24"/>
        </w:rPr>
      </w:pPr>
      <w:r w:rsidRPr="00057F1F">
        <w:rPr>
          <w:rFonts w:ascii="Times New Roman" w:hAnsi="Times New Roman" w:cs="Times New Roman"/>
          <w:b/>
          <w:color w:val="auto"/>
          <w:sz w:val="24"/>
          <w:szCs w:val="24"/>
        </w:rPr>
        <w:t xml:space="preserve">Развитие речи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Осознание ситуации общения: с какой </w:t>
      </w:r>
      <w:r w:rsidRPr="00057F1F">
        <w:rPr>
          <w:rFonts w:ascii="Times New Roman" w:hAnsi="Times New Roman"/>
          <w:color w:val="auto"/>
          <w:sz w:val="24"/>
          <w:szCs w:val="24"/>
        </w:rPr>
        <w:t>целью, с кем и где происходит общение.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Практическое овладение устными монологическими выска</w:t>
      </w:r>
      <w:r w:rsidRPr="00057F1F">
        <w:rPr>
          <w:rFonts w:ascii="Times New Roman" w:hAnsi="Times New Roman"/>
          <w:color w:val="auto"/>
          <w:sz w:val="24"/>
          <w:szCs w:val="24"/>
        </w:rPr>
        <w:t>зываниями на определённую тему с использованием разных типов речи (описание, повествование, рассуждение).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Текст. Признаки текста. Смысловое единство предложений в тексте. Заглавие текста.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Последовательность предложений в тексте.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Последовательность частей текста (</w:t>
      </w:r>
      <w:r w:rsidRPr="00057F1F">
        <w:rPr>
          <w:rFonts w:ascii="Times New Roman" w:hAnsi="Times New Roman"/>
          <w:i/>
          <w:iCs/>
          <w:color w:val="auto"/>
          <w:sz w:val="24"/>
          <w:szCs w:val="24"/>
        </w:rPr>
        <w:t>абзацев</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Комплексная работа над структурой текста: озаглавливание, корректирование порядка предложений и частей текста (</w:t>
      </w:r>
      <w:r w:rsidRPr="00057F1F">
        <w:rPr>
          <w:rFonts w:ascii="Times New Roman" w:hAnsi="Times New Roman"/>
          <w:i/>
          <w:iCs/>
          <w:color w:val="auto"/>
          <w:sz w:val="24"/>
          <w:szCs w:val="24"/>
        </w:rPr>
        <w:t>абзацев</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План текста. Составление планов к данным текстам. </w:t>
      </w:r>
      <w:r w:rsidRPr="00057F1F">
        <w:rPr>
          <w:rFonts w:ascii="Times New Roman" w:hAnsi="Times New Roman"/>
          <w:i/>
          <w:iCs/>
          <w:color w:val="auto"/>
          <w:sz w:val="24"/>
          <w:szCs w:val="24"/>
        </w:rPr>
        <w:t>Создание собственных текстов по предложенным планам</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Типы текстов: описание, повествование, рассуждение, их особенности.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Знакомство с жанрами письма и поздравления.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Создание собственных текстов и корректирование заданных </w:t>
      </w:r>
      <w:r w:rsidRPr="00057F1F">
        <w:rPr>
          <w:rFonts w:ascii="Times New Roman" w:hAnsi="Times New Roman"/>
          <w:color w:val="auto"/>
          <w:sz w:val="24"/>
          <w:szCs w:val="24"/>
        </w:rPr>
        <w:t>текстов с учётом точности, правильности, богатства и выра</w:t>
      </w:r>
      <w:r w:rsidRPr="00057F1F">
        <w:rPr>
          <w:rFonts w:ascii="Times New Roman" w:hAnsi="Times New Roman"/>
          <w:color w:val="auto"/>
          <w:spacing w:val="2"/>
          <w:sz w:val="24"/>
          <w:szCs w:val="24"/>
        </w:rPr>
        <w:t xml:space="preserve">зительности письменной речи; </w:t>
      </w:r>
      <w:r w:rsidRPr="00057F1F">
        <w:rPr>
          <w:rFonts w:ascii="Times New Roman" w:hAnsi="Times New Roman"/>
          <w:i/>
          <w:iCs/>
          <w:color w:val="auto"/>
          <w:spacing w:val="2"/>
          <w:sz w:val="24"/>
          <w:szCs w:val="24"/>
        </w:rPr>
        <w:t xml:space="preserve">использование в текстах </w:t>
      </w:r>
      <w:r w:rsidRPr="00057F1F">
        <w:rPr>
          <w:rFonts w:ascii="Times New Roman" w:hAnsi="Times New Roman"/>
          <w:i/>
          <w:iCs/>
          <w:color w:val="auto"/>
          <w:sz w:val="24"/>
          <w:szCs w:val="24"/>
        </w:rPr>
        <w:t>синонимов и антонимов</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pacing w:val="-4"/>
          <w:sz w:val="24"/>
          <w:szCs w:val="24"/>
        </w:rPr>
      </w:pPr>
      <w:r w:rsidRPr="00057F1F">
        <w:rPr>
          <w:rFonts w:ascii="Times New Roman" w:hAnsi="Times New Roman"/>
          <w:color w:val="auto"/>
          <w:sz w:val="24"/>
          <w:szCs w:val="24"/>
        </w:rPr>
        <w:t xml:space="preserve">Знакомство с основными видами изложений и сочинений (без заучивания определений): </w:t>
      </w:r>
      <w:r w:rsidRPr="00057F1F">
        <w:rPr>
          <w:rFonts w:ascii="Times New Roman" w:hAnsi="Times New Roman"/>
          <w:i/>
          <w:iCs/>
          <w:color w:val="auto"/>
          <w:sz w:val="24"/>
          <w:szCs w:val="24"/>
        </w:rPr>
        <w:t>изложения подробные и выборочные, изложения с элементами сочинения;сочинения</w:t>
      </w:r>
      <w:r w:rsidRPr="00057F1F">
        <w:rPr>
          <w:rFonts w:ascii="Times New Roman" w:hAnsi="Times New Roman"/>
          <w:i/>
          <w:iCs/>
          <w:color w:val="auto"/>
          <w:sz w:val="24"/>
          <w:szCs w:val="24"/>
        </w:rPr>
        <w:noBreakHyphen/>
      </w:r>
      <w:r w:rsidRPr="00057F1F">
        <w:rPr>
          <w:rFonts w:ascii="Times New Roman" w:hAnsi="Times New Roman"/>
          <w:i/>
          <w:iCs/>
          <w:color w:val="auto"/>
          <w:spacing w:val="-4"/>
          <w:sz w:val="24"/>
          <w:szCs w:val="24"/>
        </w:rPr>
        <w:t>повествования,сочинения</w:t>
      </w:r>
      <w:r w:rsidRPr="00057F1F">
        <w:rPr>
          <w:rFonts w:ascii="Times New Roman" w:hAnsi="Times New Roman"/>
          <w:i/>
          <w:iCs/>
          <w:color w:val="auto"/>
          <w:spacing w:val="-4"/>
          <w:sz w:val="24"/>
          <w:szCs w:val="24"/>
        </w:rPr>
        <w:noBreakHyphen/>
        <w:t>описания,сочинения</w:t>
      </w:r>
      <w:r w:rsidRPr="00057F1F">
        <w:rPr>
          <w:rFonts w:ascii="Times New Roman" w:hAnsi="Times New Roman"/>
          <w:i/>
          <w:iCs/>
          <w:color w:val="auto"/>
          <w:spacing w:val="-4"/>
          <w:sz w:val="24"/>
          <w:szCs w:val="24"/>
        </w:rPr>
        <w:noBreakHyphen/>
        <w:t>рассуждения</w:t>
      </w:r>
      <w:r w:rsidRPr="00057F1F">
        <w:rPr>
          <w:rFonts w:ascii="Times New Roman" w:hAnsi="Times New Roman"/>
          <w:color w:val="auto"/>
          <w:spacing w:val="-4"/>
          <w:sz w:val="24"/>
          <w:szCs w:val="24"/>
        </w:rPr>
        <w:t>.</w:t>
      </w:r>
    </w:p>
    <w:p w:rsidR="000D6359" w:rsidRPr="00057F1F" w:rsidRDefault="000D6359" w:rsidP="006A7A37">
      <w:pPr>
        <w:pStyle w:val="4"/>
        <w:spacing w:before="0" w:after="0" w:line="240" w:lineRule="auto"/>
        <w:jc w:val="both"/>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2. Литературное чтение</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Виды речевой и читательской деятельности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 xml:space="preserve">Аудирование (слушание). </w:t>
      </w:r>
      <w:r w:rsidRPr="00057F1F">
        <w:rPr>
          <w:rFonts w:ascii="Times New Roman" w:hAnsi="Times New Roman"/>
          <w:color w:val="auto"/>
          <w:sz w:val="24"/>
          <w:szCs w:val="24"/>
        </w:rPr>
        <w:t xml:space="preserve">Восприятие на слух звучащей речи (высказывание собеседника, чтение различных текстов). </w:t>
      </w:r>
      <w:r w:rsidRPr="00057F1F">
        <w:rPr>
          <w:rFonts w:ascii="Times New Roman" w:hAnsi="Times New Roman"/>
          <w:color w:val="auto"/>
          <w:spacing w:val="2"/>
          <w:sz w:val="24"/>
          <w:szCs w:val="24"/>
        </w:rPr>
        <w:t xml:space="preserve">Адекватное понимание содержания звучащей речи, умение </w:t>
      </w:r>
      <w:r w:rsidRPr="00057F1F">
        <w:rPr>
          <w:rFonts w:ascii="Times New Roman" w:hAnsi="Times New Roman"/>
          <w:color w:val="auto"/>
          <w:sz w:val="24"/>
          <w:szCs w:val="24"/>
        </w:rPr>
        <w:t xml:space="preserve">отвечать на вопросы по содержанию услышанного произведения, определение последовательности событий, осознание </w:t>
      </w:r>
      <w:r w:rsidRPr="00057F1F">
        <w:rPr>
          <w:rFonts w:ascii="Times New Roman" w:hAnsi="Times New Roman"/>
          <w:color w:val="auto"/>
          <w:spacing w:val="2"/>
          <w:sz w:val="24"/>
          <w:szCs w:val="24"/>
        </w:rPr>
        <w:t>цели речевого высказывания, умение задавать вопрос по услышанному учебному, научно</w:t>
      </w:r>
      <w:r w:rsidRPr="00057F1F">
        <w:rPr>
          <w:rFonts w:ascii="Times New Roman" w:hAnsi="Times New Roman"/>
          <w:color w:val="auto"/>
          <w:spacing w:val="2"/>
          <w:sz w:val="24"/>
          <w:szCs w:val="24"/>
        </w:rPr>
        <w:noBreakHyphen/>
        <w:t>познавательному и художе</w:t>
      </w:r>
      <w:r w:rsidRPr="00057F1F">
        <w:rPr>
          <w:rFonts w:ascii="Times New Roman" w:hAnsi="Times New Roman"/>
          <w:color w:val="auto"/>
          <w:sz w:val="24"/>
          <w:szCs w:val="24"/>
        </w:rPr>
        <w:t>ственному произведению.</w:t>
      </w:r>
    </w:p>
    <w:p w:rsidR="000D6359" w:rsidRPr="00057F1F" w:rsidRDefault="000D6359" w:rsidP="006B18FD">
      <w:pPr>
        <w:pStyle w:val="a1"/>
        <w:spacing w:line="240" w:lineRule="auto"/>
        <w:ind w:firstLine="0"/>
        <w:rPr>
          <w:rFonts w:ascii="Times New Roman" w:hAnsi="Times New Roman"/>
          <w:b/>
          <w:bCs/>
          <w:i/>
          <w:iCs/>
          <w:color w:val="auto"/>
          <w:sz w:val="24"/>
          <w:szCs w:val="24"/>
        </w:rPr>
      </w:pP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Чтение</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Чтение вслух.</w:t>
      </w:r>
      <w:r w:rsidRPr="00057F1F">
        <w:rPr>
          <w:rFonts w:ascii="Times New Roman" w:hAnsi="Times New Roman"/>
          <w:color w:val="auto"/>
          <w:sz w:val="24"/>
          <w:szCs w:val="24"/>
        </w:rPr>
        <w:t xml:space="preserve"> Постепенный переход от слогового к плав</w:t>
      </w:r>
      <w:r w:rsidRPr="00057F1F">
        <w:rPr>
          <w:rFonts w:ascii="Times New Roman" w:hAnsi="Times New Roman"/>
          <w:color w:val="auto"/>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057F1F">
        <w:rPr>
          <w:rFonts w:ascii="Times New Roman" w:hAnsi="Times New Roman"/>
          <w:color w:val="auto"/>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D6359" w:rsidRPr="00057F1F" w:rsidRDefault="000D6359" w:rsidP="006A7A37">
      <w:pPr>
        <w:pStyle w:val="a1"/>
        <w:spacing w:line="240" w:lineRule="auto"/>
        <w:ind w:firstLine="454"/>
        <w:rPr>
          <w:rFonts w:ascii="Times New Roman" w:hAnsi="Times New Roman"/>
          <w:b/>
          <w:bCs/>
          <w:color w:val="auto"/>
          <w:spacing w:val="-2"/>
          <w:sz w:val="24"/>
          <w:szCs w:val="24"/>
        </w:rPr>
      </w:pPr>
      <w:r w:rsidRPr="00057F1F">
        <w:rPr>
          <w:rFonts w:ascii="Times New Roman" w:hAnsi="Times New Roman"/>
          <w:b/>
          <w:bCs/>
          <w:color w:val="auto"/>
          <w:sz w:val="24"/>
          <w:szCs w:val="24"/>
        </w:rPr>
        <w:t>Чтение про себя.</w:t>
      </w:r>
      <w:r w:rsidRPr="00057F1F">
        <w:rPr>
          <w:rFonts w:ascii="Times New Roman" w:hAnsi="Times New Roman"/>
          <w:color w:val="auto"/>
          <w:sz w:val="24"/>
          <w:szCs w:val="24"/>
        </w:rPr>
        <w:t xml:space="preserve"> Осознание смысла произведения при </w:t>
      </w:r>
      <w:r w:rsidRPr="00057F1F">
        <w:rPr>
          <w:rFonts w:ascii="Times New Roman" w:hAnsi="Times New Roman"/>
          <w:color w:val="auto"/>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др.</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Работа с разными видами текста.</w:t>
      </w:r>
      <w:r w:rsidRPr="00057F1F">
        <w:rPr>
          <w:rFonts w:ascii="Times New Roman" w:hAnsi="Times New Roman"/>
          <w:color w:val="auto"/>
          <w:sz w:val="24"/>
          <w:szCs w:val="24"/>
        </w:rPr>
        <w:t xml:space="preserve"> Общее представление </w:t>
      </w:r>
      <w:r w:rsidRPr="00057F1F">
        <w:rPr>
          <w:rFonts w:ascii="Times New Roman" w:hAnsi="Times New Roman"/>
          <w:color w:val="auto"/>
          <w:spacing w:val="2"/>
          <w:sz w:val="24"/>
          <w:szCs w:val="24"/>
        </w:rPr>
        <w:t>о разных видах текста: художественный, учебный, научно­</w:t>
      </w:r>
      <w:r w:rsidRPr="00057F1F">
        <w:rPr>
          <w:rFonts w:ascii="Times New Roman" w:hAnsi="Times New Roman"/>
          <w:color w:val="auto"/>
          <w:sz w:val="24"/>
          <w:szCs w:val="24"/>
        </w:rPr>
        <w:t>популярный — и их сравнение. Определение целей создания этих видов текста. Особенности фольклорного текста.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Самостоятельное определение темы, главной мысли, струк</w:t>
      </w:r>
      <w:r w:rsidRPr="00057F1F">
        <w:rPr>
          <w:rFonts w:ascii="Times New Roman" w:hAnsi="Times New Roman"/>
          <w:color w:val="auto"/>
          <w:sz w:val="24"/>
          <w:szCs w:val="24"/>
        </w:rPr>
        <w:t>туры текста; деление текста на смысловые части, их озаглавливание. Умение работать с разными видами информации.</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Участие в коллективном обсуждении: умение отвечать </w:t>
      </w:r>
      <w:r w:rsidRPr="00057F1F">
        <w:rPr>
          <w:rFonts w:ascii="Times New Roman" w:hAnsi="Times New Roman"/>
          <w:color w:val="auto"/>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pacing w:val="2"/>
          <w:sz w:val="24"/>
          <w:szCs w:val="24"/>
        </w:rPr>
        <w:t>Библиографическая культура.</w:t>
      </w:r>
      <w:r w:rsidRPr="00057F1F">
        <w:rPr>
          <w:rFonts w:ascii="Times New Roman" w:hAnsi="Times New Roman"/>
          <w:color w:val="auto"/>
          <w:spacing w:val="2"/>
          <w:sz w:val="24"/>
          <w:szCs w:val="24"/>
        </w:rPr>
        <w:t xml:space="preserve"> Книга как особый вид </w:t>
      </w:r>
      <w:r w:rsidRPr="00057F1F">
        <w:rPr>
          <w:rFonts w:ascii="Times New Roman" w:hAnsi="Times New Roman"/>
          <w:color w:val="auto"/>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057F1F">
        <w:rPr>
          <w:rFonts w:ascii="Times New Roman" w:hAnsi="Times New Roman"/>
          <w:color w:val="auto"/>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057F1F">
        <w:rPr>
          <w:rFonts w:ascii="Times New Roman" w:hAnsi="Times New Roman"/>
          <w:color w:val="auto"/>
          <w:sz w:val="24"/>
          <w:szCs w:val="24"/>
        </w:rPr>
        <w:t>её справочно­иллюстративный материал).</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Типы книг (изданий): книга</w:t>
      </w:r>
      <w:r w:rsidRPr="00057F1F">
        <w:rPr>
          <w:rFonts w:ascii="Times New Roman" w:hAnsi="Times New Roman"/>
          <w:color w:val="auto"/>
          <w:spacing w:val="-2"/>
          <w:sz w:val="24"/>
          <w:szCs w:val="24"/>
        </w:rPr>
        <w:noBreakHyphen/>
        <w:t>произведение, книга</w:t>
      </w:r>
      <w:r w:rsidRPr="00057F1F">
        <w:rPr>
          <w:rFonts w:ascii="Times New Roman" w:hAnsi="Times New Roman"/>
          <w:color w:val="auto"/>
          <w:spacing w:val="-2"/>
          <w:sz w:val="24"/>
          <w:szCs w:val="24"/>
        </w:rPr>
        <w:noBreakHyphen/>
        <w:t xml:space="preserve">сборник, </w:t>
      </w:r>
      <w:r w:rsidRPr="00057F1F">
        <w:rPr>
          <w:rFonts w:ascii="Times New Roman" w:hAnsi="Times New Roman"/>
          <w:color w:val="auto"/>
          <w:sz w:val="24"/>
          <w:szCs w:val="24"/>
        </w:rPr>
        <w:t>собрание сочинений, периодическая печать, справочные издания (справочники, словари, энциклопедии).</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Выбор книг на основе рекомендованного списка, кар</w:t>
      </w:r>
      <w:r w:rsidRPr="00057F1F">
        <w:rPr>
          <w:rFonts w:ascii="Times New Roman" w:hAnsi="Times New Roman"/>
          <w:color w:val="auto"/>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Работа с текстом художественного произведения.</w:t>
      </w:r>
      <w:r w:rsidRPr="00057F1F">
        <w:rPr>
          <w:rFonts w:ascii="Times New Roman" w:hAnsi="Times New Roman"/>
          <w:color w:val="auto"/>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057F1F">
        <w:rPr>
          <w:rFonts w:ascii="Times New Roman" w:hAnsi="Times New Roman"/>
          <w:color w:val="auto"/>
          <w:spacing w:val="2"/>
          <w:sz w:val="24"/>
          <w:szCs w:val="24"/>
        </w:rPr>
        <w:t>текста: своеобразие выразительных средств языка (с помо</w:t>
      </w:r>
      <w:r w:rsidRPr="00057F1F">
        <w:rPr>
          <w:rFonts w:ascii="Times New Roman" w:hAnsi="Times New Roman"/>
          <w:color w:val="auto"/>
          <w:sz w:val="24"/>
          <w:szCs w:val="24"/>
        </w:rPr>
        <w:t>щью учителя). Осознание того, что фольклор есть выражение общечеловеческих нравственных правил и отношений.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Понимание нравственного содержания прочитанного, осоз</w:t>
      </w:r>
      <w:r w:rsidRPr="00057F1F">
        <w:rPr>
          <w:rFonts w:ascii="Times New Roman" w:hAnsi="Times New Roman"/>
          <w:color w:val="auto"/>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57F1F">
        <w:rPr>
          <w:rFonts w:ascii="Times New Roman" w:hAnsi="Times New Roman"/>
          <w:color w:val="auto"/>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057F1F">
        <w:rPr>
          <w:rFonts w:ascii="Times New Roman" w:hAnsi="Times New Roman"/>
          <w:color w:val="auto"/>
          <w:sz w:val="24"/>
          <w:szCs w:val="24"/>
        </w:rPr>
        <w:t xml:space="preserve">с </w:t>
      </w:r>
      <w:r w:rsidRPr="00057F1F">
        <w:rPr>
          <w:rFonts w:ascii="Times New Roman" w:hAnsi="Times New Roman"/>
          <w:color w:val="auto"/>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057F1F">
        <w:rPr>
          <w:rFonts w:ascii="Times New Roman" w:hAnsi="Times New Roman"/>
          <w:color w:val="auto"/>
          <w:sz w:val="24"/>
          <w:szCs w:val="24"/>
        </w:rPr>
        <w:t>пересказ.</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Характеристика героя произведения с использованием художественно­выразительных средств данного текста. Нахож</w:t>
      </w:r>
      <w:r w:rsidRPr="00057F1F">
        <w:rPr>
          <w:rFonts w:ascii="Times New Roman" w:hAnsi="Times New Roman"/>
          <w:color w:val="auto"/>
          <w:spacing w:val="2"/>
          <w:sz w:val="24"/>
          <w:szCs w:val="24"/>
        </w:rPr>
        <w:t xml:space="preserve">дение в тексте слов и выражений, характеризующих героя </w:t>
      </w:r>
      <w:r w:rsidRPr="00057F1F">
        <w:rPr>
          <w:rFonts w:ascii="Times New Roman" w:hAnsi="Times New Roman"/>
          <w:color w:val="auto"/>
          <w:sz w:val="24"/>
          <w:szCs w:val="24"/>
        </w:rPr>
        <w:t xml:space="preserve">и событие. Анализ (с помощью учителя), мотивы поступка </w:t>
      </w:r>
      <w:r w:rsidRPr="00057F1F">
        <w:rPr>
          <w:rFonts w:ascii="Times New Roman" w:hAnsi="Times New Roman"/>
          <w:color w:val="auto"/>
          <w:spacing w:val="2"/>
          <w:sz w:val="24"/>
          <w:szCs w:val="24"/>
        </w:rPr>
        <w:t xml:space="preserve">персонажа. Сопоставление поступков героев по аналогии </w:t>
      </w:r>
      <w:r w:rsidRPr="00057F1F">
        <w:rPr>
          <w:rFonts w:ascii="Times New Roman" w:hAnsi="Times New Roman"/>
          <w:color w:val="auto"/>
          <w:sz w:val="24"/>
          <w:szCs w:val="24"/>
        </w:rPr>
        <w:t>или по контрасту. Выявление авторского отношения к герою</w:t>
      </w:r>
      <w:r w:rsidRPr="00057F1F">
        <w:rPr>
          <w:rFonts w:ascii="Times New Roman" w:hAnsi="Times New Roman"/>
          <w:color w:val="auto"/>
          <w:sz w:val="24"/>
          <w:szCs w:val="24"/>
        </w:rPr>
        <w:br/>
        <w:t>на основе анализа текста, авторских помет, имён героев. Характеристика героя произведения. Портрет, характер героя, выраженные через поступки и речь.</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Освоение разных видов пересказа художественного текста: подробный, выборочный и краткий (передача основных мыслей).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Подробный пересказ текста: определение главной мыс</w:t>
      </w:r>
      <w:r w:rsidRPr="00057F1F">
        <w:rPr>
          <w:rFonts w:ascii="Times New Roman" w:hAnsi="Times New Roman"/>
          <w:color w:val="auto"/>
          <w:sz w:val="24"/>
          <w:szCs w:val="24"/>
        </w:rPr>
        <w:t>ли фрагмента, выделение опорных или ключевых слов, оза</w:t>
      </w:r>
      <w:r w:rsidRPr="00057F1F">
        <w:rPr>
          <w:rFonts w:ascii="Times New Roman" w:hAnsi="Times New Roman"/>
          <w:color w:val="auto"/>
          <w:spacing w:val="2"/>
          <w:sz w:val="24"/>
          <w:szCs w:val="24"/>
        </w:rPr>
        <w:t xml:space="preserve">главливание, подробный пересказ эпизода; деление текста </w:t>
      </w:r>
      <w:r w:rsidRPr="00057F1F">
        <w:rPr>
          <w:rFonts w:ascii="Times New Roman" w:hAnsi="Times New Roman"/>
          <w:color w:val="auto"/>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Самостоятельный выборочный пересказ по заданному </w:t>
      </w:r>
      <w:r w:rsidRPr="00057F1F">
        <w:rPr>
          <w:rFonts w:ascii="Times New Roman" w:hAnsi="Times New Roman"/>
          <w:color w:val="auto"/>
          <w:sz w:val="24"/>
          <w:szCs w:val="24"/>
        </w:rPr>
        <w:t xml:space="preserve">фрагменту: характеристика героя произведения (отбор слов, </w:t>
      </w:r>
      <w:r w:rsidRPr="00057F1F">
        <w:rPr>
          <w:rFonts w:ascii="Times New Roman" w:hAnsi="Times New Roman"/>
          <w:color w:val="auto"/>
          <w:spacing w:val="2"/>
          <w:sz w:val="24"/>
          <w:szCs w:val="24"/>
        </w:rPr>
        <w:t xml:space="preserve">выражений в тексте, позволяющих составить рассказ о герое), описание места действия (выбор слов, выражений в </w:t>
      </w:r>
      <w:r w:rsidRPr="00057F1F">
        <w:rPr>
          <w:rFonts w:ascii="Times New Roman" w:hAnsi="Times New Roman"/>
          <w:color w:val="auto"/>
          <w:sz w:val="24"/>
          <w:szCs w:val="24"/>
        </w:rPr>
        <w:t xml:space="preserve">тексте, позволяющих составить данное описание на основе </w:t>
      </w:r>
      <w:r w:rsidRPr="00057F1F">
        <w:rPr>
          <w:rFonts w:ascii="Times New Roman" w:hAnsi="Times New Roman"/>
          <w:color w:val="auto"/>
          <w:spacing w:val="2"/>
          <w:sz w:val="24"/>
          <w:szCs w:val="24"/>
        </w:rPr>
        <w:t xml:space="preserve">текста). Вычленение и сопоставление эпизодов из разных </w:t>
      </w:r>
      <w:r w:rsidRPr="00057F1F">
        <w:rPr>
          <w:rFonts w:ascii="Times New Roman" w:hAnsi="Times New Roman"/>
          <w:color w:val="auto"/>
          <w:sz w:val="24"/>
          <w:szCs w:val="24"/>
        </w:rPr>
        <w:t>произведений по общности ситуаций, эмоциональной окраске, характеру поступков героев.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pacing w:val="2"/>
          <w:sz w:val="24"/>
          <w:szCs w:val="24"/>
        </w:rPr>
        <w:t xml:space="preserve">Работа с учебными, научно­популярными и другими текстами. </w:t>
      </w:r>
      <w:r w:rsidRPr="00057F1F">
        <w:rPr>
          <w:rFonts w:ascii="Times New Roman" w:hAnsi="Times New Roman"/>
          <w:color w:val="auto"/>
          <w:spacing w:val="2"/>
          <w:sz w:val="24"/>
          <w:szCs w:val="24"/>
        </w:rPr>
        <w:t xml:space="preserve">Понимание заглавия произведения; адекватное </w:t>
      </w:r>
      <w:r w:rsidRPr="00057F1F">
        <w:rPr>
          <w:rFonts w:ascii="Times New Roman" w:hAnsi="Times New Roman"/>
          <w:color w:val="auto"/>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057F1F">
        <w:rPr>
          <w:rFonts w:ascii="Times New Roman" w:hAnsi="Times New Roman"/>
          <w:color w:val="auto"/>
          <w:spacing w:val="2"/>
          <w:sz w:val="24"/>
          <w:szCs w:val="24"/>
        </w:rPr>
        <w:t xml:space="preserve">воспроизведению текста. Воспроизведение текста с опорой </w:t>
      </w:r>
      <w:r w:rsidRPr="00057F1F">
        <w:rPr>
          <w:rFonts w:ascii="Times New Roman" w:hAnsi="Times New Roman"/>
          <w:color w:val="auto"/>
          <w:sz w:val="24"/>
          <w:szCs w:val="24"/>
        </w:rPr>
        <w:t>на ключевые слова, модель, схему. Подробный пересказ текста. Краткий пересказ текста (выделение главного в содержании текста).</w:t>
      </w:r>
    </w:p>
    <w:p w:rsidR="000D6359" w:rsidRDefault="000D6359" w:rsidP="006A7A37">
      <w:pPr>
        <w:pStyle w:val="a1"/>
        <w:spacing w:line="240" w:lineRule="auto"/>
        <w:ind w:firstLine="454"/>
        <w:rPr>
          <w:rFonts w:ascii="Times New Roman" w:hAnsi="Times New Roman"/>
          <w:b/>
          <w:bCs/>
          <w:i/>
          <w:iCs/>
          <w:color w:val="auto"/>
          <w:sz w:val="24"/>
          <w:szCs w:val="24"/>
        </w:rPr>
      </w:pP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Говорение (культура речевого общения)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57F1F">
        <w:rPr>
          <w:rFonts w:ascii="Times New Roman" w:hAnsi="Times New Roman"/>
          <w:color w:val="auto"/>
          <w:spacing w:val="2"/>
          <w:sz w:val="24"/>
          <w:szCs w:val="24"/>
        </w:rPr>
        <w:t xml:space="preserve">перебивая, собеседника и в вежливой форме высказывать </w:t>
      </w:r>
      <w:r w:rsidRPr="00057F1F">
        <w:rPr>
          <w:rFonts w:ascii="Times New Roman" w:hAnsi="Times New Roman"/>
          <w:color w:val="auto"/>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057F1F">
        <w:rPr>
          <w:rFonts w:ascii="Times New Roman" w:hAnsi="Times New Roman"/>
          <w:color w:val="auto"/>
          <w:spacing w:val="2"/>
          <w:sz w:val="24"/>
          <w:szCs w:val="24"/>
        </w:rPr>
        <w:t>обственный опыт. Использование норм речевого этикета в условиях внеучебного общения. Знакомство с особенно</w:t>
      </w:r>
      <w:r w:rsidRPr="00057F1F">
        <w:rPr>
          <w:rFonts w:ascii="Times New Roman" w:hAnsi="Times New Roman"/>
          <w:color w:val="auto"/>
          <w:sz w:val="24"/>
          <w:szCs w:val="24"/>
        </w:rPr>
        <w:t>стями национального этикета на основе фольклорных произведений.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Работа со словом (распознание прямого и переносного </w:t>
      </w:r>
      <w:r w:rsidRPr="00057F1F">
        <w:rPr>
          <w:rFonts w:ascii="Times New Roman" w:hAnsi="Times New Roman"/>
          <w:color w:val="auto"/>
          <w:spacing w:val="-2"/>
          <w:sz w:val="24"/>
          <w:szCs w:val="24"/>
        </w:rPr>
        <w:t>значения слов, их многозначности), целенаправленное попол</w:t>
      </w:r>
      <w:r w:rsidRPr="00057F1F">
        <w:rPr>
          <w:rFonts w:ascii="Times New Roman" w:hAnsi="Times New Roman"/>
          <w:color w:val="auto"/>
          <w:sz w:val="24"/>
          <w:szCs w:val="24"/>
        </w:rPr>
        <w:t>нение активного словарного запаса.</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color w:val="auto"/>
          <w:sz w:val="24"/>
          <w:szCs w:val="24"/>
        </w:rPr>
        <w:t>Монолог как форма речевого высказывания. Монологиче</w:t>
      </w:r>
      <w:r w:rsidRPr="00057F1F">
        <w:rPr>
          <w:rFonts w:ascii="Times New Roman" w:hAnsi="Times New Roman"/>
          <w:color w:val="auto"/>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57F1F">
        <w:rPr>
          <w:rFonts w:ascii="Times New Roman" w:hAnsi="Times New Roman"/>
          <w:color w:val="auto"/>
          <w:sz w:val="24"/>
          <w:szCs w:val="24"/>
        </w:rPr>
        <w:t>сказывании. Передача содержания прочитанного или прослу</w:t>
      </w:r>
      <w:r w:rsidRPr="00057F1F">
        <w:rPr>
          <w:rFonts w:ascii="Times New Roman" w:hAnsi="Times New Roman"/>
          <w:color w:val="auto"/>
          <w:spacing w:val="2"/>
          <w:sz w:val="24"/>
          <w:szCs w:val="24"/>
        </w:rPr>
        <w:t xml:space="preserve">шанного с учётом специфики научно­популярного, учебного и художественного текста. Передача впечатлений (из </w:t>
      </w:r>
      <w:r w:rsidRPr="00057F1F">
        <w:rPr>
          <w:rFonts w:ascii="Times New Roman" w:hAnsi="Times New Roman"/>
          <w:color w:val="auto"/>
          <w:sz w:val="24"/>
          <w:szCs w:val="24"/>
        </w:rPr>
        <w:t>повседневной жизни, от художественного произведения, про</w:t>
      </w:r>
      <w:r w:rsidRPr="00057F1F">
        <w:rPr>
          <w:rFonts w:ascii="Times New Roman" w:hAnsi="Times New Roman"/>
          <w:color w:val="auto"/>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Письмо (культура письменной речи)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Нормы письменной речи: соответствие содержания заголовку (отражение темы, места действия, характеров героев), </w:t>
      </w:r>
      <w:r w:rsidRPr="00057F1F">
        <w:rPr>
          <w:rFonts w:ascii="Times New Roman" w:hAnsi="Times New Roman"/>
          <w:color w:val="auto"/>
          <w:spacing w:val="2"/>
          <w:sz w:val="24"/>
          <w:szCs w:val="24"/>
        </w:rPr>
        <w:t xml:space="preserve">использование выразительных средств языка (синонимы, антонимы, сравнение) в мини­сочинениях (повествование, </w:t>
      </w:r>
      <w:r w:rsidRPr="00057F1F">
        <w:rPr>
          <w:rFonts w:ascii="Times New Roman" w:hAnsi="Times New Roman"/>
          <w:color w:val="auto"/>
          <w:sz w:val="24"/>
          <w:szCs w:val="24"/>
        </w:rPr>
        <w:t>описание, рассуждение), рассказ на заданную тему, отзыв.</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Круг детского чтения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Представленность разных видов книг: историческая, приключенческая, фантастическая, научно­популярная, справоч</w:t>
      </w:r>
      <w:r w:rsidRPr="00057F1F">
        <w:rPr>
          <w:rFonts w:ascii="Times New Roman" w:hAnsi="Times New Roman"/>
          <w:color w:val="auto"/>
          <w:spacing w:val="2"/>
          <w:sz w:val="24"/>
          <w:szCs w:val="24"/>
        </w:rPr>
        <w:t xml:space="preserve">но­энциклопедическая литература; детские периодические </w:t>
      </w:r>
      <w:r w:rsidRPr="00057F1F">
        <w:rPr>
          <w:rFonts w:ascii="Times New Roman" w:hAnsi="Times New Roman"/>
          <w:color w:val="auto"/>
          <w:sz w:val="24"/>
          <w:szCs w:val="24"/>
        </w:rPr>
        <w:t>издания (по выбору).</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pacing w:val="2"/>
          <w:sz w:val="24"/>
          <w:szCs w:val="24"/>
        </w:rPr>
        <w:t xml:space="preserve">Литературоведческая пропедевтика (практическое </w:t>
      </w:r>
      <w:r w:rsidRPr="00057F1F">
        <w:rPr>
          <w:rFonts w:ascii="Times New Roman" w:hAnsi="Times New Roman"/>
          <w:b/>
          <w:bCs/>
          <w:i/>
          <w:iCs/>
          <w:color w:val="auto"/>
          <w:sz w:val="24"/>
          <w:szCs w:val="24"/>
        </w:rPr>
        <w:t>освоение)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Нахождение в тексте, определение значения в художе</w:t>
      </w:r>
      <w:r w:rsidRPr="00057F1F">
        <w:rPr>
          <w:rFonts w:ascii="Times New Roman" w:hAnsi="Times New Roman"/>
          <w:color w:val="auto"/>
          <w:sz w:val="24"/>
          <w:szCs w:val="24"/>
        </w:rPr>
        <w:t>ственной речи (с помощью учителя) средств выразительности: синонимов, антонимов, эпитетов, сравнений, метафор, гипербол.</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Ориентировка в литературных понятиях: художественное </w:t>
      </w:r>
      <w:r w:rsidRPr="00057F1F">
        <w:rPr>
          <w:rFonts w:ascii="Times New Roman" w:hAnsi="Times New Roman"/>
          <w:color w:val="auto"/>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Общее представление о композиционных особенностях </w:t>
      </w:r>
      <w:r w:rsidRPr="00057F1F">
        <w:rPr>
          <w:rFonts w:ascii="Times New Roman" w:hAnsi="Times New Roman"/>
          <w:color w:val="auto"/>
          <w:spacing w:val="-2"/>
          <w:sz w:val="24"/>
          <w:szCs w:val="24"/>
        </w:rPr>
        <w:t>построения разных видов рассказывания: повествование (рас</w:t>
      </w:r>
      <w:r w:rsidRPr="00057F1F">
        <w:rPr>
          <w:rFonts w:ascii="Times New Roman" w:hAnsi="Times New Roman"/>
          <w:color w:val="auto"/>
          <w:spacing w:val="2"/>
          <w:sz w:val="24"/>
          <w:szCs w:val="24"/>
        </w:rPr>
        <w:t xml:space="preserve">сказ), описание (пейзаж, портрет, интерьер), рассуждение </w:t>
      </w:r>
      <w:r w:rsidRPr="00057F1F">
        <w:rPr>
          <w:rFonts w:ascii="Times New Roman" w:hAnsi="Times New Roman"/>
          <w:color w:val="auto"/>
          <w:sz w:val="24"/>
          <w:szCs w:val="24"/>
        </w:rPr>
        <w:t>(монолог героя, диалог героев).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Прозаическая и стихотворная речь: узнавание, различение, выделение особенностей стихотворного произведения (ритм, рифма).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Фольклор и авторские художественные произведения (различение).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Жанровое разнообразие произведений. Малые фольклор</w:t>
      </w:r>
      <w:r w:rsidRPr="00057F1F">
        <w:rPr>
          <w:rFonts w:ascii="Times New Roman" w:hAnsi="Times New Roman"/>
          <w:color w:val="auto"/>
          <w:spacing w:val="2"/>
          <w:sz w:val="24"/>
          <w:szCs w:val="24"/>
        </w:rPr>
        <w:t xml:space="preserve">ные формы (колыбельные песни, потешки, пословицы и поговорки, загадки) — узнавание, различение, определение </w:t>
      </w:r>
      <w:r w:rsidRPr="00057F1F">
        <w:rPr>
          <w:rFonts w:ascii="Times New Roman" w:hAnsi="Times New Roman"/>
          <w:color w:val="auto"/>
          <w:sz w:val="24"/>
          <w:szCs w:val="24"/>
        </w:rPr>
        <w:t xml:space="preserve">основного смысла. Сказки (о животных, бытовые, волшебные). </w:t>
      </w:r>
      <w:r w:rsidRPr="00057F1F">
        <w:rPr>
          <w:rFonts w:ascii="Times New Roman" w:hAnsi="Times New Roman"/>
          <w:color w:val="auto"/>
          <w:spacing w:val="2"/>
          <w:sz w:val="24"/>
          <w:szCs w:val="24"/>
        </w:rPr>
        <w:t xml:space="preserve">Художественные особенности сказок: лексика, построение </w:t>
      </w:r>
      <w:r w:rsidRPr="00057F1F">
        <w:rPr>
          <w:rFonts w:ascii="Times New Roman" w:hAnsi="Times New Roman"/>
          <w:color w:val="auto"/>
          <w:sz w:val="24"/>
          <w:szCs w:val="24"/>
        </w:rPr>
        <w:t>(композиция). Литературная (авторская) сказка.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Рассказ, стихотворение, басня — общее представление о жанре, особенностях построения и выразительных средствах.</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Творческая деятельность обучающихся (на основе литературных произведений)</w:t>
      </w:r>
    </w:p>
    <w:p w:rsidR="000D6359" w:rsidRPr="00057F1F" w:rsidRDefault="000D6359" w:rsidP="006A7A37">
      <w:pPr>
        <w:pStyle w:val="a1"/>
        <w:spacing w:line="240" w:lineRule="auto"/>
        <w:ind w:firstLine="454"/>
        <w:rPr>
          <w:rFonts w:ascii="Times New Roman" w:hAnsi="Times New Roman"/>
          <w:iCs/>
          <w:color w:val="auto"/>
          <w:sz w:val="24"/>
          <w:szCs w:val="24"/>
        </w:rPr>
      </w:pPr>
      <w:r w:rsidRPr="00057F1F">
        <w:rPr>
          <w:rFonts w:ascii="Times New Roman" w:hAnsi="Times New Roman"/>
          <w:color w:val="auto"/>
          <w:sz w:val="24"/>
          <w:szCs w:val="24"/>
        </w:rPr>
        <w:t>Интерпретация текста литературного произведения в творческой деятельности учащихся: чтение по ролям, инсцениро</w:t>
      </w:r>
      <w:r w:rsidRPr="00057F1F">
        <w:rPr>
          <w:rFonts w:ascii="Times New Roman" w:hAnsi="Times New Roman"/>
          <w:color w:val="auto"/>
          <w:spacing w:val="2"/>
          <w:sz w:val="24"/>
          <w:szCs w:val="24"/>
        </w:rPr>
        <w:t>вание, драматизация; устное словесное рисование, знаком</w:t>
      </w:r>
      <w:r w:rsidRPr="00057F1F">
        <w:rPr>
          <w:rFonts w:ascii="Times New Roman" w:hAnsi="Times New Roman"/>
          <w:color w:val="auto"/>
          <w:sz w:val="24"/>
          <w:szCs w:val="24"/>
        </w:rPr>
        <w:t xml:space="preserve">ство с различными способами работы с деформированным </w:t>
      </w:r>
      <w:r w:rsidRPr="00057F1F">
        <w:rPr>
          <w:rFonts w:ascii="Times New Roman" w:hAnsi="Times New Roman"/>
          <w:color w:val="auto"/>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057F1F">
        <w:rPr>
          <w:rFonts w:ascii="Times New Roman" w:hAnsi="Times New Roman"/>
          <w:color w:val="auto"/>
          <w:sz w:val="24"/>
          <w:szCs w:val="24"/>
        </w:rPr>
        <w:t xml:space="preserve">этапности в выполнении действий); изложение с элементами сочинения, </w:t>
      </w:r>
      <w:r w:rsidRPr="00057F1F">
        <w:rPr>
          <w:rFonts w:ascii="Times New Roman" w:hAnsi="Times New Roman"/>
          <w:iCs/>
          <w:color w:val="auto"/>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D6359" w:rsidRPr="00057F1F" w:rsidRDefault="000D6359" w:rsidP="006A7A37">
      <w:pPr>
        <w:pStyle w:val="a1"/>
        <w:spacing w:line="240" w:lineRule="auto"/>
        <w:ind w:firstLine="0"/>
        <w:rPr>
          <w:rFonts w:ascii="Times New Roman" w:hAnsi="Times New Roman"/>
          <w:iCs/>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 xml:space="preserve">3.Иностранный язык </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Я и моя семья.</w:t>
      </w:r>
      <w:r>
        <w:rPr>
          <w:rFonts w:ascii="Times New Roman" w:hAnsi="Times New Roman" w:cs="Times New Roman"/>
          <w:b/>
          <w:i/>
          <w:color w:val="auto"/>
          <w:sz w:val="24"/>
          <w:szCs w:val="24"/>
        </w:rPr>
        <w:t xml:space="preserve"> </w:t>
      </w:r>
      <w:r w:rsidRPr="00057F1F">
        <w:rPr>
          <w:rFonts w:ascii="Times New Roman" w:hAnsi="Times New Roman" w:cs="Times New Roman"/>
          <w:color w:val="auto"/>
          <w:sz w:val="24"/>
          <w:szCs w:val="24"/>
        </w:rPr>
        <w:t xml:space="preserve">Члены семьи, их имена, возраст, профессии, черты характера.Обязанности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0D6359" w:rsidRPr="00057F1F" w:rsidRDefault="000D6359" w:rsidP="006A7A37">
      <w:pPr>
        <w:spacing w:line="240" w:lineRule="auto"/>
        <w:ind w:firstLine="709"/>
        <w:contextualSpacing/>
        <w:jc w:val="both"/>
        <w:rPr>
          <w:rFonts w:ascii="Times New Roman" w:hAnsi="Times New Roman" w:cs="Times New Roman"/>
          <w:b/>
          <w:color w:val="auto"/>
          <w:sz w:val="24"/>
          <w:szCs w:val="24"/>
        </w:rPr>
      </w:pPr>
      <w:r w:rsidRPr="00057F1F">
        <w:rPr>
          <w:rFonts w:ascii="Times New Roman" w:hAnsi="Times New Roman" w:cs="Times New Roman"/>
          <w:b/>
          <w:i/>
          <w:color w:val="auto"/>
          <w:sz w:val="24"/>
          <w:szCs w:val="24"/>
        </w:rPr>
        <w:t>Мой день.</w:t>
      </w:r>
      <w:r>
        <w:rPr>
          <w:rFonts w:ascii="Times New Roman" w:hAnsi="Times New Roman" w:cs="Times New Roman"/>
          <w:b/>
          <w:i/>
          <w:color w:val="auto"/>
          <w:sz w:val="24"/>
          <w:szCs w:val="24"/>
        </w:rPr>
        <w:t xml:space="preserve"> </w:t>
      </w:r>
      <w:r w:rsidRPr="00057F1F">
        <w:rPr>
          <w:rFonts w:ascii="Times New Roman" w:hAnsi="Times New Roman" w:cs="Times New Roman"/>
          <w:color w:val="auto"/>
          <w:sz w:val="24"/>
          <w:szCs w:val="24"/>
        </w:rPr>
        <w:t>Распорядок дня. Занятия в будни и выходные дни.</w:t>
      </w:r>
    </w:p>
    <w:p w:rsidR="000D6359" w:rsidRPr="00057F1F" w:rsidRDefault="000D6359" w:rsidP="006A7A37">
      <w:pPr>
        <w:spacing w:line="240" w:lineRule="auto"/>
        <w:ind w:firstLine="709"/>
        <w:contextualSpacing/>
        <w:jc w:val="both"/>
        <w:rPr>
          <w:rFonts w:ascii="Times New Roman" w:hAnsi="Times New Roman" w:cs="Times New Roman"/>
          <w:b/>
          <w:color w:val="auto"/>
          <w:sz w:val="24"/>
          <w:szCs w:val="24"/>
        </w:rPr>
      </w:pPr>
      <w:r w:rsidRPr="00057F1F">
        <w:rPr>
          <w:rFonts w:ascii="Times New Roman" w:hAnsi="Times New Roman" w:cs="Times New Roman"/>
          <w:b/>
          <w:i/>
          <w:color w:val="auto"/>
          <w:sz w:val="24"/>
          <w:szCs w:val="24"/>
        </w:rPr>
        <w:t>Мой дом.</w:t>
      </w:r>
      <w:r>
        <w:rPr>
          <w:rFonts w:ascii="Times New Roman" w:hAnsi="Times New Roman" w:cs="Times New Roman"/>
          <w:b/>
          <w:i/>
          <w:color w:val="auto"/>
          <w:sz w:val="24"/>
          <w:szCs w:val="24"/>
        </w:rPr>
        <w:t xml:space="preserve"> </w:t>
      </w:r>
      <w:r w:rsidRPr="00057F1F">
        <w:rPr>
          <w:rFonts w:ascii="Times New Roman" w:hAnsi="Times New Roman" w:cs="Times New Roman"/>
          <w:color w:val="auto"/>
          <w:sz w:val="24"/>
          <w:szCs w:val="24"/>
        </w:rPr>
        <w:t>Дом/квартира: комнаты и предметы мебели и интерьера. Моя комната.</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Я и мои друзья.</w:t>
      </w:r>
      <w:r>
        <w:rPr>
          <w:rFonts w:ascii="Times New Roman" w:hAnsi="Times New Roman" w:cs="Times New Roman"/>
          <w:b/>
          <w:i/>
          <w:color w:val="auto"/>
          <w:sz w:val="24"/>
          <w:szCs w:val="24"/>
        </w:rPr>
        <w:t xml:space="preserve"> </w:t>
      </w:r>
      <w:r w:rsidRPr="00057F1F">
        <w:rPr>
          <w:rFonts w:ascii="Times New Roman" w:hAnsi="Times New Roman" w:cs="Times New Roman"/>
          <w:color w:val="auto"/>
          <w:sz w:val="24"/>
          <w:szCs w:val="24"/>
        </w:rPr>
        <w:t>Знакомство.Приветствие, прощание. Мои друзья: черты характера, внешность, одежда, что умеют делать, совместные игры, любимые занятия. Письмо зарубежному другу.</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Мир моих увлечений.</w:t>
      </w:r>
      <w:r>
        <w:rPr>
          <w:rFonts w:ascii="Times New Roman" w:hAnsi="Times New Roman" w:cs="Times New Roman"/>
          <w:b/>
          <w:i/>
          <w:color w:val="auto"/>
          <w:sz w:val="24"/>
          <w:szCs w:val="24"/>
        </w:rPr>
        <w:t xml:space="preserve"> </w:t>
      </w:r>
      <w:r w:rsidRPr="00057F1F">
        <w:rPr>
          <w:rFonts w:ascii="Times New Roman" w:hAnsi="Times New Roman" w:cs="Times New Roman"/>
          <w:color w:val="auto"/>
          <w:sz w:val="24"/>
          <w:szCs w:val="24"/>
        </w:rPr>
        <w:t>Любимые игры и занятия. Игрушки, песни, книги. Зимние и летние виды спорта, занятия различными видами спорта.</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Моя школа.</w:t>
      </w:r>
      <w:r w:rsidRPr="00057F1F">
        <w:rPr>
          <w:rFonts w:ascii="Times New Roman" w:hAnsi="Times New Roman" w:cs="Times New Roman"/>
          <w:color w:val="auto"/>
          <w:sz w:val="24"/>
          <w:szCs w:val="24"/>
        </w:rP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Мир вокруг меня.</w:t>
      </w:r>
      <w:r w:rsidRPr="00057F1F">
        <w:rPr>
          <w:rFonts w:ascii="Times New Roman" w:hAnsi="Times New Roman" w:cs="Times New Roman"/>
          <w:color w:val="auto"/>
          <w:sz w:val="24"/>
          <w:szCs w:val="24"/>
        </w:rPr>
        <w:t xml:space="preserve"> Домашние питомцы и уход за ними. Любимые животные. Животные в цирке, на ферме и в зоопарке.</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Погода. Времена года. Путешествия.</w:t>
      </w:r>
      <w:r w:rsidRPr="00057F1F">
        <w:rPr>
          <w:rFonts w:ascii="Times New Roman" w:hAnsi="Times New Roman" w:cs="Times New Roman"/>
          <w:color w:val="auto"/>
          <w:sz w:val="24"/>
          <w:szCs w:val="24"/>
        </w:rPr>
        <w:t xml:space="preserve"> Любимое время года. Погода: занятия в различную погоду. Семейные путешествия. Виды транспорта.</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Страна/страны изучаемого языка и родная страна.</w:t>
      </w:r>
      <w:r w:rsidRPr="00057F1F">
        <w:rPr>
          <w:rFonts w:ascii="Times New Roman" w:hAnsi="Times New Roman" w:cs="Times New Roman"/>
          <w:color w:val="auto"/>
          <w:sz w:val="24"/>
          <w:szCs w:val="24"/>
        </w:rP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b/>
          <w:i/>
          <w:color w:val="auto"/>
          <w:sz w:val="24"/>
          <w:szCs w:val="24"/>
        </w:rPr>
        <w:t>Литературные произведения, анимационные фильмы и телевизионные передачи.</w:t>
      </w:r>
      <w:r w:rsidRPr="00057F1F">
        <w:rPr>
          <w:rFonts w:ascii="Times New Roman" w:hAnsi="Times New Roman" w:cs="Times New Roman"/>
          <w:color w:val="auto"/>
          <w:sz w:val="24"/>
          <w:szCs w:val="24"/>
        </w:rPr>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0D6359" w:rsidRPr="00057F1F" w:rsidRDefault="000D6359" w:rsidP="006A7A37">
      <w:pPr>
        <w:spacing w:line="240" w:lineRule="auto"/>
        <w:ind w:firstLine="709"/>
        <w:contextualSpacing/>
        <w:jc w:val="both"/>
        <w:rPr>
          <w:rFonts w:ascii="Times New Roman" w:hAnsi="Times New Roman" w:cs="Times New Roman"/>
          <w:i/>
          <w:color w:val="auto"/>
          <w:sz w:val="24"/>
          <w:szCs w:val="24"/>
        </w:rPr>
      </w:pPr>
      <w:r w:rsidRPr="00057F1F">
        <w:rPr>
          <w:rFonts w:ascii="Times New Roman" w:hAnsi="Times New Roman" w:cs="Times New Roman"/>
          <w:b/>
          <w:i/>
          <w:color w:val="auto"/>
          <w:sz w:val="24"/>
          <w:szCs w:val="24"/>
        </w:rPr>
        <w:t>Инсценирование любимых сказок моих зарубежных сверстников</w:t>
      </w:r>
      <w:r w:rsidRPr="00057F1F">
        <w:rPr>
          <w:rFonts w:ascii="Times New Roman" w:hAnsi="Times New Roman" w:cs="Times New Roman"/>
          <w:i/>
          <w:color w:val="auto"/>
          <w:sz w:val="24"/>
          <w:szCs w:val="24"/>
        </w:rPr>
        <w:t>.</w:t>
      </w:r>
    </w:p>
    <w:p w:rsidR="000D6359" w:rsidRPr="00057F1F" w:rsidRDefault="000D6359" w:rsidP="006A7A37">
      <w:pPr>
        <w:spacing w:line="240" w:lineRule="auto"/>
        <w:ind w:firstLine="709"/>
        <w:contextualSpacing/>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Некоторые формы речевого и неречевого этикета стран изучаемого языка (в школе, на улице, во время совместного времяпрепровождения).</w:t>
      </w: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 xml:space="preserve">4.Математика </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Числа и величины</w:t>
      </w:r>
    </w:p>
    <w:p w:rsidR="000D6359" w:rsidRPr="00057F1F" w:rsidRDefault="000D6359" w:rsidP="006A7A37">
      <w:pPr>
        <w:pStyle w:val="a1"/>
        <w:spacing w:line="240" w:lineRule="auto"/>
        <w:ind w:firstLine="454"/>
        <w:jc w:val="left"/>
        <w:rPr>
          <w:rFonts w:ascii="Times New Roman" w:hAnsi="Times New Roman"/>
          <w:color w:val="auto"/>
          <w:sz w:val="24"/>
          <w:szCs w:val="24"/>
        </w:rPr>
      </w:pPr>
      <w:r w:rsidRPr="00057F1F">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57F1F">
        <w:rPr>
          <w:rFonts w:ascii="Times New Roman" w:hAnsi="Times New Roman"/>
          <w:color w:val="auto"/>
          <w:spacing w:val="2"/>
          <w:sz w:val="24"/>
          <w:szCs w:val="24"/>
        </w:rPr>
        <w:t xml:space="preserve">ние и упорядочение однородных величин. Доля величины </w:t>
      </w:r>
      <w:r w:rsidRPr="00057F1F">
        <w:rPr>
          <w:rFonts w:ascii="Times New Roman" w:hAnsi="Times New Roman"/>
          <w:color w:val="auto"/>
          <w:sz w:val="24"/>
          <w:szCs w:val="24"/>
        </w:rPr>
        <w:t>(половина, треть, четверть, десятая, сотая, тысячная).</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Арифметические действия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Сложение, вычитание, умножение и деление. Названия </w:t>
      </w:r>
      <w:r w:rsidRPr="00057F1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057F1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057F1F">
        <w:rPr>
          <w:rFonts w:ascii="Times New Roman" w:hAnsi="Times New Roman"/>
          <w:color w:val="auto"/>
          <w:sz w:val="24"/>
          <w:szCs w:val="24"/>
        </w:rPr>
        <w:t>с остатком.</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57F1F">
        <w:rPr>
          <w:rFonts w:ascii="Times New Roman" w:hAnsi="Times New Roman"/>
          <w:color w:val="auto"/>
          <w:spacing w:val="2"/>
          <w:sz w:val="24"/>
          <w:szCs w:val="24"/>
        </w:rPr>
        <w:t>свойств арифметических действий в вычислениях (переста</w:t>
      </w:r>
      <w:r w:rsidRPr="00057F1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Способы проверки правильности вычислений (алгоритм, </w:t>
      </w:r>
      <w:r w:rsidRPr="00057F1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Работа с текстовыми задачами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Решение текстовых задач арифметическим способом. Зада</w:t>
      </w:r>
      <w:r w:rsidRPr="00057F1F">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057F1F">
        <w:rPr>
          <w:rFonts w:ascii="Times New Roman" w:hAnsi="Times New Roman"/>
          <w:color w:val="auto"/>
          <w:spacing w:val="2"/>
          <w:sz w:val="24"/>
          <w:szCs w:val="24"/>
        </w:rPr>
        <w:t>ющими процессы движения, работы, купли</w:t>
      </w:r>
      <w:r w:rsidRPr="00057F1F">
        <w:rPr>
          <w:rFonts w:ascii="Times New Roman" w:hAnsi="Times New Roman"/>
          <w:color w:val="auto"/>
          <w:spacing w:val="2"/>
          <w:sz w:val="24"/>
          <w:szCs w:val="24"/>
        </w:rPr>
        <w:noBreakHyphen/>
        <w:t>продажи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 xml:space="preserve">др. </w:t>
      </w:r>
      <w:r w:rsidRPr="00057F1F">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 xml:space="preserve">др. </w:t>
      </w:r>
      <w:r w:rsidRPr="00057F1F">
        <w:rPr>
          <w:rFonts w:ascii="Times New Roman" w:hAnsi="Times New Roman"/>
          <w:color w:val="auto"/>
          <w:spacing w:val="2"/>
          <w:sz w:val="24"/>
          <w:szCs w:val="24"/>
        </w:rPr>
        <w:t xml:space="preserve">Планирование хода решения задачи. Представление текста </w:t>
      </w:r>
      <w:r w:rsidRPr="00057F1F">
        <w:rPr>
          <w:rFonts w:ascii="Times New Roman" w:hAnsi="Times New Roman"/>
          <w:color w:val="auto"/>
          <w:sz w:val="24"/>
          <w:szCs w:val="24"/>
        </w:rPr>
        <w:t>задачи (схема, таблица, диаграмма и другие модели).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Задачи на нахождение доли целого и целого по его доле.</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pacing w:val="2"/>
          <w:sz w:val="24"/>
          <w:szCs w:val="24"/>
        </w:rPr>
        <w:t>Пространственные отношения. Геометрические фи</w:t>
      </w:r>
      <w:r w:rsidRPr="00057F1F">
        <w:rPr>
          <w:rFonts w:ascii="Times New Roman" w:hAnsi="Times New Roman"/>
          <w:b/>
          <w:bCs/>
          <w:i/>
          <w:iCs/>
          <w:color w:val="auto"/>
          <w:sz w:val="24"/>
          <w:szCs w:val="24"/>
        </w:rPr>
        <w:t>гуры</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 xml:space="preserve">пр.). Распознавание и изображение </w:t>
      </w:r>
      <w:r w:rsidRPr="00057F1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057F1F">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57F1F">
        <w:rPr>
          <w:rFonts w:ascii="Times New Roman" w:hAnsi="Times New Roman"/>
          <w:color w:val="auto"/>
          <w:sz w:val="24"/>
          <w:szCs w:val="24"/>
        </w:rPr>
        <w:t>куб, шар, параллелепипед, пирамида, цилиндр, конус.</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Геометрические величины</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Геометрические величины и их измерение. Измерение </w:t>
      </w:r>
      <w:r w:rsidRPr="00057F1F">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Площадь геометрической фигуры. Единицы площади (см</w:t>
      </w:r>
      <w:r w:rsidRPr="00057F1F">
        <w:rPr>
          <w:rFonts w:ascii="Times New Roman" w:hAnsi="Times New Roman"/>
          <w:color w:val="auto"/>
          <w:sz w:val="24"/>
          <w:szCs w:val="24"/>
          <w:vertAlign w:val="superscript"/>
        </w:rPr>
        <w:t>2</w:t>
      </w:r>
      <w:r w:rsidRPr="00057F1F">
        <w:rPr>
          <w:rFonts w:ascii="Times New Roman" w:hAnsi="Times New Roman"/>
          <w:color w:val="auto"/>
          <w:sz w:val="24"/>
          <w:szCs w:val="24"/>
        </w:rPr>
        <w:t xml:space="preserve">, </w:t>
      </w:r>
      <w:r w:rsidRPr="00057F1F">
        <w:rPr>
          <w:rFonts w:ascii="Times New Roman" w:hAnsi="Times New Roman"/>
          <w:color w:val="auto"/>
          <w:spacing w:val="2"/>
          <w:sz w:val="24"/>
          <w:szCs w:val="24"/>
        </w:rPr>
        <w:t>дм</w:t>
      </w:r>
      <w:r w:rsidRPr="00057F1F">
        <w:rPr>
          <w:rFonts w:ascii="Times New Roman" w:hAnsi="Times New Roman"/>
          <w:color w:val="auto"/>
          <w:spacing w:val="2"/>
          <w:sz w:val="24"/>
          <w:szCs w:val="24"/>
          <w:vertAlign w:val="superscript"/>
        </w:rPr>
        <w:t>2</w:t>
      </w:r>
      <w:r w:rsidRPr="00057F1F">
        <w:rPr>
          <w:rFonts w:ascii="Times New Roman" w:hAnsi="Times New Roman"/>
          <w:color w:val="auto"/>
          <w:spacing w:val="2"/>
          <w:sz w:val="24"/>
          <w:szCs w:val="24"/>
        </w:rPr>
        <w:t>, м</w:t>
      </w:r>
      <w:r w:rsidRPr="00057F1F">
        <w:rPr>
          <w:rFonts w:ascii="Times New Roman" w:hAnsi="Times New Roman"/>
          <w:color w:val="auto"/>
          <w:spacing w:val="2"/>
          <w:sz w:val="24"/>
          <w:szCs w:val="24"/>
          <w:vertAlign w:val="superscript"/>
        </w:rPr>
        <w:t>2</w:t>
      </w:r>
      <w:r w:rsidRPr="00057F1F">
        <w:rPr>
          <w:rFonts w:ascii="Times New Roman" w:hAnsi="Times New Roman"/>
          <w:color w:val="auto"/>
          <w:spacing w:val="2"/>
          <w:sz w:val="24"/>
          <w:szCs w:val="24"/>
        </w:rPr>
        <w:t>). Точное и приближённое измерение площади гео</w:t>
      </w:r>
      <w:r w:rsidRPr="00057F1F">
        <w:rPr>
          <w:rFonts w:ascii="Times New Roman" w:hAnsi="Times New Roman"/>
          <w:color w:val="auto"/>
          <w:sz w:val="24"/>
          <w:szCs w:val="24"/>
        </w:rPr>
        <w:t>метрической фигуры. Вычисление площади прямоугольника.</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Работа с информацией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Сбор и представление информации, связанной со счётом </w:t>
      </w:r>
      <w:r w:rsidRPr="00057F1F">
        <w:rPr>
          <w:rFonts w:ascii="Times New Roman" w:hAnsi="Times New Roman"/>
          <w:color w:val="auto"/>
          <w:spacing w:val="2"/>
          <w:sz w:val="24"/>
          <w:szCs w:val="24"/>
        </w:rPr>
        <w:t xml:space="preserve">(пересчётом), измерением величин; фиксирование, анализ </w:t>
      </w:r>
      <w:r w:rsidRPr="00057F1F">
        <w:rPr>
          <w:rFonts w:ascii="Times New Roman" w:hAnsi="Times New Roman"/>
          <w:color w:val="auto"/>
          <w:sz w:val="24"/>
          <w:szCs w:val="24"/>
        </w:rPr>
        <w:t>полученной информации.</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D6359" w:rsidRPr="00057F1F" w:rsidRDefault="000D6359" w:rsidP="006A7A37">
      <w:pPr>
        <w:pStyle w:val="a1"/>
        <w:spacing w:line="240" w:lineRule="auto"/>
        <w:ind w:firstLine="454"/>
        <w:jc w:val="left"/>
        <w:rPr>
          <w:rFonts w:ascii="Times New Roman" w:hAnsi="Times New Roman"/>
          <w:color w:val="auto"/>
          <w:sz w:val="24"/>
          <w:szCs w:val="24"/>
        </w:rPr>
      </w:pPr>
      <w:r w:rsidRPr="00057F1F">
        <w:rPr>
          <w:rFonts w:ascii="Times New Roman" w:hAnsi="Times New Roman"/>
          <w:color w:val="auto"/>
          <w:spacing w:val="-2"/>
          <w:sz w:val="24"/>
          <w:szCs w:val="24"/>
        </w:rPr>
        <w:t>Составление конечной последовательности (цепочки) пред</w:t>
      </w:r>
      <w:r w:rsidRPr="00057F1F">
        <w:rPr>
          <w:rFonts w:ascii="Times New Roman" w:hAnsi="Times New Roman"/>
          <w:color w:val="auto"/>
          <w:spacing w:val="2"/>
          <w:sz w:val="24"/>
          <w:szCs w:val="24"/>
        </w:rPr>
        <w:t>метов, чисел, геометрических фигур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 xml:space="preserve">др. по правилу. </w:t>
      </w:r>
      <w:r w:rsidRPr="00057F1F">
        <w:rPr>
          <w:rFonts w:ascii="Times New Roman" w:hAnsi="Times New Roman"/>
          <w:color w:val="auto"/>
          <w:sz w:val="24"/>
          <w:szCs w:val="24"/>
        </w:rPr>
        <w:t xml:space="preserve">Составление, запись и выполнение простого алгоритма, плана поиска информации. </w:t>
      </w:r>
      <w:r w:rsidRPr="00057F1F">
        <w:rPr>
          <w:rFonts w:ascii="Times New Roman" w:hAnsi="Times New Roman"/>
          <w:color w:val="auto"/>
          <w:spacing w:val="2"/>
          <w:sz w:val="24"/>
          <w:szCs w:val="24"/>
        </w:rPr>
        <w:t xml:space="preserve">Чтение и заполнение таблицы. Интерпретация данных </w:t>
      </w:r>
      <w:r w:rsidRPr="00057F1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0D6359" w:rsidRPr="00057F1F" w:rsidRDefault="000D6359" w:rsidP="006A7A37">
      <w:pPr>
        <w:pStyle w:val="a1"/>
        <w:spacing w:line="240" w:lineRule="auto"/>
        <w:ind w:firstLine="454"/>
        <w:jc w:val="left"/>
        <w:rPr>
          <w:rFonts w:ascii="Times New Roman" w:hAnsi="Times New Roman"/>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5. Окружающий мир (человек, природа, общество)</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Человек и природа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Природа — это то, что нас окружает, но не создано челове</w:t>
      </w:r>
      <w:r w:rsidRPr="00057F1F">
        <w:rPr>
          <w:rFonts w:ascii="Times New Roman" w:hAnsi="Times New Roman"/>
          <w:color w:val="auto"/>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Вещество — то, из чего состоят все природные объекты </w:t>
      </w:r>
      <w:r w:rsidRPr="00057F1F">
        <w:rPr>
          <w:rFonts w:ascii="Times New Roman" w:hAnsi="Times New Roman"/>
          <w:color w:val="auto"/>
          <w:spacing w:val="2"/>
          <w:sz w:val="24"/>
          <w:szCs w:val="24"/>
        </w:rPr>
        <w:t xml:space="preserve">и предметы. Разнообразие веществ в окружающем мире. </w:t>
      </w:r>
      <w:r w:rsidRPr="00057F1F">
        <w:rPr>
          <w:rFonts w:ascii="Times New Roman" w:hAnsi="Times New Roman"/>
          <w:color w:val="auto"/>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Звёзды и планеты. </w:t>
      </w:r>
      <w:r w:rsidRPr="00057F1F">
        <w:rPr>
          <w:rFonts w:ascii="Times New Roman" w:hAnsi="Times New Roman"/>
          <w:iCs/>
          <w:color w:val="auto"/>
          <w:spacing w:val="2"/>
          <w:sz w:val="24"/>
          <w:szCs w:val="24"/>
        </w:rPr>
        <w:t>Солнце</w:t>
      </w:r>
      <w:r w:rsidRPr="00057F1F">
        <w:rPr>
          <w:rFonts w:ascii="Times New Roman" w:hAnsi="Times New Roman"/>
          <w:color w:val="auto"/>
          <w:spacing w:val="2"/>
          <w:sz w:val="24"/>
          <w:szCs w:val="24"/>
        </w:rPr>
        <w:t xml:space="preserve"> — </w:t>
      </w:r>
      <w:r w:rsidRPr="00057F1F">
        <w:rPr>
          <w:rFonts w:ascii="Times New Roman" w:hAnsi="Times New Roman"/>
          <w:iCs/>
          <w:color w:val="auto"/>
          <w:spacing w:val="2"/>
          <w:sz w:val="24"/>
          <w:szCs w:val="24"/>
        </w:rPr>
        <w:t>ближайшая к нам звез</w:t>
      </w:r>
      <w:r w:rsidRPr="00057F1F">
        <w:rPr>
          <w:rFonts w:ascii="Times New Roman" w:hAnsi="Times New Roman"/>
          <w:iCs/>
          <w:color w:val="auto"/>
          <w:sz w:val="24"/>
          <w:szCs w:val="24"/>
        </w:rPr>
        <w:t>да, источник света и тепла для всего живого на Земле</w:t>
      </w:r>
      <w:r w:rsidRPr="00057F1F">
        <w:rPr>
          <w:rFonts w:ascii="Times New Roman" w:hAnsi="Times New Roman"/>
          <w:color w:val="auto"/>
          <w:sz w:val="24"/>
          <w:szCs w:val="24"/>
        </w:rPr>
        <w:t xml:space="preserve">. </w:t>
      </w:r>
      <w:r w:rsidRPr="00057F1F">
        <w:rPr>
          <w:rFonts w:ascii="Times New Roman" w:hAnsi="Times New Roman"/>
          <w:color w:val="auto"/>
          <w:spacing w:val="2"/>
          <w:sz w:val="24"/>
          <w:szCs w:val="24"/>
        </w:rPr>
        <w:t>Земля — планета, общее представление о форме и размерах Земли. Глобус как модель Земли. Географическая кар</w:t>
      </w:r>
      <w:r w:rsidRPr="00057F1F">
        <w:rPr>
          <w:rFonts w:ascii="Times New Roman" w:hAnsi="Times New Roman"/>
          <w:color w:val="auto"/>
          <w:sz w:val="24"/>
          <w:szCs w:val="24"/>
        </w:rPr>
        <w:t xml:space="preserve">та и план. Материки и океаны, их названия, расположение на глобусе и карте. </w:t>
      </w:r>
      <w:r w:rsidRPr="00057F1F">
        <w:rPr>
          <w:rFonts w:ascii="Times New Roman" w:hAnsi="Times New Roman"/>
          <w:iCs/>
          <w:color w:val="auto"/>
          <w:sz w:val="24"/>
          <w:szCs w:val="24"/>
        </w:rPr>
        <w:t>Важнейшие природные объекты своей страны, района</w:t>
      </w:r>
      <w:r w:rsidRPr="00057F1F">
        <w:rPr>
          <w:rFonts w:ascii="Times New Roman" w:hAnsi="Times New Roman"/>
          <w:color w:val="auto"/>
          <w:sz w:val="24"/>
          <w:szCs w:val="24"/>
        </w:rPr>
        <w:t>. Ориентирование на местности. Компас.</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Смена дня и ночи на Земле. Вращение Земли как при</w:t>
      </w:r>
      <w:r w:rsidRPr="00057F1F">
        <w:rPr>
          <w:rFonts w:ascii="Times New Roman" w:hAnsi="Times New Roman"/>
          <w:color w:val="auto"/>
          <w:spacing w:val="2"/>
          <w:sz w:val="24"/>
          <w:szCs w:val="24"/>
        </w:rPr>
        <w:t>чина смены дня и ночи. Времена года их особенности</w:t>
      </w:r>
      <w:r w:rsidRPr="00057F1F">
        <w:rPr>
          <w:rFonts w:ascii="Times New Roman" w:hAnsi="Times New Roman"/>
          <w:color w:val="auto"/>
          <w:sz w:val="24"/>
          <w:szCs w:val="24"/>
        </w:rPr>
        <w:t xml:space="preserve">(на основе наблюдений). </w:t>
      </w:r>
      <w:r w:rsidRPr="00057F1F">
        <w:rPr>
          <w:rFonts w:ascii="Times New Roman" w:hAnsi="Times New Roman"/>
          <w:iCs/>
          <w:color w:val="auto"/>
          <w:sz w:val="24"/>
          <w:szCs w:val="24"/>
        </w:rPr>
        <w:t>Обращение Земли вокруг Солнца как причина смены времён года</w:t>
      </w:r>
      <w:r w:rsidRPr="00057F1F">
        <w:rPr>
          <w:rFonts w:ascii="Times New Roman" w:hAnsi="Times New Roman"/>
          <w:color w:val="auto"/>
          <w:sz w:val="24"/>
          <w:szCs w:val="24"/>
        </w:rPr>
        <w:t>. Смена времён года в родном крае на основе наблюдений.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Погода, её составляющие (температура воздуха, облачность, </w:t>
      </w:r>
      <w:r w:rsidRPr="00057F1F">
        <w:rPr>
          <w:rFonts w:ascii="Times New Roman" w:hAnsi="Times New Roman"/>
          <w:color w:val="auto"/>
          <w:sz w:val="24"/>
          <w:szCs w:val="24"/>
        </w:rPr>
        <w:t xml:space="preserve">осадки, ветер). Наблюдение за погодой своего края. </w:t>
      </w:r>
      <w:r w:rsidRPr="00057F1F">
        <w:rPr>
          <w:rFonts w:ascii="Times New Roman" w:hAnsi="Times New Roman"/>
          <w:iCs/>
          <w:color w:val="auto"/>
          <w:sz w:val="24"/>
          <w:szCs w:val="24"/>
        </w:rPr>
        <w:t>Предсказание погоды и его значение в жизни людей</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Водоёмы, их разнообразие (океан, море, река, озеро, </w:t>
      </w:r>
      <w:r w:rsidRPr="00057F1F">
        <w:rPr>
          <w:rFonts w:ascii="Times New Roman" w:hAnsi="Times New Roman"/>
          <w:color w:val="auto"/>
          <w:sz w:val="24"/>
          <w:szCs w:val="24"/>
        </w:rPr>
        <w:t>пруд); использование человеком. Водоёмы родного края (названия, краткая характеристика на основе наблюдений).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Воздух — смесь газов. Свойства воздуха. Значение воздуха для растений, животных, человека.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Вода. Свойства воды. Состояния воды, её распространение </w:t>
      </w:r>
      <w:r w:rsidRPr="00057F1F">
        <w:rPr>
          <w:rFonts w:ascii="Times New Roman" w:hAnsi="Times New Roman"/>
          <w:color w:val="auto"/>
          <w:sz w:val="24"/>
          <w:szCs w:val="24"/>
        </w:rPr>
        <w:t>в природе, значение для живых организмов и хозяйственной жизни человека. Круговорот воды в природе.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D6359" w:rsidRPr="00057F1F" w:rsidRDefault="000D6359" w:rsidP="006A7A37">
      <w:pPr>
        <w:pStyle w:val="a1"/>
        <w:spacing w:line="240" w:lineRule="auto"/>
        <w:ind w:firstLine="454"/>
        <w:jc w:val="left"/>
        <w:rPr>
          <w:rFonts w:ascii="Times New Roman" w:hAnsi="Times New Roman"/>
          <w:color w:val="auto"/>
          <w:sz w:val="24"/>
          <w:szCs w:val="24"/>
        </w:rPr>
      </w:pPr>
      <w:r w:rsidRPr="00057F1F">
        <w:rPr>
          <w:rFonts w:ascii="Times New Roman" w:hAnsi="Times New Roman"/>
          <w:color w:val="auto"/>
          <w:spacing w:val="2"/>
          <w:sz w:val="24"/>
          <w:szCs w:val="24"/>
        </w:rPr>
        <w:t xml:space="preserve">Почва, её состав, значение для живой природы и для </w:t>
      </w:r>
      <w:r w:rsidRPr="00057F1F">
        <w:rPr>
          <w:rFonts w:ascii="Times New Roman" w:hAnsi="Times New Roman"/>
          <w:color w:val="auto"/>
          <w:sz w:val="24"/>
          <w:szCs w:val="24"/>
        </w:rPr>
        <w:t>хозяйственной жизни человека.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57F1F">
        <w:rPr>
          <w:rFonts w:ascii="Times New Roman" w:hAnsi="Times New Roman"/>
          <w:color w:val="auto"/>
          <w:spacing w:val="2"/>
          <w:sz w:val="24"/>
          <w:szCs w:val="24"/>
        </w:rPr>
        <w:t xml:space="preserve">ста растений, фиксация изменений. Деревья, кустарники, </w:t>
      </w:r>
      <w:r w:rsidRPr="00057F1F">
        <w:rPr>
          <w:rFonts w:ascii="Times New Roman" w:hAnsi="Times New Roman"/>
          <w:color w:val="auto"/>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Грибы: съедобные и ядовитые. Правила сбора грибов.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Животные, их разнообразие. Условия, необходимые для жизни животных (воздух, вода, тепло, пища). Насекомые,</w:t>
      </w:r>
      <w:r w:rsidRPr="00057F1F">
        <w:rPr>
          <w:rFonts w:ascii="Times New Roman" w:hAnsi="Times New Roman"/>
          <w:color w:val="auto"/>
          <w:sz w:val="24"/>
          <w:szCs w:val="24"/>
        </w:rPr>
        <w:t xml:space="preserve"> рыбы, птицы, звери, их отличия. Особенности питания разных животных (хищные, растительноядные, всеядные). Раз</w:t>
      </w:r>
      <w:r w:rsidRPr="00057F1F">
        <w:rPr>
          <w:rFonts w:ascii="Times New Roman" w:hAnsi="Times New Roman"/>
          <w:color w:val="auto"/>
          <w:spacing w:val="-2"/>
          <w:sz w:val="24"/>
          <w:szCs w:val="24"/>
        </w:rPr>
        <w:t xml:space="preserve">множение животных (насекомые, рыбы, птицы, звери). Дикие </w:t>
      </w:r>
      <w:r w:rsidRPr="00057F1F">
        <w:rPr>
          <w:rFonts w:ascii="Times New Roman" w:hAnsi="Times New Roman"/>
          <w:color w:val="auto"/>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color w:val="auto"/>
          <w:sz w:val="24"/>
          <w:szCs w:val="24"/>
        </w:rPr>
        <w:t>Лес, луг, водоём — единство живой и неживой природы (солнечный свет, воздух, вода, почва, растения, животные).</w:t>
      </w:r>
      <w:r w:rsidRPr="00057F1F">
        <w:rPr>
          <w:rFonts w:ascii="Times New Roman" w:hAnsi="Times New Roman"/>
          <w:iCs/>
          <w:color w:val="auto"/>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57F1F">
        <w:rPr>
          <w:rFonts w:ascii="Times New Roman" w:hAnsi="Times New Roman"/>
          <w:iCs/>
          <w:color w:val="auto"/>
          <w:sz w:val="24"/>
          <w:szCs w:val="24"/>
        </w:rPr>
        <w:t xml:space="preserve">ловека на природные сообщества. Природные сообщества </w:t>
      </w:r>
      <w:r w:rsidRPr="00057F1F">
        <w:rPr>
          <w:rFonts w:ascii="Times New Roman" w:hAnsi="Times New Roman"/>
          <w:iCs/>
          <w:color w:val="auto"/>
          <w:spacing w:val="-2"/>
          <w:sz w:val="24"/>
          <w:szCs w:val="24"/>
        </w:rPr>
        <w:t>родного края (2—3</w:t>
      </w:r>
      <w:r w:rsidRPr="00057F1F">
        <w:rPr>
          <w:rFonts w:ascii="Times New Roman" w:hAnsi="Times New Roman"/>
          <w:color w:val="auto"/>
          <w:spacing w:val="-2"/>
          <w:sz w:val="24"/>
          <w:szCs w:val="24"/>
        </w:rPr>
        <w:t> </w:t>
      </w:r>
      <w:r w:rsidRPr="00057F1F">
        <w:rPr>
          <w:rFonts w:ascii="Times New Roman" w:hAnsi="Times New Roman"/>
          <w:iCs/>
          <w:color w:val="auto"/>
          <w:spacing w:val="-2"/>
          <w:sz w:val="24"/>
          <w:szCs w:val="24"/>
        </w:rPr>
        <w:t>примера на основе наблюдений)</w:t>
      </w:r>
      <w:r w:rsidRPr="00057F1F">
        <w:rPr>
          <w:rFonts w:ascii="Times New Roman" w:hAnsi="Times New Roman"/>
          <w:color w:val="auto"/>
          <w:spacing w:val="-2"/>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Природные зоны России: общее представление, основные </w:t>
      </w:r>
      <w:r w:rsidRPr="00057F1F">
        <w:rPr>
          <w:rFonts w:ascii="Times New Roman" w:hAnsi="Times New Roman"/>
          <w:color w:val="auto"/>
          <w:spacing w:val="2"/>
          <w:sz w:val="24"/>
          <w:szCs w:val="24"/>
        </w:rPr>
        <w:t xml:space="preserve">природные зоны (климат, растительный и животный мир, </w:t>
      </w:r>
      <w:r w:rsidRPr="00057F1F">
        <w:rPr>
          <w:rFonts w:ascii="Times New Roman" w:hAnsi="Times New Roman"/>
          <w:color w:val="auto"/>
          <w:sz w:val="24"/>
          <w:szCs w:val="24"/>
        </w:rPr>
        <w:t>особенности труда и быта людей, влияние человека на природу изучаемых зон, охрана природы).</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Человек — часть природы. Зависимость жизни человека </w:t>
      </w:r>
      <w:r w:rsidRPr="00057F1F">
        <w:rPr>
          <w:rFonts w:ascii="Times New Roman" w:hAnsi="Times New Roman"/>
          <w:color w:val="auto"/>
          <w:sz w:val="24"/>
          <w:szCs w:val="24"/>
        </w:rPr>
        <w:t>от природы. Этическое и эстетическое значение приро</w:t>
      </w:r>
      <w:r w:rsidRPr="00057F1F">
        <w:rPr>
          <w:rFonts w:ascii="Times New Roman" w:hAnsi="Times New Roman"/>
          <w:color w:val="auto"/>
          <w:spacing w:val="2"/>
          <w:sz w:val="24"/>
          <w:szCs w:val="24"/>
        </w:rPr>
        <w:t xml:space="preserve">ды в жизни человека. Освоение человеком законов жизни </w:t>
      </w:r>
      <w:r w:rsidRPr="00057F1F">
        <w:rPr>
          <w:rFonts w:ascii="Times New Roman" w:hAnsi="Times New Roman"/>
          <w:color w:val="auto"/>
          <w:sz w:val="24"/>
          <w:szCs w:val="24"/>
        </w:rPr>
        <w:t>при</w:t>
      </w:r>
      <w:r w:rsidRPr="00057F1F">
        <w:rPr>
          <w:rFonts w:ascii="Times New Roman" w:hAnsi="Times New Roman"/>
          <w:color w:val="auto"/>
          <w:spacing w:val="2"/>
          <w:sz w:val="24"/>
          <w:szCs w:val="24"/>
        </w:rPr>
        <w:t xml:space="preserve">роды посредством практической деятельности. Народный </w:t>
      </w:r>
      <w:r w:rsidRPr="00057F1F">
        <w:rPr>
          <w:rFonts w:ascii="Times New Roman" w:hAnsi="Times New Roman"/>
          <w:color w:val="auto"/>
          <w:sz w:val="24"/>
          <w:szCs w:val="24"/>
        </w:rPr>
        <w:t>календарь (приметы, поговорки, пословицы), определяющий сезонный труд людей.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Положительное и отрицательное влияние деятельности </w:t>
      </w:r>
      <w:r w:rsidRPr="00057F1F">
        <w:rPr>
          <w:rFonts w:ascii="Times New Roman" w:hAnsi="Times New Roman"/>
          <w:color w:val="auto"/>
          <w:sz w:val="24"/>
          <w:szCs w:val="24"/>
        </w:rPr>
        <w:t xml:space="preserve">человека на природу (в том числе на примере окружающей </w:t>
      </w:r>
      <w:r w:rsidRPr="00057F1F">
        <w:rPr>
          <w:rFonts w:ascii="Times New Roman" w:hAnsi="Times New Roman"/>
          <w:color w:val="auto"/>
          <w:spacing w:val="-2"/>
          <w:sz w:val="24"/>
          <w:szCs w:val="24"/>
        </w:rPr>
        <w:t xml:space="preserve">местности). Правила поведения в природе. Охрана природных </w:t>
      </w:r>
      <w:r w:rsidRPr="00057F1F">
        <w:rPr>
          <w:rFonts w:ascii="Times New Roman" w:hAnsi="Times New Roman"/>
          <w:color w:val="auto"/>
          <w:sz w:val="24"/>
          <w:szCs w:val="24"/>
        </w:rPr>
        <w:t>богатств: воды, воздуха, полезных ископаемых, растительно</w:t>
      </w:r>
      <w:r w:rsidRPr="00057F1F">
        <w:rPr>
          <w:rFonts w:ascii="Times New Roman" w:hAnsi="Times New Roman"/>
          <w:color w:val="auto"/>
          <w:spacing w:val="2"/>
          <w:sz w:val="24"/>
          <w:szCs w:val="24"/>
        </w:rPr>
        <w:t xml:space="preserve">го и животного мира. Заповедники, национальные парки. </w:t>
      </w:r>
      <w:r w:rsidRPr="00057F1F">
        <w:rPr>
          <w:rFonts w:ascii="Times New Roman" w:hAnsi="Times New Roman"/>
          <w:color w:val="auto"/>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Общее представление о строении тела человека. Системы </w:t>
      </w:r>
      <w:r w:rsidRPr="00057F1F">
        <w:rPr>
          <w:rFonts w:ascii="Times New Roman" w:hAnsi="Times New Roman"/>
          <w:color w:val="auto"/>
          <w:spacing w:val="2"/>
          <w:sz w:val="24"/>
          <w:szCs w:val="24"/>
        </w:rPr>
        <w:t>органов (опорно­двигательная, пищеварительная, дыхатель</w:t>
      </w:r>
      <w:r w:rsidRPr="00057F1F">
        <w:rPr>
          <w:rFonts w:ascii="Times New Roman" w:hAnsi="Times New Roman"/>
          <w:color w:val="auto"/>
          <w:sz w:val="24"/>
          <w:szCs w:val="24"/>
        </w:rPr>
        <w:t xml:space="preserve">ная, кровеносная, нервная, органы чувств), их роль в жизнедеятельности организма. Гигиена систем органов. Измерение </w:t>
      </w:r>
      <w:r w:rsidRPr="00057F1F">
        <w:rPr>
          <w:rFonts w:ascii="Times New Roman" w:hAnsi="Times New Roman"/>
          <w:color w:val="auto"/>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057F1F">
        <w:rPr>
          <w:rFonts w:ascii="Times New Roman" w:hAnsi="Times New Roman"/>
          <w:color w:val="auto"/>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Человек и общество</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Общество — совокупность людей, которые объединены </w:t>
      </w:r>
      <w:r w:rsidRPr="00057F1F">
        <w:rPr>
          <w:rFonts w:ascii="Times New Roman" w:hAnsi="Times New Roman"/>
          <w:color w:val="auto"/>
          <w:sz w:val="24"/>
          <w:szCs w:val="24"/>
        </w:rPr>
        <w:t>общей культурой и связаны друг с другом совместной дея</w:t>
      </w:r>
      <w:r w:rsidRPr="00057F1F">
        <w:rPr>
          <w:rFonts w:ascii="Times New Roman" w:hAnsi="Times New Roman"/>
          <w:color w:val="auto"/>
          <w:spacing w:val="-4"/>
          <w:sz w:val="24"/>
          <w:szCs w:val="24"/>
        </w:rPr>
        <w:t>тельностью во имя общей цели. Духовно­нравственные и куль</w:t>
      </w:r>
      <w:r w:rsidRPr="00057F1F">
        <w:rPr>
          <w:rFonts w:ascii="Times New Roman" w:hAnsi="Times New Roman"/>
          <w:color w:val="auto"/>
          <w:sz w:val="24"/>
          <w:szCs w:val="24"/>
        </w:rPr>
        <w:t>турные ценности — основа жизнеспособности общества.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Человек — член общества, носитель и создатель культуры. Понимание того, как складывается и развивается куль</w:t>
      </w:r>
      <w:r w:rsidRPr="00057F1F">
        <w:rPr>
          <w:rFonts w:ascii="Times New Roman" w:hAnsi="Times New Roman"/>
          <w:color w:val="auto"/>
          <w:spacing w:val="2"/>
          <w:sz w:val="24"/>
          <w:szCs w:val="24"/>
        </w:rPr>
        <w:t>тура общества и каждого его члена. Общее представление</w:t>
      </w:r>
      <w:r w:rsidRPr="00057F1F">
        <w:rPr>
          <w:rFonts w:ascii="Times New Roman" w:hAnsi="Times New Roman"/>
          <w:color w:val="auto"/>
          <w:spacing w:val="2"/>
          <w:sz w:val="24"/>
          <w:szCs w:val="24"/>
        </w:rPr>
        <w:br/>
        <w:t xml:space="preserve">о вкладе в культуру человечества традиций и религиозных </w:t>
      </w:r>
      <w:r w:rsidRPr="00057F1F">
        <w:rPr>
          <w:rFonts w:ascii="Times New Roman" w:hAnsi="Times New Roman"/>
          <w:color w:val="auto"/>
          <w:spacing w:val="-2"/>
          <w:sz w:val="24"/>
          <w:szCs w:val="24"/>
        </w:rPr>
        <w:t xml:space="preserve">воззрений разных народов. Взаимоотношения человека с </w:t>
      </w:r>
      <w:r w:rsidRPr="00057F1F">
        <w:rPr>
          <w:rFonts w:ascii="Times New Roman" w:hAnsi="Times New Roman"/>
          <w:color w:val="auto"/>
          <w:spacing w:val="2"/>
          <w:sz w:val="24"/>
          <w:szCs w:val="24"/>
        </w:rPr>
        <w:t>дру</w:t>
      </w:r>
      <w:r w:rsidRPr="00057F1F">
        <w:rPr>
          <w:rFonts w:ascii="Times New Roman" w:hAnsi="Times New Roman"/>
          <w:color w:val="auto"/>
          <w:sz w:val="24"/>
          <w:szCs w:val="24"/>
        </w:rPr>
        <w:t xml:space="preserve">гими людьми. Культура общения с представителями разных </w:t>
      </w:r>
      <w:r w:rsidRPr="00057F1F">
        <w:rPr>
          <w:rFonts w:ascii="Times New Roman" w:hAnsi="Times New Roman"/>
          <w:color w:val="auto"/>
          <w:spacing w:val="2"/>
          <w:sz w:val="24"/>
          <w:szCs w:val="24"/>
        </w:rPr>
        <w:t xml:space="preserve">национальностей, социальных групп: проявление уважения, </w:t>
      </w:r>
      <w:r w:rsidRPr="00057F1F">
        <w:rPr>
          <w:rFonts w:ascii="Times New Roman" w:hAnsi="Times New Roman"/>
          <w:color w:val="auto"/>
          <w:sz w:val="24"/>
          <w:szCs w:val="24"/>
        </w:rPr>
        <w:t xml:space="preserve">взаимопомощи, умения прислушиваться к чужому мнению. </w:t>
      </w:r>
      <w:r w:rsidRPr="00057F1F">
        <w:rPr>
          <w:rFonts w:ascii="Times New Roman" w:hAnsi="Times New Roman"/>
          <w:iCs/>
          <w:color w:val="auto"/>
          <w:sz w:val="24"/>
          <w:szCs w:val="24"/>
        </w:rPr>
        <w:t>Внутренний мир человека: общее представление о человеческих свойствах и качествах</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Семья — самое близкое окружение человека. Семейные </w:t>
      </w:r>
      <w:r w:rsidRPr="00057F1F">
        <w:rPr>
          <w:rFonts w:ascii="Times New Roman" w:hAnsi="Times New Roman"/>
          <w:color w:val="auto"/>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57F1F">
        <w:rPr>
          <w:rFonts w:ascii="Times New Roman" w:hAnsi="Times New Roman"/>
          <w:iCs/>
          <w:color w:val="auto"/>
          <w:sz w:val="24"/>
          <w:szCs w:val="24"/>
        </w:rPr>
        <w:t>Хозяйство семьи</w:t>
      </w:r>
      <w:r w:rsidRPr="00057F1F">
        <w:rPr>
          <w:rFonts w:ascii="Times New Roman" w:hAnsi="Times New Roman"/>
          <w:color w:val="auto"/>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Младший школьник. Правила поведения в школе, на уроке. Обращение к учителю. Оценка великой миссии учителя </w:t>
      </w:r>
      <w:r w:rsidRPr="00057F1F">
        <w:rPr>
          <w:rFonts w:ascii="Times New Roman" w:hAnsi="Times New Roman"/>
          <w:color w:val="auto"/>
          <w:spacing w:val="2"/>
          <w:sz w:val="24"/>
          <w:szCs w:val="24"/>
        </w:rPr>
        <w:t xml:space="preserve">в культуре народов России и мира. Классный, школьный </w:t>
      </w:r>
      <w:r w:rsidRPr="00057F1F">
        <w:rPr>
          <w:rFonts w:ascii="Times New Roman" w:hAnsi="Times New Roman"/>
          <w:color w:val="auto"/>
          <w:sz w:val="24"/>
          <w:szCs w:val="24"/>
        </w:rPr>
        <w:t>коллектив, совместная учёба, игры, отдых. Составление режима дня школьника.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Друзья, взаимоотношения между ними; ценность друж</w:t>
      </w:r>
      <w:r w:rsidRPr="00057F1F">
        <w:rPr>
          <w:rFonts w:ascii="Times New Roman" w:hAnsi="Times New Roman"/>
          <w:color w:val="auto"/>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057F1F">
        <w:rPr>
          <w:rFonts w:ascii="Times New Roman" w:hAnsi="Times New Roman"/>
          <w:color w:val="auto"/>
          <w:spacing w:val="2"/>
          <w:sz w:val="24"/>
          <w:szCs w:val="24"/>
        </w:rPr>
        <w:t xml:space="preserve">ноклассникам, плохо владеющим русским языком, помощь </w:t>
      </w:r>
      <w:r w:rsidRPr="00057F1F">
        <w:rPr>
          <w:rFonts w:ascii="Times New Roman" w:hAnsi="Times New Roman"/>
          <w:color w:val="auto"/>
          <w:sz w:val="24"/>
          <w:szCs w:val="24"/>
        </w:rPr>
        <w:t>им в ориентации в учебной среде и окружающей обстановке.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D6359" w:rsidRPr="00057F1F" w:rsidRDefault="000D6359" w:rsidP="006A7A37">
      <w:pPr>
        <w:pStyle w:val="a1"/>
        <w:spacing w:line="240" w:lineRule="auto"/>
        <w:ind w:firstLine="454"/>
        <w:rPr>
          <w:rFonts w:ascii="Times New Roman" w:hAnsi="Times New Roman"/>
          <w:iCs/>
          <w:color w:val="auto"/>
          <w:sz w:val="24"/>
          <w:szCs w:val="24"/>
        </w:rPr>
      </w:pPr>
      <w:r w:rsidRPr="00057F1F">
        <w:rPr>
          <w:rFonts w:ascii="Times New Roman" w:hAnsi="Times New Roman"/>
          <w:color w:val="auto"/>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057F1F">
        <w:rPr>
          <w:rFonts w:ascii="Times New Roman" w:hAnsi="Times New Roman"/>
          <w:iCs/>
          <w:color w:val="auto"/>
          <w:sz w:val="24"/>
          <w:szCs w:val="24"/>
        </w:rPr>
        <w:t>Средства связи</w:t>
      </w:r>
      <w:r w:rsidRPr="00057F1F">
        <w:rPr>
          <w:rFonts w:ascii="Times New Roman" w:hAnsi="Times New Roman"/>
          <w:color w:val="auto"/>
          <w:sz w:val="24"/>
          <w:szCs w:val="24"/>
        </w:rPr>
        <w:t xml:space="preserve">: </w:t>
      </w:r>
      <w:r w:rsidRPr="00057F1F">
        <w:rPr>
          <w:rFonts w:ascii="Times New Roman" w:hAnsi="Times New Roman"/>
          <w:iCs/>
          <w:color w:val="auto"/>
          <w:sz w:val="24"/>
          <w:szCs w:val="24"/>
        </w:rPr>
        <w:t>почта</w:t>
      </w:r>
      <w:r w:rsidRPr="00057F1F">
        <w:rPr>
          <w:rFonts w:ascii="Times New Roman" w:hAnsi="Times New Roman"/>
          <w:color w:val="auto"/>
          <w:sz w:val="24"/>
          <w:szCs w:val="24"/>
        </w:rPr>
        <w:t xml:space="preserve">, </w:t>
      </w:r>
      <w:r w:rsidRPr="00057F1F">
        <w:rPr>
          <w:rFonts w:ascii="Times New Roman" w:hAnsi="Times New Roman"/>
          <w:iCs/>
          <w:color w:val="auto"/>
          <w:sz w:val="24"/>
          <w:szCs w:val="24"/>
        </w:rPr>
        <w:t>телеграф</w:t>
      </w:r>
      <w:r w:rsidRPr="00057F1F">
        <w:rPr>
          <w:rFonts w:ascii="Times New Roman" w:hAnsi="Times New Roman"/>
          <w:color w:val="auto"/>
          <w:sz w:val="24"/>
          <w:szCs w:val="24"/>
        </w:rPr>
        <w:t xml:space="preserve">, </w:t>
      </w:r>
      <w:r w:rsidRPr="00057F1F">
        <w:rPr>
          <w:rFonts w:ascii="Times New Roman" w:hAnsi="Times New Roman"/>
          <w:iCs/>
          <w:color w:val="auto"/>
          <w:sz w:val="24"/>
          <w:szCs w:val="24"/>
        </w:rPr>
        <w:t>телефон, электронная почта, аудио­ и видеочаты, форум.</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Cs/>
          <w:color w:val="auto"/>
          <w:spacing w:val="2"/>
          <w:sz w:val="24"/>
          <w:szCs w:val="24"/>
        </w:rPr>
        <w:t xml:space="preserve">Средства массовой информации: радио, телевидение, </w:t>
      </w:r>
      <w:r w:rsidRPr="00057F1F">
        <w:rPr>
          <w:rFonts w:ascii="Times New Roman" w:hAnsi="Times New Roman"/>
          <w:iCs/>
          <w:color w:val="auto"/>
          <w:spacing w:val="-2"/>
          <w:sz w:val="24"/>
          <w:szCs w:val="24"/>
        </w:rPr>
        <w:t>пресса, Интернет. Избирательность при пользовании сред</w:t>
      </w:r>
      <w:r w:rsidRPr="00057F1F">
        <w:rPr>
          <w:rFonts w:ascii="Times New Roman" w:hAnsi="Times New Roman"/>
          <w:iCs/>
          <w:color w:val="auto"/>
          <w:sz w:val="24"/>
          <w:szCs w:val="24"/>
        </w:rPr>
        <w:t>ствами массовой информации в целях сохранения духовно­нравственного здоровья.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Наша Родина — Россия, Российская Федерация. Ценност</w:t>
      </w:r>
      <w:r w:rsidRPr="00057F1F">
        <w:rPr>
          <w:rFonts w:ascii="Times New Roman" w:hAnsi="Times New Roman"/>
          <w:color w:val="auto"/>
          <w:spacing w:val="2"/>
          <w:sz w:val="24"/>
          <w:szCs w:val="24"/>
        </w:rPr>
        <w:t xml:space="preserve">но­смысловое содержание понятий «Родина», «Отечество», </w:t>
      </w:r>
      <w:r w:rsidRPr="00057F1F">
        <w:rPr>
          <w:rFonts w:ascii="Times New Roman" w:hAnsi="Times New Roman"/>
          <w:color w:val="auto"/>
          <w:sz w:val="24"/>
          <w:szCs w:val="24"/>
        </w:rPr>
        <w:t>«Отчизна». Государственная символика России: Государствен</w:t>
      </w:r>
      <w:r w:rsidRPr="00057F1F">
        <w:rPr>
          <w:rFonts w:ascii="Times New Roman" w:hAnsi="Times New Roman"/>
          <w:color w:val="auto"/>
          <w:spacing w:val="2"/>
          <w:sz w:val="24"/>
          <w:szCs w:val="24"/>
        </w:rPr>
        <w:t>ный герб России, Государственный флаг России, Государ</w:t>
      </w:r>
      <w:r w:rsidRPr="00057F1F">
        <w:rPr>
          <w:rFonts w:ascii="Times New Roman" w:hAnsi="Times New Roman"/>
          <w:color w:val="auto"/>
          <w:sz w:val="24"/>
          <w:szCs w:val="24"/>
        </w:rPr>
        <w:t>ственный гимн России; правила поведения при прослуши</w:t>
      </w:r>
      <w:r w:rsidRPr="00057F1F">
        <w:rPr>
          <w:rFonts w:ascii="Times New Roman" w:hAnsi="Times New Roman"/>
          <w:color w:val="auto"/>
          <w:spacing w:val="2"/>
          <w:sz w:val="24"/>
          <w:szCs w:val="24"/>
        </w:rPr>
        <w:t xml:space="preserve">вании гимна. Конституция — Основной закон Российской </w:t>
      </w:r>
      <w:r w:rsidRPr="00057F1F">
        <w:rPr>
          <w:rFonts w:ascii="Times New Roman" w:hAnsi="Times New Roman"/>
          <w:color w:val="auto"/>
          <w:sz w:val="24"/>
          <w:szCs w:val="24"/>
        </w:rPr>
        <w:t>Федерации. Права ребёнка.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Президент Российской Федерации — глава государства. </w:t>
      </w:r>
      <w:r w:rsidRPr="00057F1F">
        <w:rPr>
          <w:rFonts w:ascii="Times New Roman" w:hAnsi="Times New Roman"/>
          <w:color w:val="auto"/>
          <w:sz w:val="24"/>
          <w:szCs w:val="24"/>
        </w:rPr>
        <w:t>Ответственность главы государства за социальное и духовно­нравственное благополучие граждан.</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Праздник в жизни общества как средство укрепления об</w:t>
      </w:r>
      <w:r w:rsidRPr="00057F1F">
        <w:rPr>
          <w:rFonts w:ascii="Times New Roman" w:hAnsi="Times New Roman"/>
          <w:color w:val="auto"/>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труда, День Победы, День России, День защиты детей,</w:t>
      </w:r>
      <w:r w:rsidRPr="00057F1F">
        <w:rPr>
          <w:rFonts w:ascii="Times New Roman" w:hAnsi="Times New Roman"/>
          <w:color w:val="auto"/>
          <w:sz w:val="24"/>
          <w:szCs w:val="24"/>
        </w:rPr>
        <w:t xml:space="preserve"> День народного единства, День Конституции. Праздники и </w:t>
      </w:r>
      <w:r w:rsidRPr="00057F1F">
        <w:rPr>
          <w:rFonts w:ascii="Times New Roman" w:hAnsi="Times New Roman"/>
          <w:color w:val="auto"/>
          <w:spacing w:val="2"/>
          <w:sz w:val="24"/>
          <w:szCs w:val="24"/>
        </w:rPr>
        <w:t xml:space="preserve">памятные даты своего региона. Оформление плаката или </w:t>
      </w:r>
      <w:r w:rsidRPr="00057F1F">
        <w:rPr>
          <w:rFonts w:ascii="Times New Roman" w:hAnsi="Times New Roman"/>
          <w:color w:val="auto"/>
          <w:sz w:val="24"/>
          <w:szCs w:val="24"/>
        </w:rPr>
        <w:t>стенной газеты к общественному празднику.</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Россия на карте, государственная граница России.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Москва — столица России. Святыни Москвы — святыни </w:t>
      </w:r>
      <w:r w:rsidRPr="00057F1F">
        <w:rPr>
          <w:rFonts w:ascii="Times New Roman" w:hAnsi="Times New Roman"/>
          <w:color w:val="auto"/>
          <w:spacing w:val="2"/>
          <w:sz w:val="24"/>
          <w:szCs w:val="24"/>
        </w:rPr>
        <w:t>России. Достопримечательности Москвы: Кремль, Красная площадь, Большой театр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 xml:space="preserve">др. Характеристика отдельных исторических событий, связанных с Москвой (основание </w:t>
      </w:r>
      <w:r w:rsidRPr="00057F1F">
        <w:rPr>
          <w:rFonts w:ascii="Times New Roman" w:hAnsi="Times New Roman"/>
          <w:color w:val="auto"/>
          <w:sz w:val="24"/>
          <w:szCs w:val="24"/>
        </w:rPr>
        <w:t>Москвы, строительство Кремля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др.). Герб Москвы. Расположение Москвы на карте.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Города России. Санкт­Петербург: достопримечательности</w:t>
      </w:r>
      <w:r w:rsidRPr="00057F1F">
        <w:rPr>
          <w:rFonts w:ascii="Times New Roman" w:hAnsi="Times New Roman"/>
          <w:color w:val="auto"/>
          <w:sz w:val="24"/>
          <w:szCs w:val="24"/>
        </w:rPr>
        <w:t xml:space="preserve">(Зимний дворец, памятник Петру I — Медный всадник, </w:t>
      </w:r>
      <w:r w:rsidRPr="00057F1F">
        <w:rPr>
          <w:rFonts w:ascii="Times New Roman" w:hAnsi="Times New Roman"/>
          <w:iCs/>
          <w:color w:val="auto"/>
          <w:sz w:val="24"/>
          <w:szCs w:val="24"/>
        </w:rPr>
        <w:t>раз</w:t>
      </w:r>
      <w:r w:rsidRPr="00057F1F">
        <w:rPr>
          <w:rFonts w:ascii="Times New Roman" w:hAnsi="Times New Roman"/>
          <w:iCs/>
          <w:color w:val="auto"/>
          <w:spacing w:val="2"/>
          <w:sz w:val="24"/>
          <w:szCs w:val="24"/>
        </w:rPr>
        <w:t>водные мосты через Неву</w:t>
      </w:r>
      <w:r w:rsidRPr="00057F1F">
        <w:rPr>
          <w:rFonts w:ascii="Times New Roman" w:hAnsi="Times New Roman"/>
          <w:color w:val="auto"/>
          <w:spacing w:val="2"/>
          <w:sz w:val="24"/>
          <w:szCs w:val="24"/>
        </w:rPr>
        <w:t xml:space="preserve">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 xml:space="preserve">др.), города Золотого кольца </w:t>
      </w:r>
      <w:r w:rsidRPr="00057F1F">
        <w:rPr>
          <w:rFonts w:ascii="Times New Roman" w:hAnsi="Times New Roman"/>
          <w:color w:val="auto"/>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Россия — многонациональная страна. Народы, населяющие Россию, их обычаи, характерные особенности быта (по </w:t>
      </w:r>
      <w:r w:rsidRPr="00057F1F">
        <w:rPr>
          <w:rFonts w:ascii="Times New Roman" w:hAnsi="Times New Roman"/>
          <w:color w:val="auto"/>
          <w:spacing w:val="2"/>
          <w:sz w:val="24"/>
          <w:szCs w:val="24"/>
        </w:rPr>
        <w:t xml:space="preserve">выбору). Основные религии народов России: православие, </w:t>
      </w:r>
      <w:r w:rsidRPr="00057F1F">
        <w:rPr>
          <w:rFonts w:ascii="Times New Roman" w:hAnsi="Times New Roman"/>
          <w:color w:val="auto"/>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Родной край — частица России. Родной город (населён</w:t>
      </w:r>
      <w:r w:rsidRPr="00057F1F">
        <w:rPr>
          <w:rFonts w:ascii="Times New Roman" w:hAnsi="Times New Roman"/>
          <w:color w:val="auto"/>
          <w:spacing w:val="2"/>
          <w:sz w:val="24"/>
          <w:szCs w:val="24"/>
        </w:rPr>
        <w:t xml:space="preserve">ный пункт), регион (область, край, республика): название, </w:t>
      </w:r>
      <w:r w:rsidRPr="00057F1F">
        <w:rPr>
          <w:rFonts w:ascii="Times New Roman" w:hAnsi="Times New Roman"/>
          <w:color w:val="auto"/>
          <w:sz w:val="24"/>
          <w:szCs w:val="24"/>
        </w:rPr>
        <w:t>основные достопримечательности; музеи, театры, спортивные комплексы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057F1F">
        <w:rPr>
          <w:rFonts w:ascii="Times New Roman" w:hAnsi="Times New Roman"/>
          <w:color w:val="auto"/>
          <w:spacing w:val="2"/>
          <w:sz w:val="24"/>
          <w:szCs w:val="24"/>
        </w:rPr>
        <w:t>турные традиции людей в разные исторические времена.</w:t>
      </w:r>
      <w:r w:rsidRPr="00057F1F">
        <w:rPr>
          <w:rFonts w:ascii="Times New Roman" w:hAnsi="Times New Roman"/>
          <w:color w:val="auto"/>
          <w:spacing w:val="2"/>
          <w:sz w:val="24"/>
          <w:szCs w:val="24"/>
        </w:rPr>
        <w:br/>
      </w:r>
      <w:r w:rsidRPr="00057F1F">
        <w:rPr>
          <w:rFonts w:ascii="Times New Roman" w:hAnsi="Times New Roman"/>
          <w:color w:val="auto"/>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Страны и народы мира. Общее представление о многообразии стран, народов, религий на Земле. </w:t>
      </w:r>
      <w:r w:rsidRPr="00057F1F">
        <w:rPr>
          <w:rFonts w:ascii="Times New Roman" w:hAnsi="Times New Roman"/>
          <w:iCs/>
          <w:color w:val="auto"/>
          <w:spacing w:val="2"/>
          <w:sz w:val="24"/>
          <w:szCs w:val="24"/>
        </w:rPr>
        <w:t xml:space="preserve">Знакомство с </w:t>
      </w:r>
      <w:r w:rsidRPr="00057F1F">
        <w:rPr>
          <w:rFonts w:ascii="Times New Roman" w:hAnsi="Times New Roman"/>
          <w:iCs/>
          <w:color w:val="auto"/>
          <w:sz w:val="24"/>
          <w:szCs w:val="24"/>
        </w:rPr>
        <w:t>3—4</w:t>
      </w:r>
      <w:r w:rsidRPr="00057F1F">
        <w:rPr>
          <w:rFonts w:ascii="Times New Roman" w:hAnsi="Times New Roman"/>
          <w:color w:val="auto"/>
          <w:sz w:val="24"/>
          <w:szCs w:val="24"/>
        </w:rPr>
        <w:t> </w:t>
      </w:r>
      <w:r w:rsidRPr="00057F1F">
        <w:rPr>
          <w:rFonts w:ascii="Times New Roman" w:hAnsi="Times New Roman"/>
          <w:iCs/>
          <w:color w:val="auto"/>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Правила безопасной жизни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Ценность здоровья и здорового образа жизни.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Режим дня школьника, чередование труда и отдыха р</w:t>
      </w:r>
      <w:r w:rsidRPr="00057F1F">
        <w:rPr>
          <w:rFonts w:ascii="Times New Roman" w:hAnsi="Times New Roman"/>
          <w:color w:val="auto"/>
          <w:sz w:val="24"/>
          <w:szCs w:val="24"/>
        </w:rPr>
        <w:t xml:space="preserve">ежиме дня; личная гигиена. Физическая культура, закаливание, игры на воздухе как условие сохранения и укрепления </w:t>
      </w:r>
      <w:r w:rsidRPr="00057F1F">
        <w:rPr>
          <w:rFonts w:ascii="Times New Roman" w:hAnsi="Times New Roman"/>
          <w:color w:val="auto"/>
          <w:spacing w:val="2"/>
          <w:sz w:val="24"/>
          <w:szCs w:val="24"/>
        </w:rPr>
        <w:t>здоровья. Личная ответственность каждого человека за со</w:t>
      </w:r>
      <w:r w:rsidRPr="00057F1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057F1F">
        <w:rPr>
          <w:rFonts w:ascii="Times New Roman" w:hAnsi="Times New Roman"/>
          <w:color w:val="auto"/>
          <w:spacing w:val="2"/>
          <w:sz w:val="24"/>
          <w:szCs w:val="24"/>
        </w:rPr>
        <w:t>помощь при лёгких травмах (</w:t>
      </w:r>
      <w:r w:rsidRPr="00057F1F">
        <w:rPr>
          <w:rFonts w:ascii="Times New Roman" w:hAnsi="Times New Roman"/>
          <w:iCs/>
          <w:color w:val="auto"/>
          <w:spacing w:val="2"/>
          <w:sz w:val="24"/>
          <w:szCs w:val="24"/>
        </w:rPr>
        <w:t>ушиб</w:t>
      </w:r>
      <w:r w:rsidRPr="00057F1F">
        <w:rPr>
          <w:rFonts w:ascii="Times New Roman" w:hAnsi="Times New Roman"/>
          <w:color w:val="auto"/>
          <w:spacing w:val="2"/>
          <w:sz w:val="24"/>
          <w:szCs w:val="24"/>
        </w:rPr>
        <w:t xml:space="preserve">, </w:t>
      </w:r>
      <w:r w:rsidRPr="00057F1F">
        <w:rPr>
          <w:rFonts w:ascii="Times New Roman" w:hAnsi="Times New Roman"/>
          <w:iCs/>
          <w:color w:val="auto"/>
          <w:spacing w:val="2"/>
          <w:sz w:val="24"/>
          <w:szCs w:val="24"/>
        </w:rPr>
        <w:t>порез</w:t>
      </w:r>
      <w:r w:rsidRPr="00057F1F">
        <w:rPr>
          <w:rFonts w:ascii="Times New Roman" w:hAnsi="Times New Roman"/>
          <w:color w:val="auto"/>
          <w:spacing w:val="2"/>
          <w:sz w:val="24"/>
          <w:szCs w:val="24"/>
        </w:rPr>
        <w:t xml:space="preserve">, </w:t>
      </w:r>
      <w:r w:rsidRPr="00057F1F">
        <w:rPr>
          <w:rFonts w:ascii="Times New Roman" w:hAnsi="Times New Roman"/>
          <w:iCs/>
          <w:color w:val="auto"/>
          <w:spacing w:val="2"/>
          <w:sz w:val="24"/>
          <w:szCs w:val="24"/>
        </w:rPr>
        <w:t>ожог</w:t>
      </w:r>
      <w:r w:rsidRPr="00057F1F">
        <w:rPr>
          <w:rFonts w:ascii="Times New Roman" w:hAnsi="Times New Roman"/>
          <w:color w:val="auto"/>
          <w:spacing w:val="2"/>
          <w:sz w:val="24"/>
          <w:szCs w:val="24"/>
        </w:rPr>
        <w:t xml:space="preserve">), </w:t>
      </w:r>
      <w:r w:rsidRPr="00057F1F">
        <w:rPr>
          <w:rFonts w:ascii="Times New Roman" w:hAnsi="Times New Roman"/>
          <w:iCs/>
          <w:color w:val="auto"/>
          <w:spacing w:val="2"/>
          <w:sz w:val="24"/>
          <w:szCs w:val="24"/>
        </w:rPr>
        <w:t>обмора</w:t>
      </w:r>
      <w:r w:rsidRPr="00057F1F">
        <w:rPr>
          <w:rFonts w:ascii="Times New Roman" w:hAnsi="Times New Roman"/>
          <w:iCs/>
          <w:color w:val="auto"/>
          <w:sz w:val="24"/>
          <w:szCs w:val="24"/>
        </w:rPr>
        <w:t>живании</w:t>
      </w:r>
      <w:r w:rsidRPr="00057F1F">
        <w:rPr>
          <w:rFonts w:ascii="Times New Roman" w:hAnsi="Times New Roman"/>
          <w:color w:val="auto"/>
          <w:sz w:val="24"/>
          <w:szCs w:val="24"/>
        </w:rPr>
        <w:t xml:space="preserve">, </w:t>
      </w:r>
      <w:r w:rsidRPr="00057F1F">
        <w:rPr>
          <w:rFonts w:ascii="Times New Roman" w:hAnsi="Times New Roman"/>
          <w:iCs/>
          <w:color w:val="auto"/>
          <w:sz w:val="24"/>
          <w:szCs w:val="24"/>
        </w:rPr>
        <w:t>перегреве</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Дорога от дома до школы, правила безопасного поведения </w:t>
      </w:r>
      <w:r w:rsidRPr="00057F1F">
        <w:rPr>
          <w:rFonts w:ascii="Times New Roman" w:hAnsi="Times New Roman"/>
          <w:color w:val="auto"/>
          <w:spacing w:val="2"/>
          <w:sz w:val="24"/>
          <w:szCs w:val="24"/>
        </w:rPr>
        <w:t>на дорогах, в лесу, на водоёме в разное время года. Пра</w:t>
      </w:r>
      <w:r w:rsidRPr="00057F1F">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Правила безопасного поведения в природе.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Забота о здоровье и безопасности окружающих людей — нравственный долг каждого человека.</w:t>
      </w:r>
    </w:p>
    <w:p w:rsidR="000D6359" w:rsidRPr="00057F1F" w:rsidRDefault="000D6359" w:rsidP="006A7A37">
      <w:pPr>
        <w:pStyle w:val="a1"/>
        <w:spacing w:line="240" w:lineRule="auto"/>
        <w:ind w:firstLine="0"/>
        <w:rPr>
          <w:rFonts w:ascii="Times New Roman" w:hAnsi="Times New Roman"/>
          <w:b/>
          <w:color w:val="auto"/>
          <w:sz w:val="24"/>
          <w:szCs w:val="24"/>
        </w:rPr>
      </w:pPr>
      <w:r w:rsidRPr="00057F1F">
        <w:rPr>
          <w:rFonts w:ascii="Times New Roman" w:hAnsi="Times New Roman"/>
          <w:b/>
          <w:color w:val="auto"/>
          <w:sz w:val="24"/>
          <w:szCs w:val="24"/>
        </w:rPr>
        <w:t>6. Основы религиозных культур и светской этики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Россия — наша Родина. Культура и религия. Праздники в религиях мира.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Представление о светской этике, об отечественных традиционных религиях, их роли в культуре, истории и современности России.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Семья, семейные ценности. Долг, свобода, ответственность,  учение и труд.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Милосердие, забота о слабых, взаимопомощь, социальные проблемы общества и отношение к ним разных религий. Любовь и уважение к Отечеству. </w:t>
      </w:r>
    </w:p>
    <w:p w:rsidR="000D6359" w:rsidRPr="00057F1F" w:rsidRDefault="000D6359" w:rsidP="006A7A37">
      <w:pPr>
        <w:pStyle w:val="a1"/>
        <w:spacing w:line="240" w:lineRule="auto"/>
        <w:ind w:firstLine="454"/>
        <w:rPr>
          <w:rFonts w:ascii="Times New Roman" w:hAnsi="Times New Roman"/>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7. Изобразительное искусство</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Виды художественной деятельности</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 xml:space="preserve">Восприятие произведений искусства. </w:t>
      </w:r>
      <w:r w:rsidRPr="00057F1F">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57F1F">
        <w:rPr>
          <w:rFonts w:ascii="Times New Roman" w:hAnsi="Times New Roman"/>
          <w:color w:val="auto"/>
          <w:spacing w:val="2"/>
          <w:sz w:val="24"/>
          <w:szCs w:val="24"/>
        </w:rPr>
        <w:t>ству. Фотография и произведение изобразительного искус</w:t>
      </w:r>
      <w:r w:rsidRPr="00057F1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057F1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057F1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57F1F">
        <w:rPr>
          <w:rFonts w:ascii="Times New Roman" w:hAnsi="Times New Roman"/>
          <w:color w:val="auto"/>
          <w:spacing w:val="2"/>
          <w:sz w:val="24"/>
          <w:szCs w:val="24"/>
        </w:rPr>
        <w:t xml:space="preserve">циональная оценка шедевров национального, российского </w:t>
      </w:r>
      <w:r w:rsidRPr="00057F1F">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 xml:space="preserve">Рисунок. </w:t>
      </w:r>
      <w:r w:rsidRPr="00057F1F">
        <w:rPr>
          <w:rFonts w:ascii="Times New Roman" w:hAnsi="Times New Roman"/>
          <w:color w:val="auto"/>
          <w:sz w:val="24"/>
          <w:szCs w:val="24"/>
        </w:rPr>
        <w:t xml:space="preserve">Материалы для рисунка: карандаш, ручка, фломастер, уголь, пастель, мелки. Приёмы работы с различными графическими материалами. Роль рисунка в искусстве: основная и вспомогательная. Красота и разнообразие </w:t>
      </w:r>
      <w:r w:rsidRPr="00057F1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057F1F">
        <w:rPr>
          <w:rFonts w:ascii="Times New Roman" w:hAnsi="Times New Roman"/>
          <w:color w:val="auto"/>
          <w:sz w:val="24"/>
          <w:szCs w:val="24"/>
        </w:rPr>
        <w:t>общие и характерные черты.</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pacing w:val="2"/>
          <w:sz w:val="24"/>
          <w:szCs w:val="24"/>
        </w:rPr>
        <w:t xml:space="preserve">Живопись. </w:t>
      </w:r>
      <w:r w:rsidRPr="00057F1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057F1F">
        <w:rPr>
          <w:rFonts w:ascii="Times New Roman" w:hAnsi="Times New Roman"/>
          <w:color w:val="auto"/>
          <w:sz w:val="24"/>
          <w:szCs w:val="24"/>
        </w:rPr>
        <w:t xml:space="preserve">средствами живописи. Цвет — основа языка живописи. </w:t>
      </w:r>
      <w:r w:rsidRPr="00057F1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057F1F">
        <w:rPr>
          <w:rFonts w:ascii="Times New Roman" w:hAnsi="Times New Roman"/>
          <w:color w:val="auto"/>
          <w:sz w:val="24"/>
          <w:szCs w:val="24"/>
        </w:rPr>
        <w:t>задачами. Образы природы и человека в живописи.</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pacing w:val="2"/>
          <w:sz w:val="24"/>
          <w:szCs w:val="24"/>
        </w:rPr>
        <w:t xml:space="preserve">Скульптура. </w:t>
      </w:r>
      <w:r w:rsidRPr="00057F1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057F1F">
        <w:rPr>
          <w:rFonts w:ascii="Times New Roman" w:hAnsi="Times New Roman"/>
          <w:color w:val="auto"/>
          <w:sz w:val="24"/>
          <w:szCs w:val="24"/>
        </w:rPr>
        <w:t xml:space="preserve">с пластическими скульптурными материалами для создания </w:t>
      </w:r>
      <w:r w:rsidRPr="00057F1F">
        <w:rPr>
          <w:rFonts w:ascii="Times New Roman" w:hAnsi="Times New Roman"/>
          <w:color w:val="auto"/>
          <w:spacing w:val="2"/>
          <w:sz w:val="24"/>
          <w:szCs w:val="24"/>
        </w:rPr>
        <w:t xml:space="preserve">выразительного образа (пластилин, глина — раскатывание, </w:t>
      </w:r>
      <w:r w:rsidRPr="00057F1F">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 xml:space="preserve">Художественное конструирование и дизайн. </w:t>
      </w:r>
      <w:r w:rsidRPr="00057F1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 xml:space="preserve">др.). Элементарные приёмы работы с различными материалами для создания </w:t>
      </w:r>
      <w:r w:rsidRPr="00057F1F">
        <w:rPr>
          <w:rFonts w:ascii="Times New Roman" w:hAnsi="Times New Roman"/>
          <w:color w:val="auto"/>
          <w:spacing w:val="2"/>
          <w:sz w:val="24"/>
          <w:szCs w:val="24"/>
        </w:rPr>
        <w:t xml:space="preserve">выразительного образа (пластилин — раскатывание, набор </w:t>
      </w:r>
      <w:r w:rsidRPr="00057F1F">
        <w:rPr>
          <w:rFonts w:ascii="Times New Roman" w:hAnsi="Times New Roman"/>
          <w:color w:val="auto"/>
          <w:sz w:val="24"/>
          <w:szCs w:val="24"/>
        </w:rPr>
        <w:t xml:space="preserve">объёма, вытягивание формы; бумага и картон — сгибание, </w:t>
      </w:r>
      <w:r w:rsidRPr="00057F1F">
        <w:rPr>
          <w:rFonts w:ascii="Times New Roman" w:hAnsi="Times New Roman"/>
          <w:color w:val="auto"/>
          <w:spacing w:val="2"/>
          <w:sz w:val="24"/>
          <w:szCs w:val="24"/>
        </w:rPr>
        <w:t xml:space="preserve">вырезание). Представление о возможностях использования </w:t>
      </w:r>
      <w:r w:rsidRPr="00057F1F">
        <w:rPr>
          <w:rFonts w:ascii="Times New Roman" w:hAnsi="Times New Roman"/>
          <w:color w:val="auto"/>
          <w:sz w:val="24"/>
          <w:szCs w:val="24"/>
        </w:rPr>
        <w:t>навыков художественного конструирования и моделирования в жизни человека.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pacing w:val="-4"/>
          <w:sz w:val="24"/>
          <w:szCs w:val="24"/>
        </w:rPr>
        <w:t xml:space="preserve">Декоративно­прикладное искусство. </w:t>
      </w:r>
      <w:r w:rsidRPr="00057F1F">
        <w:rPr>
          <w:rFonts w:ascii="Times New Roman" w:hAnsi="Times New Roman"/>
          <w:color w:val="auto"/>
          <w:spacing w:val="-4"/>
          <w:sz w:val="24"/>
          <w:szCs w:val="24"/>
        </w:rPr>
        <w:t>Истоки декоративно­</w:t>
      </w:r>
      <w:r w:rsidRPr="00057F1F">
        <w:rPr>
          <w:rFonts w:ascii="Times New Roman" w:hAnsi="Times New Roman"/>
          <w:color w:val="auto"/>
          <w:spacing w:val="-4"/>
          <w:sz w:val="24"/>
          <w:szCs w:val="24"/>
        </w:rPr>
        <w:br/>
      </w:r>
      <w:r w:rsidRPr="00057F1F">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057F1F">
        <w:rPr>
          <w:rFonts w:ascii="Times New Roman" w:hAnsi="Times New Roman"/>
          <w:color w:val="auto"/>
          <w:spacing w:val="2"/>
          <w:sz w:val="24"/>
          <w:szCs w:val="24"/>
        </w:rPr>
        <w:t xml:space="preserve">жилища, предметов быта, орудий труда, костюма; музыка, </w:t>
      </w:r>
      <w:r w:rsidRPr="00057F1F">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057F1F">
        <w:rPr>
          <w:rFonts w:ascii="Times New Roman" w:hAnsi="Times New Roman"/>
          <w:color w:val="auto"/>
          <w:spacing w:val="2"/>
          <w:sz w:val="24"/>
          <w:szCs w:val="24"/>
        </w:rPr>
        <w:t>и женской красоте, отражённые в изобразительном искус</w:t>
      </w:r>
      <w:r w:rsidRPr="00057F1F">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057F1F">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057F1F">
        <w:rPr>
          <w:rFonts w:ascii="Times New Roman" w:hAnsi="Times New Roman"/>
          <w:color w:val="auto"/>
          <w:sz w:val="24"/>
          <w:szCs w:val="24"/>
        </w:rPr>
        <w:t>деревьев, морозные узоры на стекле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Азбука искусства. Как говорит искусство?</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pacing w:val="-2"/>
          <w:sz w:val="24"/>
          <w:szCs w:val="24"/>
        </w:rPr>
        <w:t xml:space="preserve">Композиция. </w:t>
      </w:r>
      <w:r w:rsidRPr="00057F1F">
        <w:rPr>
          <w:rFonts w:ascii="Times New Roman" w:hAnsi="Times New Roman"/>
          <w:color w:val="auto"/>
          <w:spacing w:val="-2"/>
          <w:sz w:val="24"/>
          <w:szCs w:val="24"/>
        </w:rPr>
        <w:t>Элементарные приёмы композиции на плос</w:t>
      </w:r>
      <w:r w:rsidRPr="00057F1F">
        <w:rPr>
          <w:rFonts w:ascii="Times New Roman" w:hAnsi="Times New Roman"/>
          <w:color w:val="auto"/>
          <w:spacing w:val="2"/>
          <w:sz w:val="24"/>
          <w:szCs w:val="24"/>
        </w:rPr>
        <w:t xml:space="preserve">кости и в пространстве. Понятия: горизонталь, вертикаль </w:t>
      </w:r>
      <w:r w:rsidRPr="00057F1F">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 xml:space="preserve">Цвет. </w:t>
      </w:r>
      <w:r w:rsidRPr="00057F1F">
        <w:rPr>
          <w:rFonts w:ascii="Times New Roman" w:hAnsi="Times New Roman"/>
          <w:color w:val="auto"/>
          <w:sz w:val="24"/>
          <w:szCs w:val="24"/>
        </w:rPr>
        <w:t xml:space="preserve">Основные и составные цвета. Тёплые и холодные </w:t>
      </w:r>
      <w:r w:rsidRPr="00057F1F">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57F1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pacing w:val="2"/>
          <w:sz w:val="24"/>
          <w:szCs w:val="24"/>
        </w:rPr>
        <w:t xml:space="preserve">Линия. </w:t>
      </w:r>
      <w:r w:rsidRPr="00057F1F">
        <w:rPr>
          <w:rFonts w:ascii="Times New Roman" w:hAnsi="Times New Roman"/>
          <w:color w:val="auto"/>
          <w:spacing w:val="2"/>
          <w:sz w:val="24"/>
          <w:szCs w:val="24"/>
        </w:rPr>
        <w:t xml:space="preserve">Многообразие линий (тонкие, толстые, прямые, </w:t>
      </w:r>
      <w:r w:rsidRPr="00057F1F">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 xml:space="preserve">Форма. </w:t>
      </w:r>
      <w:r w:rsidRPr="00057F1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57F1F">
        <w:rPr>
          <w:rFonts w:ascii="Times New Roman" w:hAnsi="Times New Roman"/>
          <w:color w:val="auto"/>
          <w:spacing w:val="2"/>
          <w:sz w:val="24"/>
          <w:szCs w:val="24"/>
        </w:rPr>
        <w:t>Трансформация форм. Влияние формы предмета на пред</w:t>
      </w:r>
      <w:r w:rsidRPr="00057F1F">
        <w:rPr>
          <w:rFonts w:ascii="Times New Roman" w:hAnsi="Times New Roman"/>
          <w:color w:val="auto"/>
          <w:sz w:val="24"/>
          <w:szCs w:val="24"/>
        </w:rPr>
        <w:t>ставление о его характере. Силуэт.</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pacing w:val="2"/>
          <w:sz w:val="24"/>
          <w:szCs w:val="24"/>
        </w:rPr>
        <w:t xml:space="preserve">Объём. </w:t>
      </w:r>
      <w:r w:rsidRPr="00057F1F">
        <w:rPr>
          <w:rFonts w:ascii="Times New Roman" w:hAnsi="Times New Roman"/>
          <w:color w:val="auto"/>
          <w:spacing w:val="2"/>
          <w:sz w:val="24"/>
          <w:szCs w:val="24"/>
        </w:rPr>
        <w:t xml:space="preserve">Объём в пространстве и объём на плоскости. </w:t>
      </w:r>
      <w:r w:rsidRPr="00057F1F">
        <w:rPr>
          <w:rFonts w:ascii="Times New Roman" w:hAnsi="Times New Roman"/>
          <w:color w:val="auto"/>
          <w:sz w:val="24"/>
          <w:szCs w:val="24"/>
        </w:rPr>
        <w:t>Способы передачи объёма. Выразительность объёмных композиций.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pacing w:val="2"/>
          <w:sz w:val="24"/>
          <w:szCs w:val="24"/>
        </w:rPr>
        <w:t xml:space="preserve">Ритм. </w:t>
      </w:r>
      <w:r w:rsidRPr="00057F1F">
        <w:rPr>
          <w:rFonts w:ascii="Times New Roman" w:hAnsi="Times New Roman"/>
          <w:color w:val="auto"/>
          <w:spacing w:val="2"/>
          <w:sz w:val="24"/>
          <w:szCs w:val="24"/>
        </w:rPr>
        <w:t>Виды ритма (спокойный, замедленный, порыви</w:t>
      </w:r>
      <w:r w:rsidRPr="00057F1F">
        <w:rPr>
          <w:rFonts w:ascii="Times New Roman" w:hAnsi="Times New Roman"/>
          <w:color w:val="auto"/>
          <w:sz w:val="24"/>
          <w:szCs w:val="24"/>
        </w:rPr>
        <w:t>стый, беспокойный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D6359" w:rsidRPr="00057F1F" w:rsidRDefault="000D6359" w:rsidP="006A7A37">
      <w:pPr>
        <w:pStyle w:val="a1"/>
        <w:spacing w:line="240" w:lineRule="auto"/>
        <w:ind w:firstLine="454"/>
        <w:rPr>
          <w:rFonts w:ascii="Times New Roman" w:hAnsi="Times New Roman"/>
          <w:b/>
          <w:bCs/>
          <w:i/>
          <w:iCs/>
          <w:color w:val="auto"/>
          <w:spacing w:val="-2"/>
          <w:sz w:val="24"/>
          <w:szCs w:val="24"/>
        </w:rPr>
      </w:pPr>
      <w:r w:rsidRPr="00057F1F">
        <w:rPr>
          <w:rFonts w:ascii="Times New Roman" w:hAnsi="Times New Roman"/>
          <w:b/>
          <w:bCs/>
          <w:i/>
          <w:iCs/>
          <w:color w:val="auto"/>
          <w:spacing w:val="-2"/>
          <w:sz w:val="24"/>
          <w:szCs w:val="24"/>
        </w:rPr>
        <w:t>Значимые темы искусства. О чём говорит искусство?</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 xml:space="preserve">Земля — наш общий дом. </w:t>
      </w:r>
      <w:r w:rsidRPr="00057F1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57F1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057F1F">
        <w:rPr>
          <w:rFonts w:ascii="Times New Roman" w:hAnsi="Times New Roman"/>
          <w:color w:val="auto"/>
          <w:sz w:val="24"/>
          <w:szCs w:val="24"/>
        </w:rPr>
        <w:t>гнёзда, норы, ульи, панцирь черепахи, домик улитки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color w:val="auto"/>
          <w:spacing w:val="2"/>
          <w:sz w:val="24"/>
          <w:szCs w:val="24"/>
        </w:rPr>
        <w:t xml:space="preserve">Восприятие и эмоциональная оценка шедевров русского </w:t>
      </w:r>
      <w:r w:rsidRPr="00057F1F">
        <w:rPr>
          <w:rFonts w:ascii="Times New Roman" w:hAnsi="Times New Roman"/>
          <w:color w:val="auto"/>
          <w:spacing w:val="-2"/>
          <w:sz w:val="24"/>
          <w:szCs w:val="24"/>
        </w:rPr>
        <w:t xml:space="preserve"> зарубежного искусства, изображающих природу. Общность </w:t>
      </w:r>
      <w:r w:rsidRPr="00057F1F">
        <w:rPr>
          <w:rFonts w:ascii="Times New Roman" w:hAnsi="Times New Roman"/>
          <w:color w:val="auto"/>
          <w:spacing w:val="-3"/>
          <w:sz w:val="24"/>
          <w:szCs w:val="24"/>
        </w:rPr>
        <w:t>тематики, передаваемых чувств, отношения к природе в произ</w:t>
      </w:r>
      <w:r w:rsidRPr="00057F1F">
        <w:rPr>
          <w:rFonts w:ascii="Times New Roman" w:hAnsi="Times New Roman"/>
          <w:color w:val="auto"/>
          <w:spacing w:val="-2"/>
          <w:sz w:val="24"/>
          <w:szCs w:val="24"/>
        </w:rPr>
        <w:t>ведениях авторов — представителей разных культур, народов, стран (например, К.</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Саврасов,  И.</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Левитан, И.</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И.</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Шишкин, Н.</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К.</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Рерих, К.</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Моне, П.</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Сезанн, В.</w:t>
      </w:r>
      <w:r w:rsidRPr="00057F1F">
        <w:rPr>
          <w:rFonts w:ascii="Arial Unicode MS" w:eastAsia="Arial Unicode MS" w:hAnsi="Arial Unicode MS" w:cs="Arial Unicode MS" w:hint="eastAsia"/>
          <w:color w:val="auto"/>
          <w:spacing w:val="-2"/>
          <w:sz w:val="24"/>
          <w:szCs w:val="24"/>
        </w:rPr>
        <w:t> </w:t>
      </w:r>
      <w:r w:rsidRPr="00057F1F">
        <w:rPr>
          <w:rFonts w:ascii="Times New Roman" w:hAnsi="Times New Roman"/>
          <w:color w:val="auto"/>
          <w:spacing w:val="-2"/>
          <w:sz w:val="24"/>
          <w:szCs w:val="24"/>
        </w:rPr>
        <w:t>Ван Гог и</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др.).</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Знакомство с несколькими наиболее яркими культурами </w:t>
      </w:r>
      <w:r w:rsidRPr="00057F1F">
        <w:rPr>
          <w:rFonts w:ascii="Times New Roman" w:hAnsi="Times New Roman"/>
          <w:color w:val="auto"/>
          <w:spacing w:val="-2"/>
          <w:sz w:val="24"/>
          <w:szCs w:val="24"/>
        </w:rPr>
        <w:t xml:space="preserve">мира, представляющими разные народы и эпохи (например, </w:t>
      </w:r>
      <w:r w:rsidRPr="00057F1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57F1F">
        <w:rPr>
          <w:rFonts w:ascii="Times New Roman" w:hAnsi="Times New Roman"/>
          <w:color w:val="auto"/>
          <w:sz w:val="24"/>
          <w:szCs w:val="24"/>
        </w:rPr>
        <w:t>Образы архитектуры и декоративно­прикладного искусства.</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 xml:space="preserve">Родина моя — Россия. </w:t>
      </w:r>
      <w:r w:rsidRPr="00057F1F">
        <w:rPr>
          <w:rFonts w:ascii="Times New Roman" w:hAnsi="Times New Roman"/>
          <w:color w:val="auto"/>
          <w:sz w:val="24"/>
          <w:szCs w:val="24"/>
        </w:rPr>
        <w:t>Роль природных условий в ха</w:t>
      </w:r>
      <w:r w:rsidRPr="00057F1F">
        <w:rPr>
          <w:rFonts w:ascii="Times New Roman" w:hAnsi="Times New Roman"/>
          <w:color w:val="auto"/>
          <w:spacing w:val="2"/>
          <w:sz w:val="24"/>
          <w:szCs w:val="24"/>
        </w:rPr>
        <w:t xml:space="preserve">рактере традиционной культуры народов России. Пейзажи </w:t>
      </w:r>
      <w:r w:rsidRPr="00057F1F">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pacing w:val="2"/>
          <w:sz w:val="24"/>
          <w:szCs w:val="24"/>
        </w:rPr>
        <w:t xml:space="preserve">Человек и человеческие взаимоотношения. </w:t>
      </w:r>
      <w:r w:rsidRPr="00057F1F">
        <w:rPr>
          <w:rFonts w:ascii="Times New Roman" w:hAnsi="Times New Roman"/>
          <w:color w:val="auto"/>
          <w:spacing w:val="2"/>
          <w:sz w:val="24"/>
          <w:szCs w:val="24"/>
        </w:rPr>
        <w:t>Образ че</w:t>
      </w:r>
      <w:r w:rsidRPr="00057F1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 Образы персонажей, вызывающие гнев, раздражение, презрение.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 xml:space="preserve">Искусство дарит людям красоту. </w:t>
      </w:r>
      <w:r w:rsidRPr="00057F1F">
        <w:rPr>
          <w:rFonts w:ascii="Times New Roman" w:hAnsi="Times New Roman"/>
          <w:color w:val="auto"/>
          <w:sz w:val="24"/>
          <w:szCs w:val="24"/>
        </w:rPr>
        <w:t>Искусство вокруг нас сегодня. Использование различных художественных матери</w:t>
      </w:r>
      <w:r w:rsidRPr="00057F1F">
        <w:rPr>
          <w:rFonts w:ascii="Times New Roman" w:hAnsi="Times New Roman"/>
          <w:color w:val="auto"/>
          <w:spacing w:val="2"/>
          <w:sz w:val="24"/>
          <w:szCs w:val="24"/>
        </w:rPr>
        <w:t xml:space="preserve">алов и средств для создания проектов красивых, удобных </w:t>
      </w:r>
      <w:r w:rsidRPr="00057F1F">
        <w:rPr>
          <w:rFonts w:ascii="Times New Roman" w:hAnsi="Times New Roman"/>
          <w:color w:val="auto"/>
          <w:sz w:val="24"/>
          <w:szCs w:val="24"/>
        </w:rPr>
        <w:t>и выразительных предметов быта, видов транспорта. Пред</w:t>
      </w:r>
      <w:r w:rsidRPr="00057F1F">
        <w:rPr>
          <w:rFonts w:ascii="Times New Roman" w:hAnsi="Times New Roman"/>
          <w:color w:val="auto"/>
          <w:spacing w:val="2"/>
          <w:sz w:val="24"/>
          <w:szCs w:val="24"/>
        </w:rPr>
        <w:t xml:space="preserve">ставление о роли изобразительных (пластических) искусств </w:t>
      </w:r>
      <w:r w:rsidRPr="00057F1F">
        <w:rPr>
          <w:rFonts w:ascii="Times New Roman" w:hAnsi="Times New Roman"/>
          <w:color w:val="auto"/>
          <w:sz w:val="24"/>
          <w:szCs w:val="24"/>
        </w:rPr>
        <w:t>в повседневной жизни человека, в организации его матери</w:t>
      </w:r>
      <w:r w:rsidRPr="00057F1F">
        <w:rPr>
          <w:rFonts w:ascii="Times New Roman" w:hAnsi="Times New Roman"/>
          <w:color w:val="auto"/>
          <w:spacing w:val="2"/>
          <w:sz w:val="24"/>
          <w:szCs w:val="24"/>
        </w:rPr>
        <w:t xml:space="preserve">ального окружения. Отражение в пластических искусствах </w:t>
      </w:r>
      <w:r w:rsidRPr="00057F1F">
        <w:rPr>
          <w:rFonts w:ascii="Times New Roman" w:hAnsi="Times New Roman"/>
          <w:color w:val="auto"/>
          <w:sz w:val="24"/>
          <w:szCs w:val="24"/>
        </w:rPr>
        <w:t xml:space="preserve">природных, географических условий, традиций, религиозных </w:t>
      </w:r>
      <w:r w:rsidRPr="00057F1F">
        <w:rPr>
          <w:rFonts w:ascii="Times New Roman" w:hAnsi="Times New Roman"/>
          <w:color w:val="auto"/>
          <w:spacing w:val="2"/>
          <w:sz w:val="24"/>
          <w:szCs w:val="24"/>
        </w:rPr>
        <w:t xml:space="preserve">верований разных народов (на примере изобразительного </w:t>
      </w:r>
      <w:r w:rsidRPr="00057F1F">
        <w:rPr>
          <w:rFonts w:ascii="Times New Roman" w:hAnsi="Times New Roman"/>
          <w:color w:val="auto"/>
          <w:spacing w:val="-2"/>
          <w:sz w:val="24"/>
          <w:szCs w:val="24"/>
        </w:rPr>
        <w:t xml:space="preserve">и декоративно­прикладного искусства народов России). Жанр </w:t>
      </w:r>
      <w:r w:rsidRPr="00057F1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Опыт художественно­творческой деятельности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Освоение основ рисунка, живописи, скульптуры, деко</w:t>
      </w:r>
      <w:r w:rsidRPr="00057F1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Овладение основами художественной грамоты: компози</w:t>
      </w:r>
      <w:r w:rsidRPr="00057F1F">
        <w:rPr>
          <w:rFonts w:ascii="Times New Roman" w:hAnsi="Times New Roman"/>
          <w:color w:val="auto"/>
          <w:sz w:val="24"/>
          <w:szCs w:val="24"/>
        </w:rPr>
        <w:t xml:space="preserve">цией, формой, ритмом, линией, цветом, объёмом, фактурой.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Выбор и применение выразительных средств для реали</w:t>
      </w:r>
      <w:r w:rsidRPr="00057F1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Передача настроения в творческой работе с помощью цвета, </w:t>
      </w:r>
      <w:r w:rsidRPr="00057F1F">
        <w:rPr>
          <w:rFonts w:ascii="Times New Roman" w:hAnsi="Times New Roman"/>
          <w:iCs/>
          <w:color w:val="auto"/>
          <w:sz w:val="24"/>
          <w:szCs w:val="24"/>
        </w:rPr>
        <w:t>тона</w:t>
      </w:r>
      <w:r w:rsidRPr="00057F1F">
        <w:rPr>
          <w:rFonts w:ascii="Times New Roman" w:hAnsi="Times New Roman"/>
          <w:color w:val="auto"/>
          <w:sz w:val="24"/>
          <w:szCs w:val="24"/>
        </w:rPr>
        <w:t xml:space="preserve">, композиции, пространства, линии, штриха, пятна, объёма, </w:t>
      </w:r>
      <w:r w:rsidRPr="00057F1F">
        <w:rPr>
          <w:rFonts w:ascii="Times New Roman" w:hAnsi="Times New Roman"/>
          <w:iCs/>
          <w:color w:val="auto"/>
          <w:sz w:val="24"/>
          <w:szCs w:val="24"/>
        </w:rPr>
        <w:t>фактуры материала</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Использование в индивидуальной и коллективной дея</w:t>
      </w:r>
      <w:r w:rsidRPr="00057F1F">
        <w:rPr>
          <w:rFonts w:ascii="Times New Roman" w:hAnsi="Times New Roman"/>
          <w:color w:val="auto"/>
          <w:sz w:val="24"/>
          <w:szCs w:val="24"/>
        </w:rPr>
        <w:t xml:space="preserve">тельности различных художественных техник и материалов: </w:t>
      </w:r>
      <w:r w:rsidRPr="00057F1F">
        <w:rPr>
          <w:rFonts w:ascii="Times New Roman" w:hAnsi="Times New Roman"/>
          <w:iCs/>
          <w:color w:val="auto"/>
          <w:spacing w:val="2"/>
          <w:sz w:val="24"/>
          <w:szCs w:val="24"/>
        </w:rPr>
        <w:t>коллажа</w:t>
      </w:r>
      <w:r w:rsidRPr="00057F1F">
        <w:rPr>
          <w:rFonts w:ascii="Times New Roman" w:hAnsi="Times New Roman"/>
          <w:color w:val="auto"/>
          <w:spacing w:val="2"/>
          <w:sz w:val="24"/>
          <w:szCs w:val="24"/>
        </w:rPr>
        <w:t xml:space="preserve">, </w:t>
      </w:r>
      <w:r w:rsidRPr="00057F1F">
        <w:rPr>
          <w:rFonts w:ascii="Times New Roman" w:hAnsi="Times New Roman"/>
          <w:iCs/>
          <w:color w:val="auto"/>
          <w:spacing w:val="2"/>
          <w:sz w:val="24"/>
          <w:szCs w:val="24"/>
        </w:rPr>
        <w:t>граттажа</w:t>
      </w:r>
      <w:r w:rsidRPr="00057F1F">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057F1F">
        <w:rPr>
          <w:rFonts w:ascii="Times New Roman" w:hAnsi="Times New Roman"/>
          <w:iCs/>
          <w:color w:val="auto"/>
          <w:spacing w:val="2"/>
          <w:sz w:val="24"/>
          <w:szCs w:val="24"/>
        </w:rPr>
        <w:t>пастели</w:t>
      </w:r>
      <w:r w:rsidRPr="00057F1F">
        <w:rPr>
          <w:rFonts w:ascii="Times New Roman" w:hAnsi="Times New Roman"/>
          <w:color w:val="auto"/>
          <w:spacing w:val="2"/>
          <w:sz w:val="24"/>
          <w:szCs w:val="24"/>
        </w:rPr>
        <w:t xml:space="preserve">, </w:t>
      </w:r>
      <w:r w:rsidRPr="00057F1F">
        <w:rPr>
          <w:rFonts w:ascii="Times New Roman" w:hAnsi="Times New Roman"/>
          <w:iCs/>
          <w:color w:val="auto"/>
          <w:spacing w:val="2"/>
          <w:sz w:val="24"/>
          <w:szCs w:val="24"/>
        </w:rPr>
        <w:t>восковых</w:t>
      </w:r>
      <w:r w:rsidRPr="00057F1F">
        <w:rPr>
          <w:rFonts w:ascii="Times New Roman" w:hAnsi="Times New Roman"/>
          <w:iCs/>
          <w:color w:val="auto"/>
          <w:sz w:val="24"/>
          <w:szCs w:val="24"/>
        </w:rPr>
        <w:t xml:space="preserve"> мелков</w:t>
      </w:r>
      <w:r w:rsidRPr="00057F1F">
        <w:rPr>
          <w:rFonts w:ascii="Times New Roman" w:hAnsi="Times New Roman"/>
          <w:color w:val="auto"/>
          <w:sz w:val="24"/>
          <w:szCs w:val="24"/>
        </w:rPr>
        <w:t xml:space="preserve">, </w:t>
      </w:r>
      <w:r w:rsidRPr="00057F1F">
        <w:rPr>
          <w:rFonts w:ascii="Times New Roman" w:hAnsi="Times New Roman"/>
          <w:iCs/>
          <w:color w:val="auto"/>
          <w:sz w:val="24"/>
          <w:szCs w:val="24"/>
        </w:rPr>
        <w:t>туши</w:t>
      </w:r>
      <w:r w:rsidRPr="00057F1F">
        <w:rPr>
          <w:rFonts w:ascii="Times New Roman" w:hAnsi="Times New Roman"/>
          <w:color w:val="auto"/>
          <w:sz w:val="24"/>
          <w:szCs w:val="24"/>
        </w:rPr>
        <w:t xml:space="preserve">, карандаша, фломастеров, </w:t>
      </w:r>
      <w:r w:rsidRPr="00057F1F">
        <w:rPr>
          <w:rFonts w:ascii="Times New Roman" w:hAnsi="Times New Roman"/>
          <w:iCs/>
          <w:color w:val="auto"/>
          <w:sz w:val="24"/>
          <w:szCs w:val="24"/>
        </w:rPr>
        <w:t>пластилина</w:t>
      </w:r>
      <w:r w:rsidRPr="00057F1F">
        <w:rPr>
          <w:rFonts w:ascii="Times New Roman" w:hAnsi="Times New Roman"/>
          <w:color w:val="auto"/>
          <w:sz w:val="24"/>
          <w:szCs w:val="24"/>
        </w:rPr>
        <w:t xml:space="preserve">, </w:t>
      </w:r>
      <w:r w:rsidRPr="00057F1F">
        <w:rPr>
          <w:rFonts w:ascii="Times New Roman" w:hAnsi="Times New Roman"/>
          <w:iCs/>
          <w:color w:val="auto"/>
          <w:sz w:val="24"/>
          <w:szCs w:val="24"/>
        </w:rPr>
        <w:t>глины</w:t>
      </w:r>
      <w:r w:rsidRPr="00057F1F">
        <w:rPr>
          <w:rFonts w:ascii="Times New Roman" w:hAnsi="Times New Roman"/>
          <w:color w:val="auto"/>
          <w:sz w:val="24"/>
          <w:szCs w:val="24"/>
        </w:rPr>
        <w:t>, подручных и природных материалов.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Участие в обсуждении содержания и выразительных средств </w:t>
      </w:r>
      <w:r w:rsidRPr="00057F1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0D6359" w:rsidRPr="00057F1F" w:rsidRDefault="000D6359" w:rsidP="006A7A37">
      <w:pPr>
        <w:pStyle w:val="a1"/>
        <w:spacing w:line="240" w:lineRule="auto"/>
        <w:ind w:firstLine="454"/>
        <w:rPr>
          <w:rFonts w:ascii="Times New Roman" w:hAnsi="Times New Roman"/>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8.  Музыка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Музыка в жизни человека.</w:t>
      </w:r>
      <w:r w:rsidRPr="00057F1F">
        <w:rPr>
          <w:rFonts w:ascii="Times New Roman" w:hAnsi="Times New Roman"/>
          <w:color w:val="auto"/>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Обобщённое представление об основных образно­эмо</w:t>
      </w:r>
      <w:r w:rsidRPr="00057F1F">
        <w:rPr>
          <w:rFonts w:ascii="Times New Roman" w:hAnsi="Times New Roman"/>
          <w:color w:val="auto"/>
          <w:sz w:val="24"/>
          <w:szCs w:val="24"/>
        </w:rPr>
        <w:t>ци</w:t>
      </w:r>
      <w:r w:rsidRPr="00057F1F">
        <w:rPr>
          <w:rFonts w:ascii="Times New Roman" w:hAnsi="Times New Roman"/>
          <w:color w:val="auto"/>
          <w:spacing w:val="2"/>
          <w:sz w:val="24"/>
          <w:szCs w:val="24"/>
        </w:rPr>
        <w:t xml:space="preserve">ональных сферах музыки и о многообразии музыкальных </w:t>
      </w:r>
      <w:r w:rsidRPr="00057F1F">
        <w:rPr>
          <w:rFonts w:ascii="Times New Roman" w:hAnsi="Times New Roman"/>
          <w:color w:val="auto"/>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Отечественные народные музыкальные традиции. Твор</w:t>
      </w:r>
      <w:r w:rsidRPr="00057F1F">
        <w:rPr>
          <w:rFonts w:ascii="Times New Roman" w:hAnsi="Times New Roman"/>
          <w:color w:val="auto"/>
          <w:sz w:val="24"/>
          <w:szCs w:val="24"/>
        </w:rPr>
        <w:t xml:space="preserve">чество народов России. Музыкальный и поэтический фольклор: песни, танцы, действа, обряды, скороговорки, загадки, </w:t>
      </w:r>
      <w:r w:rsidRPr="00057F1F">
        <w:rPr>
          <w:rFonts w:ascii="Times New Roman" w:hAnsi="Times New Roman"/>
          <w:color w:val="auto"/>
          <w:spacing w:val="2"/>
          <w:sz w:val="24"/>
          <w:szCs w:val="24"/>
        </w:rPr>
        <w:t xml:space="preserve">игры­драматизации. Историческое прошлое в музыкальных </w:t>
      </w:r>
      <w:r w:rsidRPr="00057F1F">
        <w:rPr>
          <w:rFonts w:ascii="Times New Roman" w:hAnsi="Times New Roman"/>
          <w:color w:val="auto"/>
          <w:sz w:val="24"/>
          <w:szCs w:val="24"/>
        </w:rPr>
        <w:t xml:space="preserve">образах. Народная и профессиональная музыка. Сочинения </w:t>
      </w:r>
      <w:r w:rsidRPr="00057F1F">
        <w:rPr>
          <w:rFonts w:ascii="Times New Roman" w:hAnsi="Times New Roman"/>
          <w:color w:val="auto"/>
          <w:spacing w:val="2"/>
          <w:sz w:val="24"/>
          <w:szCs w:val="24"/>
        </w:rPr>
        <w:t xml:space="preserve">отечественных композиторов о Родине. Духовная музыка в </w:t>
      </w:r>
      <w:r w:rsidRPr="00057F1F">
        <w:rPr>
          <w:rFonts w:ascii="Times New Roman" w:hAnsi="Times New Roman"/>
          <w:color w:val="auto"/>
          <w:sz w:val="24"/>
          <w:szCs w:val="24"/>
        </w:rPr>
        <w:t>творчестве композиторов.</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b/>
          <w:bCs/>
          <w:color w:val="auto"/>
          <w:spacing w:val="-2"/>
          <w:sz w:val="24"/>
          <w:szCs w:val="24"/>
        </w:rPr>
        <w:t>Основные закономерности музыкального искусства.</w:t>
      </w:r>
      <w:r w:rsidRPr="00057F1F">
        <w:rPr>
          <w:rFonts w:ascii="Times New Roman" w:hAnsi="Times New Roman"/>
          <w:color w:val="auto"/>
          <w:spacing w:val="-2"/>
          <w:sz w:val="24"/>
          <w:szCs w:val="24"/>
        </w:rPr>
        <w:t xml:space="preserve"> Ин</w:t>
      </w:r>
      <w:r w:rsidRPr="00057F1F">
        <w:rPr>
          <w:rFonts w:ascii="Times New Roman" w:hAnsi="Times New Roman"/>
          <w:color w:val="auto"/>
          <w:sz w:val="24"/>
          <w:szCs w:val="24"/>
        </w:rPr>
        <w:t>тонационно­образная природа музыкального искусства. Вы</w:t>
      </w:r>
      <w:r w:rsidRPr="00057F1F">
        <w:rPr>
          <w:rFonts w:ascii="Times New Roman" w:hAnsi="Times New Roman"/>
          <w:color w:val="auto"/>
          <w:spacing w:val="-2"/>
          <w:sz w:val="24"/>
          <w:szCs w:val="24"/>
        </w:rPr>
        <w:t>разительность и изобразительность в музыке. Интонация как озвученное состояние, выражение эмоций и мыслей человека.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Интонации музыкальные и речевые. Сходство и различия. Интонация — источник музыкальной речи. Основные сред</w:t>
      </w:r>
      <w:r w:rsidRPr="00057F1F">
        <w:rPr>
          <w:rFonts w:ascii="Times New Roman" w:hAnsi="Times New Roman"/>
          <w:color w:val="auto"/>
          <w:spacing w:val="2"/>
          <w:sz w:val="24"/>
          <w:szCs w:val="24"/>
        </w:rPr>
        <w:t>ства музыкальной выразительности (мелодия, ритм, темп,</w:t>
      </w:r>
      <w:r w:rsidRPr="00057F1F">
        <w:rPr>
          <w:rFonts w:ascii="Times New Roman" w:hAnsi="Times New Roman"/>
          <w:color w:val="auto"/>
          <w:spacing w:val="2"/>
          <w:sz w:val="24"/>
          <w:szCs w:val="24"/>
        </w:rPr>
        <w:br/>
      </w:r>
      <w:r w:rsidRPr="00057F1F">
        <w:rPr>
          <w:rFonts w:ascii="Times New Roman" w:hAnsi="Times New Roman"/>
          <w:color w:val="auto"/>
          <w:sz w:val="24"/>
          <w:szCs w:val="24"/>
        </w:rPr>
        <w:t>динамика, тембр, лад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др.).</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Музыкальная речь как способ общения между людьми, её эмоциональное воздействие. Композитор — исполнитель — </w:t>
      </w:r>
      <w:r w:rsidRPr="00057F1F">
        <w:rPr>
          <w:rFonts w:ascii="Times New Roman" w:hAnsi="Times New Roman"/>
          <w:color w:val="auto"/>
          <w:spacing w:val="2"/>
          <w:sz w:val="24"/>
          <w:szCs w:val="24"/>
        </w:rPr>
        <w:t xml:space="preserve">слушатель. Особенности музыкальной речи в сочинениях </w:t>
      </w:r>
      <w:r w:rsidRPr="00057F1F">
        <w:rPr>
          <w:rFonts w:ascii="Times New Roman" w:hAnsi="Times New Roman"/>
          <w:color w:val="auto"/>
          <w:sz w:val="24"/>
          <w:szCs w:val="24"/>
        </w:rPr>
        <w:t>композиторов, её выразительный смысл. Нотная запись как способ фиксации музыкальной речи. Элементы нотной грамоты.</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Развитие музыки — сопоставление и столкновение чувств </w:t>
      </w:r>
      <w:r w:rsidRPr="00057F1F">
        <w:rPr>
          <w:rFonts w:ascii="Times New Roman" w:hAnsi="Times New Roman"/>
          <w:color w:val="auto"/>
          <w:spacing w:val="2"/>
          <w:sz w:val="24"/>
          <w:szCs w:val="24"/>
        </w:rPr>
        <w:t>и мыслей человека, музыкальных интонаций, тем, художе</w:t>
      </w:r>
      <w:r w:rsidRPr="00057F1F">
        <w:rPr>
          <w:rFonts w:ascii="Times New Roman" w:hAnsi="Times New Roman"/>
          <w:color w:val="auto"/>
          <w:sz w:val="24"/>
          <w:szCs w:val="24"/>
        </w:rPr>
        <w:t>ственных образов. Основные приёмы музыкального развития (повтор и контраст).</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Формы построения музыки как обобщённое выражение </w:t>
      </w:r>
      <w:r w:rsidRPr="00057F1F">
        <w:rPr>
          <w:rFonts w:ascii="Times New Roman" w:hAnsi="Times New Roman"/>
          <w:color w:val="auto"/>
          <w:sz w:val="24"/>
          <w:szCs w:val="24"/>
        </w:rPr>
        <w:t>художественно­образного содержания произведений. Формы одночастные, двух</w:t>
      </w:r>
      <w:r w:rsidRPr="00057F1F">
        <w:rPr>
          <w:rFonts w:ascii="Times New Roman" w:hAnsi="Times New Roman"/>
          <w:color w:val="auto"/>
          <w:sz w:val="24"/>
          <w:szCs w:val="24"/>
        </w:rPr>
        <w:noBreakHyphen/>
        <w:t xml:space="preserve"> и трёхчастные, вариации, рондо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др.</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b/>
          <w:bCs/>
          <w:color w:val="auto"/>
          <w:sz w:val="24"/>
          <w:szCs w:val="24"/>
        </w:rPr>
        <w:t>Музыкальная картина мира.</w:t>
      </w:r>
      <w:r w:rsidRPr="00057F1F">
        <w:rPr>
          <w:rFonts w:ascii="Times New Roman" w:hAnsi="Times New Roman"/>
          <w:color w:val="auto"/>
          <w:sz w:val="24"/>
          <w:szCs w:val="24"/>
        </w:rPr>
        <w:t xml:space="preserve"> Интонационное богатство </w:t>
      </w:r>
      <w:r w:rsidRPr="00057F1F">
        <w:rPr>
          <w:rFonts w:ascii="Times New Roman" w:hAnsi="Times New Roman"/>
          <w:color w:val="auto"/>
          <w:spacing w:val="2"/>
          <w:sz w:val="24"/>
          <w:szCs w:val="24"/>
        </w:rPr>
        <w:t xml:space="preserve">музыкального мира. Общие представления о музыкальной </w:t>
      </w:r>
      <w:r w:rsidRPr="00057F1F">
        <w:rPr>
          <w:rFonts w:ascii="Times New Roman" w:hAnsi="Times New Roman"/>
          <w:color w:val="auto"/>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57F1F">
        <w:rPr>
          <w:rFonts w:ascii="Times New Roman" w:hAnsi="Times New Roman"/>
          <w:color w:val="auto"/>
          <w:spacing w:val="-2"/>
          <w:sz w:val="24"/>
          <w:szCs w:val="24"/>
        </w:rPr>
        <w:noBreakHyphen/>
        <w:t xml:space="preserve"> и телепередачи, видеофильмы, звукозаписи (CD, DVD).</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4"/>
          <w:sz w:val="24"/>
          <w:szCs w:val="24"/>
        </w:rPr>
        <w:t>Различные виды музыки: вокальная, инструментальная; соль</w:t>
      </w:r>
      <w:r w:rsidRPr="00057F1F">
        <w:rPr>
          <w:rFonts w:ascii="Times New Roman" w:hAnsi="Times New Roman"/>
          <w:color w:val="auto"/>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4"/>
          <w:sz w:val="24"/>
          <w:szCs w:val="24"/>
        </w:rPr>
        <w:t>Народное и профессиональное музыкальное творчество раз</w:t>
      </w:r>
      <w:r w:rsidRPr="00057F1F">
        <w:rPr>
          <w:rFonts w:ascii="Times New Roman" w:hAnsi="Times New Roman"/>
          <w:color w:val="auto"/>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D6359" w:rsidRPr="00057F1F" w:rsidRDefault="000D6359" w:rsidP="006A7A37">
      <w:pPr>
        <w:pStyle w:val="a1"/>
        <w:spacing w:line="240" w:lineRule="auto"/>
        <w:ind w:firstLine="454"/>
        <w:rPr>
          <w:rFonts w:ascii="Times New Roman" w:hAnsi="Times New Roman"/>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9. Технология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1.</w:t>
      </w:r>
      <w:r w:rsidRPr="00057F1F">
        <w:rPr>
          <w:rFonts w:ascii="Times New Roman" w:eastAsia="Arial Unicode MS" w:hAnsi="Times New Roman"/>
          <w:color w:val="auto"/>
          <w:sz w:val="24"/>
          <w:szCs w:val="24"/>
        </w:rPr>
        <w:t> </w:t>
      </w:r>
      <w:r w:rsidRPr="00057F1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Трудовая деятельность и её значение в жизни человека. </w:t>
      </w:r>
      <w:r w:rsidRPr="00057F1F">
        <w:rPr>
          <w:rFonts w:ascii="Times New Roman" w:hAnsi="Times New Roman"/>
          <w:color w:val="auto"/>
          <w:sz w:val="24"/>
          <w:szCs w:val="24"/>
        </w:rPr>
        <w:t>Рукотворный мир как результат труда человека; разнообразие предметов рукотворного мира (</w:t>
      </w:r>
      <w:r w:rsidRPr="00057F1F">
        <w:rPr>
          <w:rFonts w:ascii="Times New Roman" w:hAnsi="Times New Roman"/>
          <w:iCs/>
          <w:color w:val="auto"/>
          <w:sz w:val="24"/>
          <w:szCs w:val="24"/>
        </w:rPr>
        <w:t>архитектура</w:t>
      </w:r>
      <w:r w:rsidRPr="00057F1F">
        <w:rPr>
          <w:rFonts w:ascii="Times New Roman" w:hAnsi="Times New Roman"/>
          <w:color w:val="auto"/>
          <w:sz w:val="24"/>
          <w:szCs w:val="24"/>
        </w:rPr>
        <w:t>, техника, предметы быта и декоративно­прикладного искусства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Элементарные общие правила создания предметов руко</w:t>
      </w:r>
      <w:r w:rsidRPr="00057F1F">
        <w:rPr>
          <w:rFonts w:ascii="Times New Roman" w:hAnsi="Times New Roman"/>
          <w:color w:val="auto"/>
          <w:sz w:val="24"/>
          <w:szCs w:val="24"/>
        </w:rPr>
        <w:t>т</w:t>
      </w:r>
      <w:r w:rsidRPr="00057F1F">
        <w:rPr>
          <w:rFonts w:ascii="Times New Roman" w:hAnsi="Times New Roman"/>
          <w:color w:val="auto"/>
          <w:spacing w:val="-2"/>
          <w:sz w:val="24"/>
          <w:szCs w:val="24"/>
        </w:rPr>
        <w:t>ворного мира (удобство, эстетическая выразительность, проч</w:t>
      </w:r>
      <w:r w:rsidRPr="00057F1F">
        <w:rPr>
          <w:rFonts w:ascii="Times New Roman" w:hAnsi="Times New Roman"/>
          <w:color w:val="auto"/>
          <w:sz w:val="24"/>
          <w:szCs w:val="24"/>
        </w:rPr>
        <w:t xml:space="preserve">ность; гармония предметов и окружающей среды). Бережное </w:t>
      </w:r>
      <w:r w:rsidRPr="00057F1F">
        <w:rPr>
          <w:rFonts w:ascii="Times New Roman" w:hAnsi="Times New Roman"/>
          <w:color w:val="auto"/>
          <w:spacing w:val="2"/>
          <w:sz w:val="24"/>
          <w:szCs w:val="24"/>
        </w:rPr>
        <w:t xml:space="preserve">отношение к природе как источнику сырьевых ресурсов. </w:t>
      </w:r>
      <w:r w:rsidRPr="00057F1F">
        <w:rPr>
          <w:rFonts w:ascii="Times New Roman" w:hAnsi="Times New Roman"/>
          <w:color w:val="auto"/>
          <w:sz w:val="24"/>
          <w:szCs w:val="24"/>
        </w:rPr>
        <w:t xml:space="preserve">Мастера и их профессии; </w:t>
      </w:r>
      <w:r w:rsidRPr="00057F1F">
        <w:rPr>
          <w:rFonts w:ascii="Times New Roman" w:hAnsi="Times New Roman"/>
          <w:iCs/>
          <w:color w:val="auto"/>
          <w:sz w:val="24"/>
          <w:szCs w:val="24"/>
        </w:rPr>
        <w:t>традиции и творчество мастера в создании предметной среды (общее представление)</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57F1F">
        <w:rPr>
          <w:rFonts w:ascii="Times New Roman" w:hAnsi="Times New Roman"/>
          <w:iCs/>
          <w:color w:val="auto"/>
          <w:spacing w:val="-2"/>
          <w:sz w:val="24"/>
          <w:szCs w:val="24"/>
        </w:rPr>
        <w:t>распределение рабочего времени</w:t>
      </w:r>
      <w:r w:rsidRPr="00057F1F">
        <w:rPr>
          <w:rFonts w:ascii="Times New Roman" w:hAnsi="Times New Roman"/>
          <w:color w:val="auto"/>
          <w:spacing w:val="-2"/>
          <w:sz w:val="24"/>
          <w:szCs w:val="24"/>
        </w:rPr>
        <w:t>. Отбор и анализ информа</w:t>
      </w:r>
      <w:r w:rsidRPr="00057F1F">
        <w:rPr>
          <w:rFonts w:ascii="Times New Roman" w:hAnsi="Times New Roman"/>
          <w:color w:val="auto"/>
          <w:spacing w:val="2"/>
          <w:sz w:val="24"/>
          <w:szCs w:val="24"/>
        </w:rPr>
        <w:t xml:space="preserve">ции (из учебника и других дидактических материалов), её </w:t>
      </w:r>
      <w:r w:rsidRPr="00057F1F">
        <w:rPr>
          <w:rFonts w:ascii="Times New Roman" w:hAnsi="Times New Roman"/>
          <w:color w:val="auto"/>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т.</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п.</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Выполнение доступных видов работ по самообслужива</w:t>
      </w:r>
      <w:r w:rsidRPr="00057F1F">
        <w:rPr>
          <w:rFonts w:ascii="Times New Roman" w:hAnsi="Times New Roman"/>
          <w:color w:val="auto"/>
          <w:sz w:val="24"/>
          <w:szCs w:val="24"/>
        </w:rPr>
        <w:t>нию, домашнему труду, оказание доступных видов помощи малышам, взрослым и сверстникам.</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2.</w:t>
      </w:r>
      <w:r w:rsidRPr="00057F1F">
        <w:rPr>
          <w:rFonts w:ascii="Times New Roman" w:eastAsia="Arial Unicode MS" w:hAnsi="Times New Roman"/>
          <w:b/>
          <w:bCs/>
          <w:color w:val="auto"/>
          <w:sz w:val="24"/>
          <w:szCs w:val="24"/>
        </w:rPr>
        <w:t> </w:t>
      </w:r>
      <w:r w:rsidRPr="00057F1F">
        <w:rPr>
          <w:rFonts w:ascii="Times New Roman" w:hAnsi="Times New Roman"/>
          <w:b/>
          <w:bCs/>
          <w:color w:val="auto"/>
          <w:sz w:val="24"/>
          <w:szCs w:val="24"/>
        </w:rPr>
        <w:t>Технология ручной обработки материалов. Элементы графической грамоты</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57F1F">
        <w:rPr>
          <w:rFonts w:ascii="Times New Roman" w:hAnsi="Times New Roman"/>
          <w:iCs/>
          <w:color w:val="auto"/>
          <w:sz w:val="24"/>
          <w:szCs w:val="24"/>
        </w:rPr>
        <w:t>Многообразие материалов и их практическое применение в жизни</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Подготовка материалов к работе. Экономное расходование материалов. </w:t>
      </w:r>
      <w:r w:rsidRPr="00057F1F">
        <w:rPr>
          <w:rFonts w:ascii="Times New Roman" w:hAnsi="Times New Roman"/>
          <w:iCs/>
          <w:color w:val="auto"/>
          <w:sz w:val="24"/>
          <w:szCs w:val="24"/>
        </w:rPr>
        <w:t>Выбор материалов по их декоративно­художе</w:t>
      </w:r>
      <w:r w:rsidRPr="00057F1F">
        <w:rPr>
          <w:rFonts w:ascii="Times New Roman" w:hAnsi="Times New Roman"/>
          <w:iCs/>
          <w:color w:val="auto"/>
          <w:spacing w:val="2"/>
          <w:sz w:val="24"/>
          <w:szCs w:val="24"/>
        </w:rPr>
        <w:t xml:space="preserve">ственным и конструктивным свойствам, использование </w:t>
      </w:r>
      <w:r w:rsidRPr="00057F1F">
        <w:rPr>
          <w:rFonts w:ascii="Times New Roman" w:hAnsi="Times New Roman"/>
          <w:iCs/>
          <w:color w:val="auto"/>
          <w:sz w:val="24"/>
          <w:szCs w:val="24"/>
        </w:rPr>
        <w:t>соответствующих способов обработки материалов в зависимости от назначения изделия</w:t>
      </w:r>
      <w:r w:rsidRPr="00057F1F">
        <w:rPr>
          <w:rFonts w:ascii="Times New Roman" w:hAnsi="Times New Roman"/>
          <w:color w:val="auto"/>
          <w:sz w:val="24"/>
          <w:szCs w:val="24"/>
        </w:rPr>
        <w:t>.</w:t>
      </w:r>
    </w:p>
    <w:p w:rsidR="000D6359" w:rsidRPr="00057F1F" w:rsidRDefault="000D6359" w:rsidP="006A7A37">
      <w:pPr>
        <w:pStyle w:val="a1"/>
        <w:spacing w:line="240" w:lineRule="auto"/>
        <w:ind w:firstLine="454"/>
        <w:rPr>
          <w:rFonts w:ascii="Times New Roman" w:hAnsi="Times New Roman"/>
          <w:iCs/>
          <w:color w:val="auto"/>
          <w:sz w:val="24"/>
          <w:szCs w:val="24"/>
        </w:rPr>
      </w:pPr>
      <w:r w:rsidRPr="00057F1F">
        <w:rPr>
          <w:rFonts w:ascii="Times New Roman" w:hAnsi="Times New Roman"/>
          <w:color w:val="auto"/>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Cs/>
          <w:color w:val="auto"/>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057F1F">
        <w:rPr>
          <w:rFonts w:ascii="Times New Roman" w:hAnsi="Times New Roman"/>
          <w:iCs/>
          <w:color w:val="auto"/>
          <w:spacing w:val="2"/>
          <w:sz w:val="24"/>
          <w:szCs w:val="24"/>
        </w:rPr>
        <w:t xml:space="preserve">сборка, отделка изделия; проверка изделия в действии, </w:t>
      </w:r>
      <w:r w:rsidRPr="00057F1F">
        <w:rPr>
          <w:rFonts w:ascii="Times New Roman" w:hAnsi="Times New Roman"/>
          <w:iCs/>
          <w:color w:val="auto"/>
          <w:sz w:val="24"/>
          <w:szCs w:val="24"/>
        </w:rPr>
        <w:t>внесение необходимых дополнений и изменений</w:t>
      </w:r>
      <w:r w:rsidRPr="00057F1F">
        <w:rPr>
          <w:rFonts w:ascii="Times New Roman" w:hAnsi="Times New Roman"/>
          <w:color w:val="auto"/>
          <w:sz w:val="24"/>
          <w:szCs w:val="24"/>
        </w:rPr>
        <w:t xml:space="preserve">. Называние </w:t>
      </w:r>
      <w:r w:rsidRPr="00057F1F">
        <w:rPr>
          <w:rFonts w:ascii="Times New Roman" w:hAnsi="Times New Roman"/>
          <w:color w:val="auto"/>
          <w:spacing w:val="2"/>
          <w:sz w:val="24"/>
          <w:szCs w:val="24"/>
        </w:rPr>
        <w:t xml:space="preserve">и выполнение основных технологических операций ручной </w:t>
      </w:r>
      <w:r w:rsidRPr="00057F1F">
        <w:rPr>
          <w:rFonts w:ascii="Times New Roman" w:hAnsi="Times New Roman"/>
          <w:color w:val="auto"/>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 xml:space="preserve">др.), сборка изделия (клеевое, </w:t>
      </w:r>
      <w:r w:rsidRPr="00057F1F">
        <w:rPr>
          <w:rFonts w:ascii="Times New Roman" w:hAnsi="Times New Roman"/>
          <w:color w:val="auto"/>
          <w:spacing w:val="2"/>
          <w:sz w:val="24"/>
          <w:szCs w:val="24"/>
        </w:rPr>
        <w:t>ниточное, проволочное, винтовое и другие виды соедине</w:t>
      </w:r>
      <w:r w:rsidRPr="00057F1F">
        <w:rPr>
          <w:rFonts w:ascii="Times New Roman" w:hAnsi="Times New Roman"/>
          <w:color w:val="auto"/>
          <w:sz w:val="24"/>
          <w:szCs w:val="24"/>
        </w:rPr>
        <w:t>ния), отделка изделия или его деталей (окрашивание, вышивка, аппликация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Использование измерений и построений для решения </w:t>
      </w:r>
      <w:r w:rsidRPr="00057F1F">
        <w:rPr>
          <w:rFonts w:ascii="Times New Roman" w:hAnsi="Times New Roman"/>
          <w:color w:val="auto"/>
          <w:sz w:val="24"/>
          <w:szCs w:val="24"/>
        </w:rPr>
        <w:t>практических задач. Виды условных графических изображе</w:t>
      </w:r>
      <w:r w:rsidRPr="00057F1F">
        <w:rPr>
          <w:rFonts w:ascii="Times New Roman" w:hAnsi="Times New Roman"/>
          <w:color w:val="auto"/>
          <w:spacing w:val="2"/>
          <w:sz w:val="24"/>
          <w:szCs w:val="24"/>
        </w:rPr>
        <w:t>ний: рисунок, простейший чертёж, эскиз, развёртка, схема (их узнавание). Назначение линий чертежа (контур, линия</w:t>
      </w:r>
      <w:r w:rsidRPr="00057F1F">
        <w:rPr>
          <w:rFonts w:ascii="Times New Roman" w:hAnsi="Times New Roman"/>
          <w:color w:val="auto"/>
          <w:sz w:val="24"/>
          <w:szCs w:val="24"/>
        </w:rPr>
        <w:t xml:space="preserve"> надреза, сгиба, размерная, осевая, центровая, </w:t>
      </w:r>
      <w:r w:rsidRPr="00057F1F">
        <w:rPr>
          <w:rFonts w:ascii="Times New Roman" w:hAnsi="Times New Roman"/>
          <w:iCs/>
          <w:color w:val="auto"/>
          <w:sz w:val="24"/>
          <w:szCs w:val="24"/>
        </w:rPr>
        <w:t>разрыва</w:t>
      </w:r>
      <w:r w:rsidRPr="00057F1F">
        <w:rPr>
          <w:rFonts w:ascii="Times New Roman" w:hAnsi="Times New Roman"/>
          <w:color w:val="auto"/>
          <w:sz w:val="24"/>
          <w:szCs w:val="24"/>
        </w:rPr>
        <w:t>). Чте</w:t>
      </w:r>
      <w:r w:rsidRPr="00057F1F">
        <w:rPr>
          <w:rFonts w:ascii="Times New Roman" w:hAnsi="Times New Roman"/>
          <w:color w:val="auto"/>
          <w:spacing w:val="2"/>
          <w:sz w:val="24"/>
          <w:szCs w:val="24"/>
        </w:rPr>
        <w:t>ние условных графических изображений. Разметка деталей</w:t>
      </w:r>
      <w:r w:rsidRPr="00057F1F">
        <w:rPr>
          <w:rFonts w:ascii="Times New Roman" w:hAnsi="Times New Roman"/>
          <w:color w:val="auto"/>
          <w:spacing w:val="2"/>
          <w:sz w:val="24"/>
          <w:szCs w:val="24"/>
        </w:rPr>
        <w:br/>
      </w:r>
      <w:r w:rsidRPr="00057F1F">
        <w:rPr>
          <w:rFonts w:ascii="Times New Roman" w:hAnsi="Times New Roman"/>
          <w:color w:val="auto"/>
          <w:sz w:val="24"/>
          <w:szCs w:val="24"/>
        </w:rPr>
        <w:t>с опорой на простейший чертёж, эскиз. Изготовление изделий по рисунку, простейшему чертежу или эскизу, схеме.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3.</w:t>
      </w:r>
      <w:r w:rsidRPr="00057F1F">
        <w:rPr>
          <w:rFonts w:ascii="Times New Roman" w:eastAsia="Arial Unicode MS" w:hAnsi="Times New Roman"/>
          <w:b/>
          <w:bCs/>
          <w:color w:val="auto"/>
          <w:sz w:val="24"/>
          <w:szCs w:val="24"/>
        </w:rPr>
        <w:t> </w:t>
      </w:r>
      <w:r w:rsidRPr="00057F1F">
        <w:rPr>
          <w:rFonts w:ascii="Times New Roman" w:hAnsi="Times New Roman"/>
          <w:b/>
          <w:bCs/>
          <w:color w:val="auto"/>
          <w:sz w:val="24"/>
          <w:szCs w:val="24"/>
        </w:rPr>
        <w:t>Конструирование и моделирование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 xml:space="preserve">Общее представление о конструировании как создании конструкции каких­либо изделий (технических, бытовых, </w:t>
      </w:r>
      <w:r w:rsidRPr="00057F1F">
        <w:rPr>
          <w:rFonts w:ascii="Times New Roman" w:hAnsi="Times New Roman"/>
          <w:color w:val="auto"/>
          <w:sz w:val="24"/>
          <w:szCs w:val="24"/>
        </w:rPr>
        <w:t>учебных и</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 xml:space="preserve">пр.). Изделие, деталь изделия (общее представление). Понятие о конструкции изделия; </w:t>
      </w:r>
      <w:r w:rsidRPr="00057F1F">
        <w:rPr>
          <w:rFonts w:ascii="Times New Roman" w:hAnsi="Times New Roman"/>
          <w:iCs/>
          <w:color w:val="auto"/>
          <w:sz w:val="24"/>
          <w:szCs w:val="24"/>
        </w:rPr>
        <w:t>различные виды конструкций и способы их сборки</w:t>
      </w:r>
      <w:r w:rsidRPr="00057F1F">
        <w:rPr>
          <w:rFonts w:ascii="Times New Roman" w:hAnsi="Times New Roman"/>
          <w:color w:val="auto"/>
          <w:sz w:val="24"/>
          <w:szCs w:val="24"/>
        </w:rPr>
        <w:t>. Виды и способы соединения деталей. Основные требования к изделию (соответствие</w:t>
      </w:r>
      <w:r w:rsidRPr="00057F1F">
        <w:rPr>
          <w:rFonts w:ascii="Times New Roman" w:hAnsi="Times New Roman"/>
          <w:color w:val="auto"/>
          <w:sz w:val="24"/>
          <w:szCs w:val="24"/>
        </w:rPr>
        <w:br/>
        <w:t>материала, конструкции и внешнего оформления назначению изделия).</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057F1F">
        <w:rPr>
          <w:rFonts w:ascii="Times New Roman" w:hAnsi="Times New Roman"/>
          <w:iCs/>
          <w:color w:val="auto"/>
          <w:sz w:val="24"/>
          <w:szCs w:val="24"/>
        </w:rPr>
        <w:t xml:space="preserve">чертежу или эскизу и по заданным условиям (технико­технологическим, </w:t>
      </w:r>
      <w:r w:rsidRPr="00057F1F">
        <w:rPr>
          <w:rFonts w:ascii="Times New Roman" w:hAnsi="Times New Roman"/>
          <w:iCs/>
          <w:color w:val="auto"/>
          <w:spacing w:val="-4"/>
          <w:sz w:val="24"/>
          <w:szCs w:val="24"/>
        </w:rPr>
        <w:t>функциональным, декоративно­художественным и</w:t>
      </w:r>
      <w:r w:rsidRPr="00057F1F">
        <w:rPr>
          <w:rFonts w:ascii="Times New Roman" w:eastAsia="Arial Unicode MS" w:hAnsi="Times New Roman"/>
          <w:iCs/>
          <w:color w:val="auto"/>
          <w:spacing w:val="-4"/>
          <w:sz w:val="24"/>
          <w:szCs w:val="24"/>
        </w:rPr>
        <w:t> </w:t>
      </w:r>
      <w:r w:rsidRPr="00057F1F">
        <w:rPr>
          <w:rFonts w:ascii="Times New Roman" w:hAnsi="Times New Roman"/>
          <w:iCs/>
          <w:color w:val="auto"/>
          <w:spacing w:val="-4"/>
          <w:sz w:val="24"/>
          <w:szCs w:val="24"/>
        </w:rPr>
        <w:t>пр.).</w:t>
      </w:r>
      <w:r w:rsidRPr="00057F1F">
        <w:rPr>
          <w:rFonts w:ascii="Times New Roman" w:hAnsi="Times New Roman"/>
          <w:color w:val="auto"/>
          <w:sz w:val="24"/>
          <w:szCs w:val="24"/>
        </w:rPr>
        <w:t>Конструирование и моделирование на компьютере и в интерактивном конструкторе.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4.</w:t>
      </w:r>
      <w:r w:rsidRPr="00057F1F">
        <w:rPr>
          <w:rFonts w:ascii="Times New Roman" w:eastAsia="Arial Unicode MS" w:hAnsi="Times New Roman"/>
          <w:b/>
          <w:bCs/>
          <w:color w:val="auto"/>
          <w:sz w:val="24"/>
          <w:szCs w:val="24"/>
        </w:rPr>
        <w:t> </w:t>
      </w:r>
      <w:r w:rsidRPr="00057F1F">
        <w:rPr>
          <w:rFonts w:ascii="Times New Roman" w:hAnsi="Times New Roman"/>
          <w:b/>
          <w:bCs/>
          <w:color w:val="auto"/>
          <w:sz w:val="24"/>
          <w:szCs w:val="24"/>
        </w:rPr>
        <w:t>Практика работы на компьютере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Информация, её отбор, анализ и систематизация. Способы получения, хранения, переработки информации.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057F1F">
        <w:rPr>
          <w:rFonts w:ascii="Times New Roman" w:hAnsi="Times New Roman"/>
          <w:color w:val="auto"/>
          <w:sz w:val="24"/>
          <w:szCs w:val="24"/>
        </w:rPr>
        <w:t xml:space="preserve">ра, </w:t>
      </w:r>
      <w:r w:rsidRPr="00057F1F">
        <w:rPr>
          <w:rFonts w:ascii="Times New Roman" w:hAnsi="Times New Roman"/>
          <w:iCs/>
          <w:color w:val="auto"/>
          <w:sz w:val="24"/>
          <w:szCs w:val="24"/>
        </w:rPr>
        <w:t>общее представление о правилах клавиатурного письма</w:t>
      </w:r>
      <w:r w:rsidRPr="00057F1F">
        <w:rPr>
          <w:rFonts w:ascii="Times New Roman" w:hAnsi="Times New Roman"/>
          <w:color w:val="auto"/>
          <w:sz w:val="24"/>
          <w:szCs w:val="24"/>
        </w:rPr>
        <w:t xml:space="preserve">, пользование мышью, использование простейших средств текстового редактора. </w:t>
      </w:r>
      <w:r w:rsidRPr="00057F1F">
        <w:rPr>
          <w:rFonts w:ascii="Times New Roman" w:hAnsi="Times New Roman"/>
          <w:iCs/>
          <w:color w:val="auto"/>
          <w:sz w:val="24"/>
          <w:szCs w:val="24"/>
        </w:rPr>
        <w:t>Простейшие приёмы поиска информации: по ключевым словам, каталогам</w:t>
      </w:r>
      <w:r w:rsidRPr="00057F1F">
        <w:rPr>
          <w:rFonts w:ascii="Times New Roman" w:hAnsi="Times New Roman"/>
          <w:color w:val="auto"/>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D6359" w:rsidRPr="00057F1F" w:rsidRDefault="000D6359" w:rsidP="006A7A37">
      <w:pPr>
        <w:pStyle w:val="a1"/>
        <w:spacing w:line="240" w:lineRule="auto"/>
        <w:ind w:firstLine="454"/>
        <w:rPr>
          <w:rFonts w:ascii="Times New Roman" w:hAnsi="Times New Roman"/>
          <w:iCs/>
          <w:color w:val="auto"/>
          <w:sz w:val="24"/>
          <w:szCs w:val="24"/>
        </w:rPr>
      </w:pPr>
      <w:r w:rsidRPr="00057F1F">
        <w:rPr>
          <w:rFonts w:ascii="Times New Roman" w:hAnsi="Times New Roman"/>
          <w:color w:val="auto"/>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057F1F">
        <w:rPr>
          <w:rFonts w:ascii="Times New Roman" w:hAnsi="Times New Roman"/>
          <w:color w:val="auto"/>
          <w:spacing w:val="2"/>
          <w:sz w:val="24"/>
          <w:szCs w:val="24"/>
        </w:rPr>
        <w:t xml:space="preserve">детям тематике. Вывод текста на принтер. </w:t>
      </w:r>
      <w:r w:rsidRPr="00057F1F">
        <w:rPr>
          <w:rFonts w:ascii="Times New Roman" w:hAnsi="Times New Roman"/>
          <w:iCs/>
          <w:color w:val="auto"/>
          <w:spacing w:val="2"/>
          <w:sz w:val="24"/>
          <w:szCs w:val="24"/>
        </w:rPr>
        <w:t xml:space="preserve">Использование </w:t>
      </w:r>
      <w:r w:rsidRPr="00057F1F">
        <w:rPr>
          <w:rFonts w:ascii="Times New Roman" w:hAnsi="Times New Roman"/>
          <w:iCs/>
          <w:color w:val="auto"/>
          <w:sz w:val="24"/>
          <w:szCs w:val="24"/>
        </w:rPr>
        <w:t>рисунков из ресурса компьютера, программ Word и Power Point.</w:t>
      </w:r>
    </w:p>
    <w:p w:rsidR="000D6359" w:rsidRPr="00057F1F" w:rsidRDefault="000D6359" w:rsidP="006A7A37">
      <w:pPr>
        <w:pStyle w:val="a1"/>
        <w:spacing w:line="240" w:lineRule="auto"/>
        <w:ind w:firstLine="454"/>
        <w:rPr>
          <w:rFonts w:ascii="Times New Roman" w:hAnsi="Times New Roman"/>
          <w:iCs/>
          <w:color w:val="auto"/>
          <w:sz w:val="24"/>
          <w:szCs w:val="24"/>
        </w:rPr>
      </w:pPr>
    </w:p>
    <w:p w:rsidR="000D6359" w:rsidRPr="00057F1F" w:rsidRDefault="000D6359" w:rsidP="006A7A37">
      <w:pPr>
        <w:pStyle w:val="4"/>
        <w:spacing w:before="0" w:after="0" w:line="240" w:lineRule="auto"/>
        <w:jc w:val="left"/>
        <w:rPr>
          <w:rFonts w:ascii="Times New Roman" w:hAnsi="Times New Roman" w:cs="Times New Roman"/>
          <w:b/>
          <w:i w:val="0"/>
          <w:color w:val="auto"/>
          <w:sz w:val="24"/>
          <w:szCs w:val="24"/>
        </w:rPr>
      </w:pPr>
      <w:r w:rsidRPr="00057F1F">
        <w:rPr>
          <w:rFonts w:ascii="Times New Roman" w:hAnsi="Times New Roman" w:cs="Times New Roman"/>
          <w:b/>
          <w:i w:val="0"/>
          <w:color w:val="auto"/>
          <w:sz w:val="24"/>
          <w:szCs w:val="24"/>
        </w:rPr>
        <w:t xml:space="preserve">10. Физическая культура </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Знания о физической культуре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 xml:space="preserve">Физическая культура. </w:t>
      </w:r>
      <w:r w:rsidRPr="00057F1F">
        <w:rPr>
          <w:rFonts w:ascii="Times New Roman" w:hAnsi="Times New Roman"/>
          <w:color w:val="auto"/>
          <w:sz w:val="24"/>
          <w:szCs w:val="24"/>
        </w:rPr>
        <w:t xml:space="preserve">Физическая культура как система </w:t>
      </w:r>
      <w:r w:rsidRPr="00057F1F">
        <w:rPr>
          <w:rFonts w:ascii="Times New Roman" w:hAnsi="Times New Roman"/>
          <w:color w:val="auto"/>
          <w:spacing w:val="2"/>
          <w:sz w:val="24"/>
          <w:szCs w:val="24"/>
        </w:rPr>
        <w:t xml:space="preserve">разнообразных форм занятий физическими упражнениями </w:t>
      </w:r>
      <w:r w:rsidRPr="00057F1F">
        <w:rPr>
          <w:rFonts w:ascii="Times New Roman" w:hAnsi="Times New Roman"/>
          <w:color w:val="auto"/>
          <w:sz w:val="24"/>
          <w:szCs w:val="24"/>
        </w:rPr>
        <w:t>по укреплению здоровья человека. Ходьба, бег, прыжки, лазанье, ползание, плавание как жизненно важные способы передвижения человека.</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Правила предупреждения травматизма во время занятий </w:t>
      </w:r>
      <w:r w:rsidRPr="00057F1F">
        <w:rPr>
          <w:rFonts w:ascii="Times New Roman" w:hAnsi="Times New Roman"/>
          <w:color w:val="auto"/>
          <w:sz w:val="24"/>
          <w:szCs w:val="24"/>
        </w:rPr>
        <w:t>физическими упражнениями: организация мест занятий, подбор одежды, обуви и инвентаря.</w:t>
      </w:r>
    </w:p>
    <w:p w:rsidR="000D6359" w:rsidRPr="00057F1F" w:rsidRDefault="000D6359" w:rsidP="006A7A37">
      <w:pPr>
        <w:pStyle w:val="a1"/>
        <w:spacing w:line="240" w:lineRule="auto"/>
        <w:ind w:firstLine="454"/>
        <w:rPr>
          <w:rFonts w:ascii="Times New Roman" w:hAnsi="Times New Roman"/>
          <w:color w:val="auto"/>
          <w:spacing w:val="-2"/>
          <w:sz w:val="24"/>
          <w:szCs w:val="24"/>
        </w:rPr>
      </w:pPr>
      <w:r w:rsidRPr="00057F1F">
        <w:rPr>
          <w:rFonts w:ascii="Times New Roman" w:hAnsi="Times New Roman"/>
          <w:b/>
          <w:bCs/>
          <w:color w:val="auto"/>
          <w:spacing w:val="-4"/>
          <w:sz w:val="24"/>
          <w:szCs w:val="24"/>
        </w:rPr>
        <w:t xml:space="preserve">Физические упражнения. </w:t>
      </w:r>
      <w:r w:rsidRPr="00057F1F">
        <w:rPr>
          <w:rFonts w:ascii="Times New Roman" w:hAnsi="Times New Roman"/>
          <w:color w:val="auto"/>
          <w:spacing w:val="-4"/>
          <w:sz w:val="24"/>
          <w:szCs w:val="24"/>
        </w:rPr>
        <w:t>Физические упражнения, их вли</w:t>
      </w:r>
      <w:r w:rsidRPr="00057F1F">
        <w:rPr>
          <w:rFonts w:ascii="Times New Roman" w:hAnsi="Times New Roman"/>
          <w:color w:val="auto"/>
          <w:spacing w:val="-2"/>
          <w:sz w:val="24"/>
          <w:szCs w:val="24"/>
        </w:rPr>
        <w:t xml:space="preserve">яние на физическое развитие и развитие физических качеств. </w:t>
      </w:r>
      <w:r w:rsidRPr="00057F1F">
        <w:rPr>
          <w:rFonts w:ascii="Times New Roman" w:hAnsi="Times New Roman"/>
          <w:color w:val="auto"/>
          <w:spacing w:val="-4"/>
          <w:sz w:val="24"/>
          <w:szCs w:val="24"/>
        </w:rPr>
        <w:t>Физическая подготовка и её связь с развитием основных физи</w:t>
      </w:r>
      <w:r w:rsidRPr="00057F1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Физическая нагрузка и её влияние на повышение частоты сердечных сокращений.</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Способы физкультурной деятельности</w:t>
      </w:r>
    </w:p>
    <w:p w:rsidR="000D6359" w:rsidRPr="00057F1F" w:rsidRDefault="000D6359" w:rsidP="006A7A37">
      <w:pPr>
        <w:pStyle w:val="a1"/>
        <w:spacing w:line="240" w:lineRule="auto"/>
        <w:ind w:firstLine="454"/>
        <w:rPr>
          <w:rFonts w:ascii="Times New Roman" w:hAnsi="Times New Roman"/>
          <w:b/>
          <w:bCs/>
          <w:color w:val="auto"/>
          <w:spacing w:val="-2"/>
          <w:sz w:val="24"/>
          <w:szCs w:val="24"/>
        </w:rPr>
      </w:pPr>
      <w:r w:rsidRPr="00057F1F">
        <w:rPr>
          <w:rFonts w:ascii="Times New Roman" w:hAnsi="Times New Roman"/>
          <w:b/>
          <w:bCs/>
          <w:color w:val="auto"/>
          <w:spacing w:val="2"/>
          <w:sz w:val="24"/>
          <w:szCs w:val="24"/>
        </w:rPr>
        <w:t xml:space="preserve">Самостоятельные занятия. </w:t>
      </w:r>
      <w:r w:rsidRPr="00057F1F">
        <w:rPr>
          <w:rFonts w:ascii="Times New Roman" w:hAnsi="Times New Roman"/>
          <w:color w:val="auto"/>
          <w:spacing w:val="2"/>
          <w:sz w:val="24"/>
          <w:szCs w:val="24"/>
        </w:rPr>
        <w:t xml:space="preserve">Составление режима дня. </w:t>
      </w:r>
      <w:r w:rsidRPr="00057F1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 xml:space="preserve">Самостоятельные игры и развлечения. </w:t>
      </w:r>
      <w:r w:rsidRPr="00057F1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Физическое совершенствование</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bCs/>
          <w:color w:val="auto"/>
          <w:sz w:val="24"/>
          <w:szCs w:val="24"/>
        </w:rPr>
        <w:t xml:space="preserve">Физкультурно­оздоровительная деятельность. </w:t>
      </w:r>
      <w:r w:rsidRPr="00057F1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Комплексы упражнений на развитие физических качеств.</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color w:val="auto"/>
          <w:spacing w:val="-2"/>
          <w:sz w:val="24"/>
          <w:szCs w:val="24"/>
        </w:rPr>
        <w:t xml:space="preserve">Комплексы дыхательных упражнений. Гимнастика для </w:t>
      </w:r>
      <w:r w:rsidRPr="00057F1F">
        <w:rPr>
          <w:rFonts w:ascii="Times New Roman" w:hAnsi="Times New Roman"/>
          <w:color w:val="auto"/>
          <w:sz w:val="24"/>
          <w:szCs w:val="24"/>
        </w:rPr>
        <w:t>глаз.</w:t>
      </w:r>
    </w:p>
    <w:p w:rsidR="000D6359" w:rsidRPr="00057F1F" w:rsidRDefault="000D6359" w:rsidP="006A7A37">
      <w:pPr>
        <w:pStyle w:val="a1"/>
        <w:spacing w:line="240" w:lineRule="auto"/>
        <w:ind w:firstLine="454"/>
        <w:rPr>
          <w:rFonts w:ascii="Times New Roman" w:hAnsi="Times New Roman"/>
          <w:b/>
          <w:bCs/>
          <w:color w:val="auto"/>
          <w:sz w:val="24"/>
          <w:szCs w:val="24"/>
        </w:rPr>
      </w:pPr>
      <w:r w:rsidRPr="00057F1F">
        <w:rPr>
          <w:rFonts w:ascii="Times New Roman" w:hAnsi="Times New Roman"/>
          <w:b/>
          <w:bCs/>
          <w:color w:val="auto"/>
          <w:sz w:val="24"/>
          <w:szCs w:val="24"/>
        </w:rPr>
        <w:t>Спортивно­оздоровительная деятельность.</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b/>
          <w:bCs/>
          <w:i/>
          <w:iCs/>
          <w:color w:val="auto"/>
          <w:spacing w:val="2"/>
          <w:sz w:val="24"/>
          <w:szCs w:val="24"/>
        </w:rPr>
        <w:t xml:space="preserve">Гимнастика с основами акробатики. </w:t>
      </w:r>
      <w:r w:rsidRPr="00057F1F">
        <w:rPr>
          <w:rFonts w:ascii="Times New Roman" w:hAnsi="Times New Roman"/>
          <w:i/>
          <w:iCs/>
          <w:color w:val="auto"/>
          <w:spacing w:val="2"/>
          <w:sz w:val="24"/>
          <w:szCs w:val="24"/>
        </w:rPr>
        <w:t xml:space="preserve">Организующие </w:t>
      </w:r>
      <w:r w:rsidRPr="00057F1F">
        <w:rPr>
          <w:rFonts w:ascii="Times New Roman" w:hAnsi="Times New Roman"/>
          <w:i/>
          <w:iCs/>
          <w:color w:val="auto"/>
          <w:sz w:val="24"/>
          <w:szCs w:val="24"/>
        </w:rPr>
        <w:t xml:space="preserve">команды и приёмы. </w:t>
      </w:r>
      <w:r w:rsidRPr="00057F1F">
        <w:rPr>
          <w:rFonts w:ascii="Times New Roman" w:hAnsi="Times New Roman"/>
          <w:color w:val="auto"/>
          <w:sz w:val="24"/>
          <w:szCs w:val="24"/>
        </w:rPr>
        <w:t>Строевые действия в шеренге и колонне; выполнение строевых команд.</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Акробатические упражнения. </w:t>
      </w:r>
      <w:r w:rsidRPr="00057F1F">
        <w:rPr>
          <w:rFonts w:ascii="Times New Roman" w:hAnsi="Times New Roman"/>
          <w:color w:val="auto"/>
          <w:sz w:val="24"/>
          <w:szCs w:val="24"/>
        </w:rPr>
        <w:t>Упоры; седы; упражнения в группировке; перекаты; стойка на лопатках; кувырки вперёд и назад; гимнастический мост.</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Акробатические комбинации. </w:t>
      </w:r>
      <w:r w:rsidRPr="00057F1F">
        <w:rPr>
          <w:rFonts w:ascii="Times New Roman" w:hAnsi="Times New Roman"/>
          <w:color w:val="auto"/>
          <w:sz w:val="24"/>
          <w:szCs w:val="24"/>
        </w:rPr>
        <w:t>Например: 1)</w:t>
      </w:r>
      <w:r w:rsidRPr="00057F1F">
        <w:rPr>
          <w:rFonts w:ascii="Times New Roman" w:eastAsia="Arial Unicode MS" w:hAnsi="Times New Roman"/>
          <w:color w:val="auto"/>
          <w:sz w:val="24"/>
          <w:szCs w:val="24"/>
        </w:rPr>
        <w:t> </w:t>
      </w:r>
      <w:r w:rsidRPr="00057F1F">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057F1F">
        <w:rPr>
          <w:rFonts w:ascii="Times New Roman" w:hAnsi="Times New Roman"/>
          <w:color w:val="auto"/>
          <w:spacing w:val="2"/>
          <w:sz w:val="24"/>
          <w:szCs w:val="24"/>
        </w:rPr>
        <w:t>на руки в упор присев; 2)</w:t>
      </w:r>
      <w:r w:rsidRPr="00057F1F">
        <w:rPr>
          <w:rFonts w:ascii="Times New Roman" w:eastAsia="Arial Unicode MS" w:hAnsi="Times New Roman"/>
          <w:color w:val="auto"/>
          <w:spacing w:val="2"/>
          <w:sz w:val="24"/>
          <w:szCs w:val="24"/>
        </w:rPr>
        <w:t> </w:t>
      </w:r>
      <w:r w:rsidRPr="00057F1F">
        <w:rPr>
          <w:rFonts w:ascii="Times New Roman" w:hAnsi="Times New Roman"/>
          <w:color w:val="auto"/>
          <w:spacing w:val="2"/>
          <w:sz w:val="24"/>
          <w:szCs w:val="24"/>
        </w:rPr>
        <w:t xml:space="preserve">кувырок вперёд в упор присев, </w:t>
      </w:r>
      <w:r w:rsidRPr="00057F1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pacing w:val="-4"/>
          <w:sz w:val="24"/>
          <w:szCs w:val="24"/>
        </w:rPr>
        <w:t xml:space="preserve">Упражнения на низкой гимнастической перекладине: </w:t>
      </w:r>
      <w:r w:rsidRPr="00057F1F">
        <w:rPr>
          <w:rFonts w:ascii="Times New Roman" w:hAnsi="Times New Roman"/>
          <w:color w:val="auto"/>
          <w:spacing w:val="-4"/>
          <w:sz w:val="24"/>
          <w:szCs w:val="24"/>
        </w:rPr>
        <w:t xml:space="preserve">висы, </w:t>
      </w:r>
      <w:r w:rsidRPr="00057F1F">
        <w:rPr>
          <w:rFonts w:ascii="Times New Roman" w:hAnsi="Times New Roman"/>
          <w:color w:val="auto"/>
          <w:sz w:val="24"/>
          <w:szCs w:val="24"/>
        </w:rPr>
        <w:t>перемахи.</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pacing w:val="2"/>
          <w:sz w:val="24"/>
          <w:szCs w:val="24"/>
        </w:rPr>
        <w:t xml:space="preserve">Гимнастическая комбинация. </w:t>
      </w:r>
      <w:r w:rsidRPr="00057F1F">
        <w:rPr>
          <w:rFonts w:ascii="Times New Roman" w:hAnsi="Times New Roman"/>
          <w:color w:val="auto"/>
          <w:spacing w:val="2"/>
          <w:sz w:val="24"/>
          <w:szCs w:val="24"/>
        </w:rPr>
        <w:t xml:space="preserve">Например, из виса стоя </w:t>
      </w:r>
      <w:r w:rsidRPr="00057F1F">
        <w:rPr>
          <w:rFonts w:ascii="Times New Roman" w:hAnsi="Times New Roman"/>
          <w:color w:val="auto"/>
          <w:sz w:val="24"/>
          <w:szCs w:val="24"/>
        </w:rPr>
        <w:t xml:space="preserve">присев толчком двумя ногами перемах, согнув ноги, в вис </w:t>
      </w:r>
      <w:r w:rsidRPr="00057F1F">
        <w:rPr>
          <w:rFonts w:ascii="Times New Roman" w:hAnsi="Times New Roman"/>
          <w:color w:val="auto"/>
          <w:spacing w:val="2"/>
          <w:sz w:val="24"/>
          <w:szCs w:val="24"/>
        </w:rPr>
        <w:t xml:space="preserve">сзади согнувшись, опускание назад в вис стоя и обратное </w:t>
      </w:r>
      <w:r w:rsidRPr="00057F1F">
        <w:rPr>
          <w:rFonts w:ascii="Times New Roman" w:hAnsi="Times New Roman"/>
          <w:color w:val="auto"/>
          <w:sz w:val="24"/>
          <w:szCs w:val="24"/>
        </w:rPr>
        <w:t>движение через вис сзади согнувшись со сходом вперёд ноги.</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Опорный прыжок: </w:t>
      </w:r>
      <w:r w:rsidRPr="00057F1F">
        <w:rPr>
          <w:rFonts w:ascii="Times New Roman" w:hAnsi="Times New Roman"/>
          <w:color w:val="auto"/>
          <w:sz w:val="24"/>
          <w:szCs w:val="24"/>
        </w:rPr>
        <w:t>с разбега через гимнастического козла.</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i/>
          <w:iCs/>
          <w:color w:val="auto"/>
          <w:spacing w:val="2"/>
          <w:sz w:val="24"/>
          <w:szCs w:val="24"/>
        </w:rPr>
        <w:t xml:space="preserve">Гимнастические упражнения прикладного характера. </w:t>
      </w:r>
      <w:r w:rsidRPr="00057F1F">
        <w:rPr>
          <w:rFonts w:ascii="Times New Roman" w:hAnsi="Times New Roman"/>
          <w:color w:val="auto"/>
          <w:spacing w:val="2"/>
          <w:sz w:val="24"/>
          <w:szCs w:val="24"/>
        </w:rPr>
        <w:t xml:space="preserve">Прыжки со скакалкой. Передвижение по гимнастической </w:t>
      </w:r>
      <w:r w:rsidRPr="00057F1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D6359" w:rsidRPr="00057F1F" w:rsidRDefault="000D6359" w:rsidP="006A7A37">
      <w:pPr>
        <w:pStyle w:val="a1"/>
        <w:spacing w:line="240" w:lineRule="auto"/>
        <w:ind w:firstLine="454"/>
        <w:rPr>
          <w:rFonts w:ascii="Times New Roman" w:hAnsi="Times New Roman"/>
          <w:bCs/>
          <w:iCs/>
          <w:color w:val="auto"/>
          <w:sz w:val="24"/>
          <w:szCs w:val="24"/>
        </w:rPr>
      </w:pPr>
      <w:r w:rsidRPr="00057F1F">
        <w:rPr>
          <w:rFonts w:ascii="Times New Roman" w:hAnsi="Times New Roman"/>
          <w:b/>
          <w:bCs/>
          <w:i/>
          <w:iCs/>
          <w:color w:val="auto"/>
          <w:sz w:val="24"/>
          <w:szCs w:val="24"/>
        </w:rPr>
        <w:t xml:space="preserve">Лёгкая атлетика. Ходьба:  </w:t>
      </w:r>
      <w:r w:rsidRPr="00057F1F">
        <w:rPr>
          <w:rFonts w:ascii="Times New Roman" w:hAnsi="Times New Roman"/>
          <w:bCs/>
          <w:iCs/>
          <w:color w:val="auto"/>
          <w:sz w:val="24"/>
          <w:szCs w:val="24"/>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Беговые упражнения: </w:t>
      </w:r>
      <w:r w:rsidRPr="00057F1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Прыжковые упражнения: </w:t>
      </w:r>
      <w:r w:rsidRPr="00057F1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Броски: </w:t>
      </w:r>
      <w:r w:rsidRPr="00057F1F">
        <w:rPr>
          <w:rFonts w:ascii="Times New Roman" w:hAnsi="Times New Roman"/>
          <w:color w:val="auto"/>
          <w:sz w:val="24"/>
          <w:szCs w:val="24"/>
        </w:rPr>
        <w:t>большого мяча (</w:t>
      </w:r>
      <w:smartTag w:uri="urn:schemas-microsoft-com:office:smarttags" w:element="metricconverter">
        <w:smartTagPr>
          <w:attr w:name="ProductID" w:val="1 кг"/>
        </w:smartTagPr>
        <w:r w:rsidRPr="00057F1F">
          <w:rPr>
            <w:rFonts w:ascii="Times New Roman" w:hAnsi="Times New Roman"/>
            <w:color w:val="auto"/>
            <w:sz w:val="24"/>
            <w:szCs w:val="24"/>
          </w:rPr>
          <w:t>1 кг</w:t>
        </w:r>
      </w:smartTag>
      <w:r w:rsidRPr="00057F1F">
        <w:rPr>
          <w:rFonts w:ascii="Times New Roman" w:hAnsi="Times New Roman"/>
          <w:color w:val="auto"/>
          <w:sz w:val="24"/>
          <w:szCs w:val="24"/>
        </w:rPr>
        <w:t>) на дальность разными способами.</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i/>
          <w:iCs/>
          <w:color w:val="auto"/>
          <w:sz w:val="24"/>
          <w:szCs w:val="24"/>
        </w:rPr>
        <w:t xml:space="preserve">Метание: </w:t>
      </w:r>
      <w:r w:rsidRPr="00057F1F">
        <w:rPr>
          <w:rFonts w:ascii="Times New Roman" w:hAnsi="Times New Roman"/>
          <w:color w:val="auto"/>
          <w:sz w:val="24"/>
          <w:szCs w:val="24"/>
        </w:rPr>
        <w:t>малого мяча в вертикальную цель и на дальность.</w:t>
      </w:r>
    </w:p>
    <w:p w:rsidR="000D6359" w:rsidRPr="00057F1F" w:rsidRDefault="000D6359" w:rsidP="006A7A37">
      <w:pPr>
        <w:pStyle w:val="a1"/>
        <w:spacing w:line="240" w:lineRule="auto"/>
        <w:ind w:firstLine="454"/>
        <w:rPr>
          <w:rFonts w:ascii="Times New Roman" w:hAnsi="Times New Roman"/>
          <w:b/>
          <w:bCs/>
          <w:i/>
          <w:iCs/>
          <w:color w:val="auto"/>
          <w:sz w:val="24"/>
          <w:szCs w:val="24"/>
        </w:rPr>
      </w:pPr>
      <w:r w:rsidRPr="00057F1F">
        <w:rPr>
          <w:rFonts w:ascii="Times New Roman" w:hAnsi="Times New Roman"/>
          <w:b/>
          <w:bCs/>
          <w:i/>
          <w:iCs/>
          <w:color w:val="auto"/>
          <w:sz w:val="24"/>
          <w:szCs w:val="24"/>
        </w:rPr>
        <w:t xml:space="preserve">Плавание. </w:t>
      </w:r>
      <w:r w:rsidRPr="00057F1F">
        <w:rPr>
          <w:rFonts w:ascii="Times New Roman" w:hAnsi="Times New Roman"/>
          <w:i/>
          <w:iCs/>
          <w:color w:val="auto"/>
          <w:sz w:val="24"/>
          <w:szCs w:val="24"/>
        </w:rPr>
        <w:t xml:space="preserve">Подводящие упражнения: </w:t>
      </w:r>
      <w:r w:rsidRPr="00057F1F">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57F1F">
        <w:rPr>
          <w:rFonts w:ascii="Times New Roman" w:hAnsi="Times New Roman"/>
          <w:i/>
          <w:iCs/>
          <w:color w:val="auto"/>
          <w:sz w:val="24"/>
          <w:szCs w:val="24"/>
        </w:rPr>
        <w:t xml:space="preserve">Проплывание учебных дистанций: </w:t>
      </w:r>
      <w:r w:rsidRPr="00057F1F">
        <w:rPr>
          <w:rFonts w:ascii="Times New Roman" w:hAnsi="Times New Roman"/>
          <w:color w:val="auto"/>
          <w:sz w:val="24"/>
          <w:szCs w:val="24"/>
        </w:rPr>
        <w:t>произвольным способом.</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b/>
          <w:bCs/>
          <w:i/>
          <w:iCs/>
          <w:color w:val="auto"/>
          <w:sz w:val="24"/>
          <w:szCs w:val="24"/>
        </w:rPr>
        <w:t xml:space="preserve">Подвижные и спортивные игры. </w:t>
      </w:r>
      <w:r w:rsidRPr="00057F1F">
        <w:rPr>
          <w:rFonts w:ascii="Times New Roman" w:hAnsi="Times New Roman"/>
          <w:i/>
          <w:iCs/>
          <w:color w:val="auto"/>
          <w:sz w:val="24"/>
          <w:szCs w:val="24"/>
        </w:rPr>
        <w:t xml:space="preserve">На материале гимнастики с основами акробатики: </w:t>
      </w:r>
      <w:r w:rsidRPr="00057F1F">
        <w:rPr>
          <w:rFonts w:ascii="Times New Roman" w:hAnsi="Times New Roman"/>
          <w:color w:val="auto"/>
          <w:sz w:val="24"/>
          <w:szCs w:val="24"/>
        </w:rPr>
        <w:t>игровые задания с исполь</w:t>
      </w:r>
      <w:r w:rsidRPr="00057F1F">
        <w:rPr>
          <w:rFonts w:ascii="Times New Roman" w:hAnsi="Times New Roman"/>
          <w:color w:val="auto"/>
          <w:spacing w:val="2"/>
          <w:sz w:val="24"/>
          <w:szCs w:val="24"/>
        </w:rPr>
        <w:t xml:space="preserve">зованием строевых упражнений, упражнений на внимание, </w:t>
      </w:r>
      <w:r w:rsidRPr="00057F1F">
        <w:rPr>
          <w:rFonts w:ascii="Times New Roman" w:hAnsi="Times New Roman"/>
          <w:color w:val="auto"/>
          <w:sz w:val="24"/>
          <w:szCs w:val="24"/>
        </w:rPr>
        <w:t>силу, ловкость и координацию.</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На материале лёгкой атлетики: </w:t>
      </w:r>
      <w:r w:rsidRPr="00057F1F">
        <w:rPr>
          <w:rFonts w:ascii="Times New Roman" w:hAnsi="Times New Roman"/>
          <w:color w:val="auto"/>
          <w:sz w:val="24"/>
          <w:szCs w:val="24"/>
        </w:rPr>
        <w:t>прыжки, бег, метания и броски; упражнения на координацию, выносливость и быстроту.</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На материале спортивных игр:</w:t>
      </w:r>
    </w:p>
    <w:p w:rsidR="000D6359" w:rsidRPr="00057F1F" w:rsidRDefault="000D6359" w:rsidP="006A7A37">
      <w:pPr>
        <w:pStyle w:val="a1"/>
        <w:spacing w:line="240" w:lineRule="auto"/>
        <w:ind w:firstLine="454"/>
        <w:rPr>
          <w:rFonts w:ascii="Times New Roman" w:hAnsi="Times New Roman"/>
          <w:iCs/>
          <w:color w:val="auto"/>
          <w:sz w:val="24"/>
          <w:szCs w:val="24"/>
        </w:rPr>
      </w:pPr>
      <w:r w:rsidRPr="00057F1F">
        <w:rPr>
          <w:rFonts w:ascii="Times New Roman" w:hAnsi="Times New Roman"/>
          <w:i/>
          <w:iCs/>
          <w:color w:val="auto"/>
          <w:sz w:val="24"/>
          <w:szCs w:val="24"/>
        </w:rPr>
        <w:t xml:space="preserve">Пионербол:  </w:t>
      </w:r>
      <w:r w:rsidRPr="00057F1F">
        <w:rPr>
          <w:rFonts w:ascii="Times New Roman" w:hAnsi="Times New Roman"/>
          <w:iCs/>
          <w:color w:val="auto"/>
          <w:sz w:val="24"/>
          <w:szCs w:val="24"/>
        </w:rPr>
        <w:t>броски и ловля мяча в парах через сетку двумя руками снизу и сверху; нижняя подача мяча (одной рукой снизу).</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Футбол: </w:t>
      </w:r>
      <w:r w:rsidRPr="00057F1F">
        <w:rPr>
          <w:rFonts w:ascii="Times New Roman" w:hAnsi="Times New Roman"/>
          <w:color w:val="auto"/>
          <w:sz w:val="24"/>
          <w:szCs w:val="24"/>
        </w:rPr>
        <w:t>удар по неподвижному и катящемуся мячу; оста</w:t>
      </w:r>
      <w:r w:rsidRPr="00057F1F">
        <w:rPr>
          <w:rFonts w:ascii="Times New Roman" w:hAnsi="Times New Roman"/>
          <w:color w:val="auto"/>
          <w:spacing w:val="2"/>
          <w:sz w:val="24"/>
          <w:szCs w:val="24"/>
        </w:rPr>
        <w:t xml:space="preserve">новка мяча; ведение мяча; подвижные игры на материале </w:t>
      </w:r>
      <w:r w:rsidRPr="00057F1F">
        <w:rPr>
          <w:rFonts w:ascii="Times New Roman" w:hAnsi="Times New Roman"/>
          <w:color w:val="auto"/>
          <w:sz w:val="24"/>
          <w:szCs w:val="24"/>
        </w:rPr>
        <w:t>футбола.</w:t>
      </w:r>
    </w:p>
    <w:p w:rsidR="000D6359" w:rsidRPr="00057F1F" w:rsidRDefault="000D6359" w:rsidP="006A7A37">
      <w:pPr>
        <w:pStyle w:val="a1"/>
        <w:spacing w:line="240" w:lineRule="auto"/>
        <w:ind w:firstLine="454"/>
        <w:rPr>
          <w:rFonts w:ascii="Times New Roman" w:hAnsi="Times New Roman"/>
          <w:i/>
          <w:iCs/>
          <w:color w:val="auto"/>
          <w:sz w:val="24"/>
          <w:szCs w:val="24"/>
        </w:rPr>
      </w:pPr>
      <w:r w:rsidRPr="00057F1F">
        <w:rPr>
          <w:rFonts w:ascii="Times New Roman" w:hAnsi="Times New Roman"/>
          <w:i/>
          <w:iCs/>
          <w:color w:val="auto"/>
          <w:sz w:val="24"/>
          <w:szCs w:val="24"/>
        </w:rPr>
        <w:t xml:space="preserve">Баскетбол: </w:t>
      </w:r>
      <w:r w:rsidRPr="00057F1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iCs/>
          <w:color w:val="auto"/>
          <w:sz w:val="24"/>
          <w:szCs w:val="24"/>
        </w:rPr>
        <w:t xml:space="preserve">Волейбол: </w:t>
      </w:r>
      <w:r w:rsidRPr="00057F1F">
        <w:rPr>
          <w:rFonts w:ascii="Times New Roman" w:hAnsi="Times New Roman"/>
          <w:color w:val="auto"/>
          <w:sz w:val="24"/>
          <w:szCs w:val="24"/>
        </w:rPr>
        <w:t>подбрасывание мяча; подача мяча; приём и передача мяча; подвижные игры на материале волейбола.</w:t>
      </w:r>
    </w:p>
    <w:p w:rsidR="000D6359" w:rsidRPr="00057F1F" w:rsidRDefault="000D6359" w:rsidP="006A7A37">
      <w:pPr>
        <w:pStyle w:val="a1"/>
        <w:spacing w:line="240" w:lineRule="auto"/>
        <w:ind w:firstLine="454"/>
        <w:rPr>
          <w:rFonts w:ascii="Times New Roman" w:hAnsi="Times New Roman"/>
          <w:b/>
          <w:i/>
          <w:color w:val="auto"/>
          <w:sz w:val="24"/>
          <w:szCs w:val="24"/>
        </w:rPr>
      </w:pPr>
      <w:r w:rsidRPr="00057F1F">
        <w:rPr>
          <w:rFonts w:ascii="Times New Roman" w:hAnsi="Times New Roman"/>
          <w:b/>
          <w:i/>
          <w:color w:val="auto"/>
          <w:sz w:val="24"/>
          <w:szCs w:val="24"/>
        </w:rPr>
        <w:t xml:space="preserve">Подвижные игры разных народов.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Коррекционно-развивающие игры: «Порядок и беспорядок», «Узнай, где звонили», «Собери урожай». Игры с бегом и прыжками: «Сорви шишку», «У медведя во бору», «Подбеги к своему предмету», «День и ночь», «Кот и мыши», «Пятнашки»; «Прыжки по кочкам». Игры с мячом: «Метание мячей и мешочков»; «Кого назвали – тот и ловит», «Мяч по кругу», «Не урони мяч».</w:t>
      </w:r>
    </w:p>
    <w:p w:rsidR="000D6359" w:rsidRPr="00057F1F" w:rsidRDefault="000D6359" w:rsidP="006A7A37">
      <w:pPr>
        <w:pStyle w:val="a1"/>
        <w:spacing w:line="240" w:lineRule="auto"/>
        <w:ind w:firstLine="454"/>
        <w:rPr>
          <w:rFonts w:ascii="Times New Roman" w:hAnsi="Times New Roman"/>
          <w:color w:val="auto"/>
          <w:sz w:val="24"/>
          <w:szCs w:val="24"/>
        </w:rPr>
      </w:pPr>
    </w:p>
    <w:p w:rsidR="000D6359" w:rsidRPr="00057F1F" w:rsidRDefault="000D6359" w:rsidP="006A7A37">
      <w:pPr>
        <w:pStyle w:val="a1"/>
        <w:spacing w:line="240" w:lineRule="auto"/>
        <w:ind w:firstLine="454"/>
        <w:jc w:val="center"/>
        <w:rPr>
          <w:rFonts w:ascii="Times New Roman" w:hAnsi="Times New Roman"/>
          <w:b/>
          <w:color w:val="auto"/>
          <w:sz w:val="24"/>
          <w:szCs w:val="24"/>
        </w:rPr>
      </w:pPr>
      <w:r w:rsidRPr="00057F1F">
        <w:rPr>
          <w:rFonts w:ascii="Times New Roman" w:hAnsi="Times New Roman"/>
          <w:b/>
          <w:color w:val="auto"/>
          <w:sz w:val="24"/>
          <w:szCs w:val="24"/>
        </w:rPr>
        <w:t>Коррекционно-развивающие упражнения</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Основные положения и движения головы, конечностей и туловища, выполняемые на месте: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i/>
          <w:color w:val="auto"/>
          <w:sz w:val="24"/>
          <w:szCs w:val="24"/>
        </w:rPr>
        <w:t>Упражнения на дыхание</w:t>
      </w:r>
      <w:r w:rsidRPr="00057F1F">
        <w:rPr>
          <w:rFonts w:ascii="Times New Roman" w:hAnsi="Times New Roman"/>
          <w:color w:val="auto"/>
          <w:sz w:val="24"/>
          <w:szCs w:val="24"/>
        </w:rPr>
        <w:t xml:space="preserve">: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i/>
          <w:color w:val="auto"/>
          <w:sz w:val="24"/>
          <w:szCs w:val="24"/>
        </w:rPr>
        <w:t>Упражнения  на  коррекцию  и формирование  правильной  осанки</w:t>
      </w:r>
      <w:r w:rsidRPr="00057F1F">
        <w:rPr>
          <w:rFonts w:ascii="Times New Roman" w:hAnsi="Times New Roman"/>
          <w:color w:val="auto"/>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color w:val="auto"/>
          <w:sz w:val="24"/>
          <w:szCs w:val="24"/>
        </w:rPr>
        <w:t xml:space="preserve">поднимание на носки и опускание на пятки с мешочком на голове;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i/>
          <w:color w:val="auto"/>
          <w:sz w:val="24"/>
          <w:szCs w:val="24"/>
        </w:rPr>
        <w:t>Упражнения на укрепление мышц спины и брюшного пресса путем прогиба назад</w:t>
      </w:r>
      <w:r w:rsidRPr="00057F1F">
        <w:rPr>
          <w:rFonts w:ascii="Times New Roman" w:hAnsi="Times New Roman"/>
          <w:color w:val="auto"/>
          <w:sz w:val="24"/>
          <w:szCs w:val="24"/>
        </w:rPr>
        <w:t xml:space="preserve">: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i/>
          <w:color w:val="auto"/>
          <w:sz w:val="24"/>
          <w:szCs w:val="24"/>
        </w:rPr>
        <w:t>Упражнения  на  коррекцию  и  профилактику  плоскостопия</w:t>
      </w:r>
      <w:r w:rsidRPr="00057F1F">
        <w:rPr>
          <w:rFonts w:ascii="Times New Roman" w:hAnsi="Times New Roman"/>
          <w:color w:val="auto"/>
          <w:sz w:val="24"/>
          <w:szCs w:val="24"/>
        </w:rPr>
        <w:t xml:space="preserve">: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i/>
          <w:color w:val="auto"/>
          <w:sz w:val="24"/>
          <w:szCs w:val="24"/>
        </w:rPr>
        <w:t>Упражнения  на  развитие  общей  и мелкой  моторики</w:t>
      </w:r>
      <w:r w:rsidRPr="00057F1F">
        <w:rPr>
          <w:rFonts w:ascii="Times New Roman" w:hAnsi="Times New Roman"/>
          <w:color w:val="auto"/>
          <w:sz w:val="24"/>
          <w:szCs w:val="24"/>
        </w:rP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b/>
          <w:i/>
          <w:color w:val="auto"/>
          <w:sz w:val="24"/>
          <w:szCs w:val="24"/>
        </w:rPr>
        <w:t>Упражнения на развитие точности и координации движений:</w:t>
      </w:r>
      <w:r w:rsidRPr="00057F1F">
        <w:rPr>
          <w:rFonts w:ascii="Times New Roman" w:hAnsi="Times New Roman"/>
          <w:color w:val="auto"/>
          <w:sz w:val="24"/>
          <w:szCs w:val="24"/>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0D6359" w:rsidRPr="00057F1F" w:rsidRDefault="000D6359" w:rsidP="006A7A37">
      <w:pPr>
        <w:pStyle w:val="a1"/>
        <w:spacing w:line="240" w:lineRule="auto"/>
        <w:ind w:firstLine="454"/>
        <w:rPr>
          <w:rFonts w:ascii="Times New Roman" w:hAnsi="Times New Roman"/>
          <w:b/>
          <w:i/>
          <w:color w:val="auto"/>
          <w:sz w:val="24"/>
          <w:szCs w:val="24"/>
        </w:rPr>
      </w:pPr>
      <w:r w:rsidRPr="00057F1F">
        <w:rPr>
          <w:rFonts w:ascii="Times New Roman" w:hAnsi="Times New Roman"/>
          <w:b/>
          <w:i/>
          <w:color w:val="auto"/>
          <w:sz w:val="24"/>
          <w:szCs w:val="24"/>
        </w:rPr>
        <w:t xml:space="preserve">Упражнения на развитие двигательных умений и навыков: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color w:val="auto"/>
          <w:sz w:val="24"/>
          <w:szCs w:val="24"/>
        </w:rPr>
        <w:t>Построения и перестроения</w:t>
      </w:r>
      <w:r w:rsidRPr="00057F1F">
        <w:rPr>
          <w:rFonts w:ascii="Times New Roman" w:hAnsi="Times New Roman"/>
          <w:color w:val="auto"/>
          <w:sz w:val="24"/>
          <w:szCs w:val="24"/>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color w:val="auto"/>
          <w:sz w:val="24"/>
          <w:szCs w:val="24"/>
        </w:rPr>
        <w:t>Ходьба и бег:</w:t>
      </w:r>
      <w:r w:rsidRPr="00057F1F">
        <w:rPr>
          <w:rFonts w:ascii="Times New Roman" w:hAnsi="Times New Roman"/>
          <w:color w:val="auto"/>
          <w:sz w:val="24"/>
          <w:szCs w:val="24"/>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057F1F">
          <w:rPr>
            <w:rFonts w:ascii="Times New Roman" w:hAnsi="Times New Roman"/>
            <w:color w:val="auto"/>
            <w:sz w:val="24"/>
            <w:szCs w:val="24"/>
          </w:rPr>
          <w:t>10 метров</w:t>
        </w:r>
      </w:smartTag>
      <w:r w:rsidRPr="00057F1F">
        <w:rPr>
          <w:rFonts w:ascii="Times New Roman" w:hAnsi="Times New Roman"/>
          <w:color w:val="auto"/>
          <w:sz w:val="24"/>
          <w:szCs w:val="24"/>
        </w:rPr>
        <w:t xml:space="preserve">; высокий старт; бег на </w:t>
      </w:r>
      <w:smartTag w:uri="urn:schemas-microsoft-com:office:smarttags" w:element="metricconverter">
        <w:smartTagPr>
          <w:attr w:name="ProductID" w:val="30 метров"/>
        </w:smartTagPr>
        <w:r w:rsidRPr="00057F1F">
          <w:rPr>
            <w:rFonts w:ascii="Times New Roman" w:hAnsi="Times New Roman"/>
            <w:color w:val="auto"/>
            <w:sz w:val="24"/>
            <w:szCs w:val="24"/>
          </w:rPr>
          <w:t>30 метров</w:t>
        </w:r>
      </w:smartTag>
      <w:r w:rsidRPr="00057F1F">
        <w:rPr>
          <w:rFonts w:ascii="Times New Roman" w:hAnsi="Times New Roman"/>
          <w:color w:val="auto"/>
          <w:sz w:val="24"/>
          <w:szCs w:val="24"/>
        </w:rPr>
        <w:t xml:space="preserve"> с высокого старта на скорость.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color w:val="auto"/>
          <w:sz w:val="24"/>
          <w:szCs w:val="24"/>
        </w:rPr>
        <w:t>Прыжки</w:t>
      </w:r>
      <w:r w:rsidRPr="00057F1F">
        <w:rPr>
          <w:rFonts w:ascii="Times New Roman" w:hAnsi="Times New Roman"/>
          <w:color w:val="auto"/>
          <w:sz w:val="24"/>
          <w:szCs w:val="24"/>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057F1F">
          <w:rPr>
            <w:rFonts w:ascii="Times New Roman" w:hAnsi="Times New Roman"/>
            <w:color w:val="auto"/>
            <w:sz w:val="24"/>
            <w:szCs w:val="24"/>
          </w:rPr>
          <w:t>50 см</w:t>
        </w:r>
      </w:smartTag>
      <w:r w:rsidRPr="00057F1F">
        <w:rPr>
          <w:rFonts w:ascii="Times New Roman" w:hAnsi="Times New Roman"/>
          <w:color w:val="auto"/>
          <w:sz w:val="24"/>
          <w:szCs w:val="24"/>
        </w:rPr>
        <w:t xml:space="preserve">;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color w:val="auto"/>
          <w:sz w:val="24"/>
          <w:szCs w:val="24"/>
        </w:rPr>
        <w:t>Броски, ловля, метание мяча и передача предметов</w:t>
      </w:r>
      <w:r w:rsidRPr="00057F1F">
        <w:rPr>
          <w:rFonts w:ascii="Times New Roman" w:hAnsi="Times New Roman"/>
          <w:color w:val="auto"/>
          <w:sz w:val="24"/>
          <w:szCs w:val="24"/>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057F1F">
          <w:rPr>
            <w:rFonts w:ascii="Times New Roman" w:hAnsi="Times New Roman"/>
            <w:color w:val="auto"/>
            <w:sz w:val="24"/>
            <w:szCs w:val="24"/>
          </w:rPr>
          <w:t>1 кг</w:t>
        </w:r>
      </w:smartTag>
      <w:r w:rsidRPr="00057F1F">
        <w:rPr>
          <w:rFonts w:ascii="Times New Roman" w:hAnsi="Times New Roman"/>
          <w:color w:val="auto"/>
          <w:sz w:val="24"/>
          <w:szCs w:val="24"/>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057F1F">
          <w:rPr>
            <w:rFonts w:ascii="Times New Roman" w:hAnsi="Times New Roman"/>
            <w:color w:val="auto"/>
            <w:sz w:val="24"/>
            <w:szCs w:val="24"/>
          </w:rPr>
          <w:t>20 метров</w:t>
        </w:r>
      </w:smartTag>
      <w:r w:rsidRPr="00057F1F">
        <w:rPr>
          <w:rFonts w:ascii="Times New Roman" w:hAnsi="Times New Roman"/>
          <w:color w:val="auto"/>
          <w:sz w:val="24"/>
          <w:szCs w:val="24"/>
        </w:rPr>
        <w:t xml:space="preserve"> (набивных мячей </w:t>
      </w:r>
      <w:smartTag w:uri="urn:schemas-microsoft-com:office:smarttags" w:element="metricconverter">
        <w:smartTagPr>
          <w:attr w:name="ProductID" w:val="-1 кг"/>
        </w:smartTagPr>
        <w:r w:rsidRPr="00057F1F">
          <w:rPr>
            <w:rFonts w:ascii="Times New Roman" w:hAnsi="Times New Roman"/>
            <w:color w:val="auto"/>
            <w:sz w:val="24"/>
            <w:szCs w:val="24"/>
          </w:rPr>
          <w:t>-1 кг</w:t>
        </w:r>
      </w:smartTag>
      <w:r w:rsidRPr="00057F1F">
        <w:rPr>
          <w:rFonts w:ascii="Times New Roman" w:hAnsi="Times New Roman"/>
          <w:color w:val="auto"/>
          <w:sz w:val="24"/>
          <w:szCs w:val="24"/>
        </w:rPr>
        <w:t xml:space="preserve">, г/палок, больших мячей и т.д.).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color w:val="auto"/>
          <w:sz w:val="24"/>
          <w:szCs w:val="24"/>
        </w:rPr>
        <w:t>Равновесие:</w:t>
      </w:r>
      <w:r w:rsidRPr="00057F1F">
        <w:rPr>
          <w:rFonts w:ascii="Times New Roman" w:hAnsi="Times New Roman"/>
          <w:color w:val="auto"/>
          <w:sz w:val="24"/>
          <w:szCs w:val="24"/>
        </w:rPr>
        <w:t xml:space="preserve">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057F1F">
          <w:rPr>
            <w:rFonts w:ascii="Times New Roman" w:hAnsi="Times New Roman"/>
            <w:color w:val="auto"/>
            <w:sz w:val="24"/>
            <w:szCs w:val="24"/>
          </w:rPr>
          <w:t>20 см</w:t>
        </w:r>
      </w:smartTag>
      <w:r w:rsidRPr="00057F1F">
        <w:rPr>
          <w:rFonts w:ascii="Times New Roman" w:hAnsi="Times New Roman"/>
          <w:color w:val="auto"/>
          <w:sz w:val="24"/>
          <w:szCs w:val="24"/>
        </w:rPr>
        <w:t xml:space="preserve">; поворот кругом переступанием на г/скамейке; расхождение вдвоем при встрече на г/скамейке; «Петушок», «Ласточка» на полу. </w:t>
      </w:r>
    </w:p>
    <w:p w:rsidR="000D6359" w:rsidRPr="00057F1F" w:rsidRDefault="000D6359" w:rsidP="006A7A37">
      <w:pPr>
        <w:pStyle w:val="a1"/>
        <w:spacing w:line="240" w:lineRule="auto"/>
        <w:ind w:firstLine="454"/>
        <w:rPr>
          <w:rFonts w:ascii="Times New Roman" w:hAnsi="Times New Roman"/>
          <w:color w:val="auto"/>
          <w:sz w:val="24"/>
          <w:szCs w:val="24"/>
        </w:rPr>
      </w:pPr>
      <w:r w:rsidRPr="00057F1F">
        <w:rPr>
          <w:rFonts w:ascii="Times New Roman" w:hAnsi="Times New Roman"/>
          <w:i/>
          <w:color w:val="auto"/>
          <w:sz w:val="24"/>
          <w:szCs w:val="24"/>
        </w:rPr>
        <w:t>Лазание, перелезание, подлезание</w:t>
      </w:r>
      <w:r w:rsidRPr="00057F1F">
        <w:rPr>
          <w:rFonts w:ascii="Times New Roman" w:hAnsi="Times New Roman"/>
          <w:color w:val="auto"/>
          <w:sz w:val="24"/>
          <w:szCs w:val="24"/>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r w:rsidRPr="00057F1F">
        <w:rPr>
          <w:rFonts w:ascii="Times New Roman" w:hAnsi="Times New Roman"/>
          <w:b/>
          <w:color w:val="auto"/>
          <w:sz w:val="24"/>
          <w:szCs w:val="24"/>
        </w:rPr>
        <w:tab/>
      </w:r>
    </w:p>
    <w:p w:rsidR="000D6359" w:rsidRPr="00057F1F" w:rsidRDefault="000D6359" w:rsidP="006A7A37">
      <w:pPr>
        <w:pStyle w:val="c11"/>
        <w:spacing w:before="0" w:beforeAutospacing="0" w:after="0" w:afterAutospacing="0"/>
        <w:ind w:firstLine="709"/>
        <w:jc w:val="both"/>
        <w:rPr>
          <w:rStyle w:val="c12"/>
        </w:rPr>
      </w:pPr>
    </w:p>
    <w:p w:rsidR="000D6359" w:rsidRPr="006A7A37" w:rsidRDefault="000D6359" w:rsidP="006A7A37">
      <w:pPr>
        <w:pStyle w:val="a1"/>
        <w:spacing w:line="240" w:lineRule="auto"/>
        <w:ind w:firstLine="708"/>
        <w:rPr>
          <w:rStyle w:val="c12"/>
          <w:rFonts w:ascii="Times New Roman" w:hAnsi="Times New Roman"/>
          <w:b/>
          <w:i/>
          <w:sz w:val="24"/>
          <w:szCs w:val="24"/>
        </w:rPr>
      </w:pPr>
      <w:r w:rsidRPr="006A7A37">
        <w:rPr>
          <w:rStyle w:val="c12"/>
          <w:rFonts w:ascii="Times New Roman" w:hAnsi="Times New Roman"/>
          <w:b/>
          <w:i/>
          <w:sz w:val="24"/>
          <w:szCs w:val="24"/>
        </w:rPr>
        <w:t>Адаптивная физическая реабилитация</w:t>
      </w:r>
    </w:p>
    <w:p w:rsidR="000D6359" w:rsidRPr="006A7A37" w:rsidRDefault="000D6359" w:rsidP="006A7A37">
      <w:pPr>
        <w:pStyle w:val="a1"/>
        <w:spacing w:line="240" w:lineRule="auto"/>
        <w:ind w:firstLine="708"/>
        <w:rPr>
          <w:rFonts w:ascii="Times New Roman" w:hAnsi="Times New Roman"/>
          <w:b/>
          <w:bCs/>
          <w:i/>
          <w:iCs/>
          <w:sz w:val="24"/>
          <w:szCs w:val="24"/>
        </w:rPr>
      </w:pPr>
      <w:r w:rsidRPr="006A7A37">
        <w:rPr>
          <w:rStyle w:val="c12"/>
          <w:rFonts w:ascii="Times New Roman" w:hAnsi="Times New Roman"/>
          <w:b/>
          <w:i/>
          <w:sz w:val="24"/>
          <w:szCs w:val="24"/>
        </w:rPr>
        <w:t>Общеразвивающие упражнения</w:t>
      </w:r>
    </w:p>
    <w:p w:rsidR="000D6359" w:rsidRPr="006A7A37" w:rsidRDefault="000D6359" w:rsidP="006A7A37">
      <w:pPr>
        <w:pStyle w:val="a1"/>
        <w:spacing w:line="240" w:lineRule="auto"/>
        <w:ind w:firstLine="708"/>
        <w:rPr>
          <w:rFonts w:ascii="Times New Roman" w:hAnsi="Times New Roman"/>
          <w:i/>
          <w:iCs/>
          <w:sz w:val="24"/>
          <w:szCs w:val="24"/>
        </w:rPr>
      </w:pPr>
      <w:r w:rsidRPr="006A7A37">
        <w:rPr>
          <w:rFonts w:ascii="Times New Roman" w:hAnsi="Times New Roman"/>
          <w:b/>
          <w:bCs/>
          <w:sz w:val="24"/>
          <w:szCs w:val="24"/>
        </w:rPr>
        <w:t xml:space="preserve">На материале гимнастики </w:t>
      </w:r>
    </w:p>
    <w:p w:rsidR="000D6359" w:rsidRPr="006A7A37" w:rsidRDefault="000D6359" w:rsidP="006A7A37">
      <w:pPr>
        <w:pStyle w:val="a1"/>
        <w:spacing w:line="240" w:lineRule="auto"/>
        <w:ind w:firstLine="708"/>
        <w:rPr>
          <w:rFonts w:ascii="Times New Roman" w:hAnsi="Times New Roman"/>
          <w:sz w:val="24"/>
          <w:szCs w:val="24"/>
        </w:rPr>
      </w:pPr>
      <w:r w:rsidRPr="006A7A37">
        <w:rPr>
          <w:rFonts w:ascii="Times New Roman" w:hAnsi="Times New Roman"/>
          <w:i/>
          <w:iCs/>
          <w:spacing w:val="2"/>
          <w:sz w:val="24"/>
          <w:szCs w:val="24"/>
        </w:rPr>
        <w:t xml:space="preserve">Развитие гибкости: </w:t>
      </w:r>
      <w:r w:rsidRPr="006A7A37">
        <w:rPr>
          <w:rFonts w:ascii="Times New Roman" w:hAnsi="Times New Roman"/>
          <w:spacing w:val="2"/>
          <w:sz w:val="24"/>
          <w:szCs w:val="24"/>
        </w:rPr>
        <w:t xml:space="preserve">широкие стойки на ногах; ходьба </w:t>
      </w:r>
      <w:r w:rsidRPr="006A7A37">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6A7A37">
        <w:rPr>
          <w:rFonts w:ascii="Times New Roman" w:hAnsi="Times New Roman"/>
          <w:spacing w:val="2"/>
          <w:sz w:val="24"/>
          <w:szCs w:val="24"/>
        </w:rPr>
        <w:t xml:space="preserve">индивидуальные </w:t>
      </w:r>
      <w:r w:rsidRPr="006A7A37">
        <w:rPr>
          <w:rFonts w:ascii="Times New Roman" w:hAnsi="Times New Roman"/>
          <w:sz w:val="24"/>
          <w:szCs w:val="24"/>
        </w:rPr>
        <w:t>комплексы по развитию гибкости.</w:t>
      </w:r>
    </w:p>
    <w:p w:rsidR="000D6359" w:rsidRPr="006A7A37" w:rsidRDefault="000D6359" w:rsidP="006A7A37">
      <w:pPr>
        <w:pStyle w:val="a1"/>
        <w:spacing w:line="240" w:lineRule="auto"/>
        <w:ind w:firstLine="708"/>
        <w:rPr>
          <w:rFonts w:ascii="Times New Roman" w:hAnsi="Times New Roman"/>
          <w:sz w:val="24"/>
          <w:szCs w:val="24"/>
        </w:rPr>
      </w:pPr>
      <w:r w:rsidRPr="006A7A37">
        <w:rPr>
          <w:rFonts w:ascii="Times New Roman" w:hAnsi="Times New Roman"/>
          <w:i/>
          <w:iCs/>
          <w:sz w:val="24"/>
          <w:szCs w:val="24"/>
        </w:rPr>
        <w:t xml:space="preserve">Развитие координации: </w:t>
      </w:r>
      <w:r w:rsidRPr="006A7A37">
        <w:rPr>
          <w:rFonts w:ascii="Times New Roman" w:hAnsi="Times New Roman"/>
          <w:sz w:val="24"/>
          <w:szCs w:val="24"/>
        </w:rPr>
        <w:t>преодоление простых препятствий; ходьба по гим</w:t>
      </w:r>
      <w:r w:rsidRPr="006A7A37">
        <w:rPr>
          <w:rFonts w:ascii="Times New Roman" w:hAnsi="Times New Roman"/>
          <w:spacing w:val="2"/>
          <w:sz w:val="24"/>
          <w:szCs w:val="24"/>
        </w:rPr>
        <w:t>настической скамейке, низкому гимнастическому бревну</w:t>
      </w:r>
      <w:r w:rsidRPr="006A7A37">
        <w:rPr>
          <w:rFonts w:ascii="Times New Roman" w:hAnsi="Times New Roman"/>
          <w:sz w:val="24"/>
          <w:szCs w:val="24"/>
        </w:rPr>
        <w:t xml:space="preserve">; воспроизведение заданной игровой позы; игры на </w:t>
      </w:r>
      <w:r w:rsidRPr="006A7A37">
        <w:rPr>
          <w:rFonts w:ascii="Times New Roman" w:hAnsi="Times New Roman"/>
          <w:spacing w:val="2"/>
          <w:sz w:val="24"/>
          <w:szCs w:val="24"/>
        </w:rPr>
        <w:t xml:space="preserve">переключение внимания, на расслабление мышц рук, ног, </w:t>
      </w:r>
      <w:r w:rsidRPr="006A7A37">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6A7A37">
        <w:rPr>
          <w:rFonts w:ascii="Times New Roman" w:hAnsi="Times New Roman"/>
          <w:spacing w:val="2"/>
          <w:sz w:val="24"/>
          <w:szCs w:val="24"/>
        </w:rPr>
        <w:t xml:space="preserve">на расслабление отдельных мышечных групп, передвижение шагом, бегом, </w:t>
      </w:r>
      <w:r w:rsidRPr="006A7A37">
        <w:rPr>
          <w:rFonts w:ascii="Times New Roman" w:hAnsi="Times New Roman"/>
          <w:sz w:val="24"/>
          <w:szCs w:val="24"/>
        </w:rPr>
        <w:t>прыжками в разных направлениях по намеченным ориентирам и по сигналу.</w:t>
      </w:r>
    </w:p>
    <w:p w:rsidR="000D6359" w:rsidRPr="006A7A37" w:rsidRDefault="000D6359" w:rsidP="006A7A37">
      <w:pPr>
        <w:pStyle w:val="a1"/>
        <w:spacing w:line="240" w:lineRule="auto"/>
        <w:ind w:firstLine="708"/>
        <w:rPr>
          <w:rFonts w:ascii="Times New Roman" w:hAnsi="Times New Roman"/>
          <w:sz w:val="24"/>
          <w:szCs w:val="24"/>
        </w:rPr>
      </w:pPr>
      <w:r w:rsidRPr="006A7A37">
        <w:rPr>
          <w:rFonts w:ascii="Times New Roman" w:hAnsi="Times New Roman"/>
          <w:i/>
          <w:iCs/>
          <w:sz w:val="24"/>
          <w:szCs w:val="24"/>
        </w:rPr>
        <w:t xml:space="preserve">Формирование осанки: </w:t>
      </w:r>
      <w:r w:rsidRPr="006A7A37">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D6359" w:rsidRPr="006A7A37" w:rsidRDefault="000D6359" w:rsidP="006A7A37">
      <w:pPr>
        <w:pStyle w:val="a1"/>
        <w:spacing w:line="240" w:lineRule="auto"/>
        <w:ind w:firstLine="708"/>
        <w:rPr>
          <w:rFonts w:ascii="Times New Roman" w:hAnsi="Times New Roman"/>
          <w:spacing w:val="-2"/>
          <w:sz w:val="24"/>
          <w:szCs w:val="24"/>
        </w:rPr>
      </w:pPr>
      <w:r w:rsidRPr="006A7A37">
        <w:rPr>
          <w:rFonts w:ascii="Times New Roman" w:hAnsi="Times New Roman"/>
          <w:i/>
          <w:iCs/>
          <w:sz w:val="24"/>
          <w:szCs w:val="24"/>
        </w:rPr>
        <w:t xml:space="preserve">Развитие силовых способностей: </w:t>
      </w:r>
      <w:r w:rsidRPr="006A7A37">
        <w:rPr>
          <w:rFonts w:ascii="Times New Roman" w:hAnsi="Times New Roman"/>
          <w:sz w:val="24"/>
          <w:szCs w:val="24"/>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6A7A37">
          <w:rPr>
            <w:rFonts w:ascii="Times New Roman" w:hAnsi="Times New Roman"/>
            <w:sz w:val="24"/>
            <w:szCs w:val="24"/>
          </w:rPr>
          <w:t>1 кг</w:t>
        </w:r>
      </w:smartTag>
      <w:r w:rsidRPr="006A7A37">
        <w:rPr>
          <w:rFonts w:ascii="Times New Roman" w:hAnsi="Times New Roman"/>
          <w:sz w:val="24"/>
          <w:szCs w:val="24"/>
        </w:rPr>
        <w:t xml:space="preserve">, гантели или мешочки с песком до </w:t>
      </w:r>
      <w:smartTag w:uri="urn:schemas-microsoft-com:office:smarttags" w:element="metricconverter">
        <w:smartTagPr>
          <w:attr w:name="ProductID" w:val="100 г"/>
        </w:smartTagPr>
        <w:r w:rsidRPr="006A7A37">
          <w:rPr>
            <w:rFonts w:ascii="Times New Roman" w:hAnsi="Times New Roman"/>
            <w:sz w:val="24"/>
            <w:szCs w:val="24"/>
          </w:rPr>
          <w:t>100 г</w:t>
        </w:r>
      </w:smartTag>
      <w:r w:rsidRPr="006A7A37">
        <w:rPr>
          <w:rFonts w:ascii="Times New Roman" w:hAnsi="Times New Roman"/>
          <w:sz w:val="24"/>
          <w:szCs w:val="24"/>
        </w:rPr>
        <w:t>, гимнастические палки и булавы), преодоление сопротивления партнера (парные упражнения)</w:t>
      </w:r>
      <w:r w:rsidRPr="006A7A37">
        <w:rPr>
          <w:rFonts w:ascii="Times New Roman" w:hAnsi="Times New Roman"/>
          <w:spacing w:val="2"/>
          <w:sz w:val="24"/>
          <w:szCs w:val="24"/>
        </w:rPr>
        <w:t xml:space="preserve">; </w:t>
      </w:r>
      <w:r w:rsidRPr="006A7A37">
        <w:rPr>
          <w:rFonts w:ascii="Times New Roman" w:hAnsi="Times New Roman"/>
          <w:spacing w:val="-2"/>
          <w:sz w:val="24"/>
          <w:szCs w:val="24"/>
        </w:rPr>
        <w:t>отжимания от повышенной опоры (гимнастическая скамейка).</w:t>
      </w:r>
    </w:p>
    <w:p w:rsidR="000D6359" w:rsidRPr="006A7A37" w:rsidRDefault="000D6359" w:rsidP="006A7A37">
      <w:pPr>
        <w:pStyle w:val="a1"/>
        <w:spacing w:line="240" w:lineRule="auto"/>
        <w:ind w:firstLine="708"/>
        <w:rPr>
          <w:rFonts w:ascii="Times New Roman" w:hAnsi="Times New Roman"/>
          <w:i/>
          <w:iCs/>
          <w:sz w:val="24"/>
          <w:szCs w:val="24"/>
        </w:rPr>
      </w:pPr>
      <w:r w:rsidRPr="006A7A37">
        <w:rPr>
          <w:rFonts w:ascii="Times New Roman" w:hAnsi="Times New Roman"/>
          <w:b/>
          <w:bCs/>
          <w:sz w:val="24"/>
          <w:szCs w:val="24"/>
        </w:rPr>
        <w:t>На материале лёгкой атлетики</w:t>
      </w:r>
    </w:p>
    <w:p w:rsidR="000D6359" w:rsidRPr="006A7A37" w:rsidRDefault="000D6359" w:rsidP="006A7A37">
      <w:pPr>
        <w:pStyle w:val="a1"/>
        <w:spacing w:line="240" w:lineRule="auto"/>
        <w:ind w:firstLine="708"/>
        <w:rPr>
          <w:rFonts w:ascii="Times New Roman" w:hAnsi="Times New Roman"/>
          <w:sz w:val="24"/>
          <w:szCs w:val="24"/>
        </w:rPr>
      </w:pPr>
      <w:r w:rsidRPr="006A7A37">
        <w:rPr>
          <w:rFonts w:ascii="Times New Roman" w:hAnsi="Times New Roman"/>
          <w:i/>
          <w:iCs/>
          <w:spacing w:val="2"/>
          <w:sz w:val="24"/>
          <w:szCs w:val="24"/>
        </w:rPr>
        <w:t xml:space="preserve">Развитие координации: </w:t>
      </w:r>
      <w:r w:rsidRPr="006A7A37">
        <w:rPr>
          <w:rFonts w:ascii="Times New Roman" w:hAnsi="Times New Roman"/>
          <w:spacing w:val="2"/>
          <w:sz w:val="24"/>
          <w:szCs w:val="24"/>
        </w:rPr>
        <w:t>бег с изменяющимся направле</w:t>
      </w:r>
      <w:r w:rsidRPr="006A7A37">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D6359" w:rsidRPr="006A7A37" w:rsidRDefault="000D6359" w:rsidP="006A7A37">
      <w:pPr>
        <w:pStyle w:val="a1"/>
        <w:spacing w:line="240" w:lineRule="auto"/>
        <w:ind w:firstLine="708"/>
        <w:rPr>
          <w:rFonts w:ascii="Times New Roman" w:hAnsi="Times New Roman"/>
          <w:spacing w:val="2"/>
          <w:sz w:val="24"/>
          <w:szCs w:val="24"/>
        </w:rPr>
      </w:pPr>
      <w:r w:rsidRPr="006A7A37">
        <w:rPr>
          <w:rFonts w:ascii="Times New Roman" w:hAnsi="Times New Roman"/>
          <w:i/>
          <w:iCs/>
          <w:spacing w:val="2"/>
          <w:sz w:val="24"/>
          <w:szCs w:val="24"/>
        </w:rPr>
        <w:t xml:space="preserve">Развитие быстроты: </w:t>
      </w:r>
      <w:r w:rsidRPr="006A7A37">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6A7A37">
        <w:rPr>
          <w:rFonts w:ascii="Times New Roman" w:hAnsi="Times New Roman"/>
          <w:sz w:val="24"/>
          <w:szCs w:val="24"/>
        </w:rPr>
        <w:t>в стенку и ловля теннисного мяча</w:t>
      </w:r>
      <w:r w:rsidRPr="006A7A37">
        <w:rPr>
          <w:rFonts w:ascii="Times New Roman" w:hAnsi="Times New Roman"/>
          <w:spacing w:val="2"/>
          <w:sz w:val="24"/>
          <w:szCs w:val="24"/>
        </w:rPr>
        <w:t xml:space="preserve">, </w:t>
      </w:r>
      <w:r w:rsidRPr="006A7A37">
        <w:rPr>
          <w:rFonts w:ascii="Times New Roman" w:hAnsi="Times New Roman"/>
          <w:sz w:val="24"/>
          <w:szCs w:val="24"/>
        </w:rPr>
        <w:t>стоя у стены</w:t>
      </w:r>
      <w:r w:rsidRPr="006A7A37">
        <w:rPr>
          <w:rFonts w:ascii="Times New Roman" w:hAnsi="Times New Roman"/>
          <w:spacing w:val="2"/>
          <w:sz w:val="24"/>
          <w:szCs w:val="24"/>
        </w:rPr>
        <w:t>, из разных исходных положений, с поворотами.</w:t>
      </w:r>
    </w:p>
    <w:p w:rsidR="000D6359" w:rsidRPr="006A7A37" w:rsidRDefault="000D6359" w:rsidP="006A7A37">
      <w:pPr>
        <w:pStyle w:val="a1"/>
        <w:spacing w:line="240" w:lineRule="auto"/>
        <w:ind w:firstLine="708"/>
        <w:rPr>
          <w:rFonts w:ascii="Times New Roman" w:hAnsi="Times New Roman"/>
          <w:sz w:val="24"/>
          <w:szCs w:val="24"/>
        </w:rPr>
      </w:pPr>
      <w:r w:rsidRPr="006A7A37">
        <w:rPr>
          <w:rFonts w:ascii="Times New Roman" w:hAnsi="Times New Roman"/>
          <w:i/>
          <w:iCs/>
          <w:sz w:val="24"/>
          <w:szCs w:val="24"/>
        </w:rPr>
        <w:t xml:space="preserve">Развитие выносливости: </w:t>
      </w:r>
      <w:r w:rsidRPr="006A7A37">
        <w:rPr>
          <w:rFonts w:ascii="Times New Roman"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A7A37">
          <w:rPr>
            <w:rFonts w:ascii="Times New Roman" w:hAnsi="Times New Roman"/>
            <w:sz w:val="24"/>
            <w:szCs w:val="24"/>
          </w:rPr>
          <w:t>30 м</w:t>
        </w:r>
      </w:smartTag>
      <w:r w:rsidRPr="006A7A37">
        <w:rPr>
          <w:rFonts w:ascii="Times New Roman"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A7A37">
          <w:rPr>
            <w:rFonts w:ascii="Times New Roman" w:hAnsi="Times New Roman"/>
            <w:sz w:val="24"/>
            <w:szCs w:val="24"/>
          </w:rPr>
          <w:t>400 м</w:t>
        </w:r>
      </w:smartTag>
      <w:r w:rsidRPr="006A7A37">
        <w:rPr>
          <w:rFonts w:ascii="Times New Roman" w:hAnsi="Times New Roman"/>
          <w:sz w:val="24"/>
          <w:szCs w:val="24"/>
        </w:rPr>
        <w:t>; равномерный 6</w:t>
      </w:r>
      <w:r w:rsidRPr="006A7A37">
        <w:rPr>
          <w:rFonts w:ascii="Times New Roman" w:hAnsi="Times New Roman"/>
          <w:sz w:val="24"/>
          <w:szCs w:val="24"/>
        </w:rPr>
        <w:noBreakHyphen/>
        <w:t>минутный бег.</w:t>
      </w:r>
    </w:p>
    <w:p w:rsidR="000D6359" w:rsidRPr="006A7A37" w:rsidRDefault="000D6359" w:rsidP="006A7A37">
      <w:pPr>
        <w:pStyle w:val="a1"/>
        <w:spacing w:line="240" w:lineRule="auto"/>
        <w:ind w:firstLine="454"/>
        <w:rPr>
          <w:rFonts w:ascii="Times New Roman" w:hAnsi="Times New Roman"/>
          <w:sz w:val="24"/>
          <w:szCs w:val="24"/>
        </w:rPr>
      </w:pPr>
      <w:r w:rsidRPr="006A7A37">
        <w:rPr>
          <w:rFonts w:ascii="Times New Roman" w:hAnsi="Times New Roman"/>
          <w:i/>
          <w:iCs/>
          <w:sz w:val="24"/>
          <w:szCs w:val="24"/>
        </w:rPr>
        <w:t xml:space="preserve">Развитие силовых способностей: </w:t>
      </w:r>
      <w:r w:rsidRPr="006A7A37">
        <w:rPr>
          <w:rFonts w:ascii="Times New Roman" w:hAnsi="Times New Roman"/>
          <w:sz w:val="24"/>
          <w:szCs w:val="24"/>
        </w:rPr>
        <w:t xml:space="preserve">повторное выполнение </w:t>
      </w:r>
      <w:r w:rsidRPr="006A7A37">
        <w:rPr>
          <w:rFonts w:ascii="Times New Roman" w:hAnsi="Times New Roman"/>
          <w:spacing w:val="-2"/>
          <w:sz w:val="24"/>
          <w:szCs w:val="24"/>
        </w:rPr>
        <w:t xml:space="preserve">многоскоков; повторное преодоление препятствий (15—20 см); </w:t>
      </w:r>
      <w:r w:rsidRPr="006A7A37">
        <w:rPr>
          <w:rFonts w:ascii="Times New Roman" w:hAnsi="Times New Roman"/>
          <w:sz w:val="24"/>
          <w:szCs w:val="24"/>
        </w:rPr>
        <w:t>передача набивного мяча (</w:t>
      </w:r>
      <w:smartTag w:uri="urn:schemas-microsoft-com:office:smarttags" w:element="metricconverter">
        <w:smartTagPr>
          <w:attr w:name="ProductID" w:val="1 кг"/>
        </w:smartTagPr>
        <w:r w:rsidRPr="006A7A37">
          <w:rPr>
            <w:rFonts w:ascii="Times New Roman" w:hAnsi="Times New Roman"/>
            <w:sz w:val="24"/>
            <w:szCs w:val="24"/>
          </w:rPr>
          <w:t>1 кг</w:t>
        </w:r>
      </w:smartTag>
      <w:r w:rsidRPr="006A7A37">
        <w:rPr>
          <w:rFonts w:ascii="Times New Roman" w:hAnsi="Times New Roman"/>
          <w:sz w:val="24"/>
          <w:szCs w:val="24"/>
        </w:rPr>
        <w:t xml:space="preserve">) в максимальном темпе, по </w:t>
      </w:r>
      <w:r w:rsidRPr="006A7A37">
        <w:rPr>
          <w:rFonts w:ascii="Times New Roman" w:hAnsi="Times New Roman"/>
          <w:spacing w:val="2"/>
          <w:sz w:val="24"/>
          <w:szCs w:val="24"/>
        </w:rPr>
        <w:t xml:space="preserve">кругу, из разных исходных положений; метание набивных </w:t>
      </w:r>
      <w:r w:rsidRPr="006A7A37">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sidRPr="006A7A37">
        <w:rPr>
          <w:rFonts w:ascii="Times New Roman" w:hAnsi="Times New Roman"/>
          <w:spacing w:val="2"/>
          <w:sz w:val="24"/>
          <w:szCs w:val="24"/>
        </w:rPr>
        <w:t xml:space="preserve">снизу, от груди); повторное выполнение беговых нагрузок </w:t>
      </w:r>
      <w:r w:rsidRPr="006A7A37">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0D6359" w:rsidRPr="006A7A37" w:rsidRDefault="000D6359" w:rsidP="006A7A37">
      <w:pPr>
        <w:pStyle w:val="a1"/>
        <w:spacing w:line="240" w:lineRule="auto"/>
        <w:ind w:firstLine="709"/>
        <w:rPr>
          <w:rFonts w:ascii="Times New Roman" w:hAnsi="Times New Roman"/>
          <w:i/>
          <w:iCs/>
          <w:sz w:val="24"/>
          <w:szCs w:val="24"/>
        </w:rPr>
      </w:pPr>
      <w:r w:rsidRPr="006A7A37">
        <w:rPr>
          <w:rFonts w:ascii="Times New Roman" w:hAnsi="Times New Roman"/>
          <w:b/>
          <w:bCs/>
          <w:sz w:val="24"/>
          <w:szCs w:val="24"/>
        </w:rPr>
        <w:t>На материале лыжных гонок</w:t>
      </w:r>
    </w:p>
    <w:p w:rsidR="000D6359" w:rsidRPr="006A7A37" w:rsidRDefault="000D6359" w:rsidP="006A7A37">
      <w:pPr>
        <w:pStyle w:val="a1"/>
        <w:spacing w:line="240" w:lineRule="auto"/>
        <w:ind w:firstLine="709"/>
        <w:rPr>
          <w:rFonts w:ascii="Times New Roman" w:hAnsi="Times New Roman"/>
          <w:i/>
          <w:iCs/>
          <w:sz w:val="24"/>
          <w:szCs w:val="24"/>
        </w:rPr>
      </w:pPr>
      <w:r w:rsidRPr="006A7A37">
        <w:rPr>
          <w:rFonts w:ascii="Times New Roman" w:hAnsi="Times New Roman"/>
          <w:i/>
          <w:iCs/>
          <w:sz w:val="24"/>
          <w:szCs w:val="24"/>
        </w:rPr>
        <w:t xml:space="preserve">Развитие координации: </w:t>
      </w:r>
      <w:r w:rsidRPr="006A7A37">
        <w:rPr>
          <w:rFonts w:ascii="Times New Roman" w:hAnsi="Times New Roman"/>
          <w:sz w:val="24"/>
          <w:szCs w:val="24"/>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6A7A37">
        <w:rPr>
          <w:rFonts w:ascii="Times New Roman" w:hAnsi="Times New Roman"/>
          <w:spacing w:val="2"/>
          <w:sz w:val="24"/>
          <w:szCs w:val="24"/>
        </w:rPr>
        <w:t xml:space="preserve">ками на лыжах; подбирание предметов во время спуска в </w:t>
      </w:r>
      <w:r w:rsidRPr="006A7A37">
        <w:rPr>
          <w:rFonts w:ascii="Times New Roman" w:hAnsi="Times New Roman"/>
          <w:sz w:val="24"/>
          <w:szCs w:val="24"/>
        </w:rPr>
        <w:t>низкой стойке.</w:t>
      </w:r>
    </w:p>
    <w:p w:rsidR="000D6359" w:rsidRPr="006A7A37" w:rsidRDefault="000D6359" w:rsidP="006A7A37">
      <w:pPr>
        <w:pStyle w:val="a1"/>
        <w:spacing w:line="240" w:lineRule="auto"/>
        <w:ind w:firstLine="709"/>
        <w:rPr>
          <w:rFonts w:ascii="Times New Roman" w:hAnsi="Times New Roman"/>
          <w:sz w:val="24"/>
          <w:szCs w:val="24"/>
        </w:rPr>
      </w:pPr>
      <w:r w:rsidRPr="006A7A37">
        <w:rPr>
          <w:rFonts w:ascii="Times New Roman" w:hAnsi="Times New Roman"/>
          <w:i/>
          <w:iCs/>
          <w:sz w:val="24"/>
          <w:szCs w:val="24"/>
        </w:rPr>
        <w:t xml:space="preserve">Развитие выносливости: </w:t>
      </w:r>
      <w:r w:rsidRPr="006A7A37">
        <w:rPr>
          <w:rFonts w:ascii="Times New Roman"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D6359" w:rsidRPr="006A7A37" w:rsidRDefault="000D6359" w:rsidP="006A7A37">
      <w:pPr>
        <w:pStyle w:val="a1"/>
        <w:spacing w:line="240" w:lineRule="auto"/>
        <w:ind w:firstLine="709"/>
        <w:rPr>
          <w:rStyle w:val="c12"/>
          <w:rFonts w:ascii="Times New Roman" w:hAnsi="Times New Roman"/>
          <w:b/>
          <w:i/>
          <w:sz w:val="24"/>
          <w:szCs w:val="24"/>
        </w:rPr>
      </w:pPr>
      <w:r w:rsidRPr="006A7A37">
        <w:rPr>
          <w:rStyle w:val="c12"/>
          <w:rFonts w:ascii="Times New Roman" w:hAnsi="Times New Roman"/>
          <w:b/>
          <w:i/>
          <w:sz w:val="24"/>
          <w:szCs w:val="24"/>
        </w:rPr>
        <w:t>Коррекционно-развивающие упражнения</w:t>
      </w:r>
    </w:p>
    <w:p w:rsidR="000D6359" w:rsidRPr="006A7A37" w:rsidRDefault="000D6359" w:rsidP="006A7A37">
      <w:pPr>
        <w:pStyle w:val="a1"/>
        <w:spacing w:line="240" w:lineRule="auto"/>
        <w:ind w:firstLine="709"/>
        <w:rPr>
          <w:rStyle w:val="c12"/>
          <w:rFonts w:ascii="Times New Roman" w:hAnsi="Times New Roman"/>
          <w:sz w:val="24"/>
          <w:szCs w:val="24"/>
        </w:rPr>
      </w:pPr>
      <w:r w:rsidRPr="006A7A37">
        <w:rPr>
          <w:rStyle w:val="c12"/>
          <w:rFonts w:ascii="Times New Roman" w:hAnsi="Times New Roman"/>
          <w:i/>
          <w:sz w:val="24"/>
          <w:szCs w:val="24"/>
        </w:rPr>
        <w:t>Основные положения и движения головы, конечностей и туловища</w:t>
      </w:r>
      <w:r w:rsidRPr="006A7A37">
        <w:rPr>
          <w:rStyle w:val="c12"/>
          <w:rFonts w:ascii="Times New Roman" w:hAnsi="Times New Roman"/>
          <w:sz w:val="24"/>
          <w:szCs w:val="24"/>
        </w:rPr>
        <w:t xml:space="preserve">, </w:t>
      </w:r>
      <w:r w:rsidRPr="006A7A37">
        <w:rPr>
          <w:rStyle w:val="c12"/>
          <w:rFonts w:ascii="Times New Roman" w:hAnsi="Times New Roman"/>
          <w:i/>
          <w:sz w:val="24"/>
          <w:szCs w:val="24"/>
        </w:rPr>
        <w:t>выполняемые на месте</w:t>
      </w:r>
      <w:r w:rsidRPr="006A7A37">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Упражнения на дыхание</w:t>
      </w:r>
      <w:r w:rsidRPr="006A7A37">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0D6359" w:rsidRPr="006A7A37" w:rsidRDefault="000D6359" w:rsidP="006A7A37">
      <w:pPr>
        <w:pStyle w:val="a1"/>
        <w:spacing w:line="240" w:lineRule="auto"/>
        <w:ind w:firstLine="709"/>
        <w:rPr>
          <w:rStyle w:val="c12"/>
          <w:rFonts w:ascii="Times New Roman" w:hAnsi="Times New Roman"/>
          <w:sz w:val="24"/>
          <w:szCs w:val="24"/>
        </w:rPr>
      </w:pPr>
      <w:r w:rsidRPr="006A7A37">
        <w:rPr>
          <w:rStyle w:val="c12"/>
          <w:rFonts w:ascii="Times New Roman" w:hAnsi="Times New Roman"/>
          <w:i/>
          <w:sz w:val="24"/>
          <w:szCs w:val="24"/>
        </w:rPr>
        <w:t>Упражнения на коррекцию и формирование правильной осанки</w:t>
      </w:r>
      <w:r w:rsidRPr="006A7A37">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0D6359" w:rsidRPr="006A7A37" w:rsidRDefault="000D6359" w:rsidP="006A7A37">
      <w:pPr>
        <w:pStyle w:val="a1"/>
        <w:spacing w:line="240" w:lineRule="auto"/>
        <w:ind w:firstLine="709"/>
        <w:rPr>
          <w:rStyle w:val="c12"/>
          <w:rFonts w:ascii="Times New Roman" w:hAnsi="Times New Roman"/>
          <w:sz w:val="24"/>
          <w:szCs w:val="24"/>
        </w:rPr>
      </w:pPr>
      <w:r w:rsidRPr="006A7A37">
        <w:rPr>
          <w:rStyle w:val="c12"/>
          <w:rFonts w:ascii="Times New Roman" w:hAnsi="Times New Roman"/>
          <w:i/>
          <w:sz w:val="24"/>
          <w:szCs w:val="24"/>
        </w:rPr>
        <w:t>Упражнения на коррекцию и профилактику плоскостопия:</w:t>
      </w:r>
      <w:r w:rsidRPr="006A7A37">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0D6359" w:rsidRPr="006A7A37" w:rsidRDefault="000D6359" w:rsidP="006A7A37">
      <w:pPr>
        <w:pStyle w:val="a1"/>
        <w:spacing w:line="240" w:lineRule="auto"/>
        <w:ind w:firstLine="709"/>
        <w:rPr>
          <w:rStyle w:val="c12"/>
          <w:rFonts w:ascii="Times New Roman" w:hAnsi="Times New Roman"/>
          <w:sz w:val="24"/>
          <w:szCs w:val="24"/>
        </w:rPr>
      </w:pPr>
      <w:r w:rsidRPr="006A7A37">
        <w:rPr>
          <w:rStyle w:val="c12"/>
          <w:rFonts w:ascii="Times New Roman" w:hAnsi="Times New Roman"/>
          <w:i/>
          <w:sz w:val="24"/>
          <w:szCs w:val="24"/>
        </w:rPr>
        <w:t>Упражнения на развитие общей и мелкой моторики:</w:t>
      </w:r>
      <w:r w:rsidRPr="006A7A37">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0D6359" w:rsidRPr="006A7A37" w:rsidRDefault="000D6359" w:rsidP="006A7A37">
      <w:pPr>
        <w:pStyle w:val="a1"/>
        <w:spacing w:line="240" w:lineRule="auto"/>
        <w:ind w:firstLine="709"/>
        <w:rPr>
          <w:rStyle w:val="c12"/>
          <w:rFonts w:ascii="Times New Roman" w:hAnsi="Times New Roman"/>
          <w:sz w:val="24"/>
          <w:szCs w:val="24"/>
        </w:rPr>
      </w:pPr>
      <w:r w:rsidRPr="006A7A37">
        <w:rPr>
          <w:rStyle w:val="c12"/>
          <w:rFonts w:ascii="Times New Roman" w:hAnsi="Times New Roman"/>
          <w:i/>
          <w:sz w:val="24"/>
          <w:szCs w:val="24"/>
        </w:rPr>
        <w:t>Упражнения на развитие точности и координации движений</w:t>
      </w:r>
      <w:r w:rsidRPr="006A7A37">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0D6359" w:rsidRPr="006A7A37" w:rsidRDefault="000D6359" w:rsidP="006A7A37">
      <w:pPr>
        <w:pStyle w:val="a1"/>
        <w:spacing w:line="240" w:lineRule="auto"/>
        <w:ind w:firstLine="709"/>
        <w:rPr>
          <w:rStyle w:val="c12"/>
          <w:rFonts w:ascii="Times New Roman" w:hAnsi="Times New Roman"/>
          <w:i/>
          <w:sz w:val="24"/>
          <w:szCs w:val="24"/>
        </w:rPr>
      </w:pPr>
      <w:r w:rsidRPr="006A7A37">
        <w:rPr>
          <w:rStyle w:val="c12"/>
          <w:rFonts w:ascii="Times New Roman" w:hAnsi="Times New Roman"/>
          <w:i/>
          <w:sz w:val="24"/>
          <w:szCs w:val="24"/>
        </w:rPr>
        <w:t>Упражнения на развитие двигательных умений и навыков</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Построения и перестроения</w:t>
      </w:r>
      <w:r w:rsidRPr="006A7A37">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Ходьба и бег</w:t>
      </w:r>
      <w:r w:rsidRPr="006A7A37">
        <w:rPr>
          <w:rStyle w:val="c12"/>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6A7A37">
          <w:rPr>
            <w:rStyle w:val="c12"/>
          </w:rPr>
          <w:t>10 метров</w:t>
        </w:r>
      </w:smartTag>
      <w:r w:rsidRPr="006A7A37">
        <w:rPr>
          <w:rStyle w:val="c12"/>
        </w:rPr>
        <w:t xml:space="preserve">; высокий старт; бег на </w:t>
      </w:r>
      <w:smartTag w:uri="urn:schemas-microsoft-com:office:smarttags" w:element="metricconverter">
        <w:smartTagPr>
          <w:attr w:name="ProductID" w:val="30 метров"/>
        </w:smartTagPr>
        <w:r w:rsidRPr="006A7A37">
          <w:rPr>
            <w:rStyle w:val="c12"/>
          </w:rPr>
          <w:t>30 метров</w:t>
        </w:r>
      </w:smartTag>
      <w:r w:rsidRPr="006A7A37">
        <w:rPr>
          <w:rStyle w:val="c12"/>
        </w:rPr>
        <w:t xml:space="preserve"> с высокого старта на скорость.</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Прыжки</w:t>
      </w:r>
      <w:r w:rsidRPr="006A7A37">
        <w:rPr>
          <w:rStyle w:val="c12"/>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6A7A37">
          <w:rPr>
            <w:rStyle w:val="c12"/>
          </w:rPr>
          <w:t>50 см</w:t>
        </w:r>
      </w:smartTag>
      <w:r w:rsidRPr="006A7A37">
        <w:rPr>
          <w:rStyle w:val="c12"/>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Броски, ловля, метание мяча и передача предметов</w:t>
      </w:r>
      <w:r w:rsidRPr="006A7A37">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6A7A37">
          <w:rPr>
            <w:rStyle w:val="c12"/>
          </w:rPr>
          <w:t>1 кг</w:t>
        </w:r>
      </w:smartTag>
      <w:r w:rsidRPr="006A7A37">
        <w:rPr>
          <w:rStyle w:val="c12"/>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6A7A37">
          <w:rPr>
            <w:rStyle w:val="c12"/>
          </w:rPr>
          <w:t>20 метров</w:t>
        </w:r>
      </w:smartTag>
      <w:r w:rsidRPr="006A7A37">
        <w:rPr>
          <w:rStyle w:val="c12"/>
        </w:rPr>
        <w:t xml:space="preserve"> (набивных мячей </w:t>
      </w:r>
      <w:smartTag w:uri="urn:schemas-microsoft-com:office:smarttags" w:element="metricconverter">
        <w:smartTagPr>
          <w:attr w:name="ProductID" w:val="-1 кг"/>
        </w:smartTagPr>
        <w:r w:rsidRPr="006A7A37">
          <w:rPr>
            <w:rStyle w:val="c12"/>
          </w:rPr>
          <w:t>-1 кг</w:t>
        </w:r>
      </w:smartTag>
      <w:r w:rsidRPr="006A7A37">
        <w:rPr>
          <w:rStyle w:val="c12"/>
        </w:rPr>
        <w:t>, г/палок, больших мячей и т.д.).</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Равновесие</w:t>
      </w:r>
      <w:r w:rsidRPr="006A7A37">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6A7A37">
          <w:rPr>
            <w:rStyle w:val="c12"/>
          </w:rPr>
          <w:t>20 см</w:t>
        </w:r>
      </w:smartTag>
      <w:r w:rsidRPr="006A7A37">
        <w:rPr>
          <w:rStyle w:val="c12"/>
        </w:rPr>
        <w:t>; поворот кругом переступанием на г/скамейке; расхождение вдвоем при встрече на г/скамейке; «Петушок», «Ласточка» на полу.</w:t>
      </w:r>
    </w:p>
    <w:p w:rsidR="000D6359" w:rsidRPr="006A7A37" w:rsidRDefault="000D6359" w:rsidP="006A7A37">
      <w:pPr>
        <w:pStyle w:val="c11"/>
        <w:spacing w:before="0" w:beforeAutospacing="0" w:after="0" w:afterAutospacing="0"/>
        <w:ind w:firstLine="709"/>
        <w:jc w:val="both"/>
        <w:rPr>
          <w:rStyle w:val="c12"/>
        </w:rPr>
      </w:pPr>
      <w:r w:rsidRPr="006A7A37">
        <w:rPr>
          <w:rStyle w:val="c12"/>
          <w:i/>
        </w:rPr>
        <w:t>Лазание, перелезание, подлезание</w:t>
      </w:r>
      <w:r w:rsidRPr="006A7A37">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0D6359" w:rsidRPr="006A7A37" w:rsidRDefault="000D6359" w:rsidP="006A7A37">
      <w:pPr>
        <w:pStyle w:val="c11"/>
        <w:spacing w:before="0" w:beforeAutospacing="0" w:after="0" w:afterAutospacing="0"/>
        <w:jc w:val="center"/>
        <w:rPr>
          <w:rStyle w:val="c12"/>
          <w:b/>
        </w:rPr>
      </w:pPr>
      <w:r w:rsidRPr="006A7A37">
        <w:rPr>
          <w:rStyle w:val="c12"/>
          <w:b/>
        </w:rPr>
        <w:t>Содержание курсов коррекционно-развивающей области</w:t>
      </w:r>
    </w:p>
    <w:p w:rsidR="000D6359" w:rsidRPr="006A7A37" w:rsidRDefault="000D6359" w:rsidP="006A7A37">
      <w:pPr>
        <w:pStyle w:val="ListParagraph"/>
        <w:shd w:val="clear" w:color="auto" w:fill="FFFFFF"/>
        <w:spacing w:line="240" w:lineRule="auto"/>
        <w:ind w:left="0" w:firstLine="709"/>
        <w:jc w:val="both"/>
      </w:pPr>
      <w:r w:rsidRPr="006A7A37">
        <w:rPr>
          <w:b/>
          <w:bCs/>
          <w:i/>
          <w:iCs/>
          <w:caps w:val="0"/>
        </w:rPr>
        <w:t xml:space="preserve">Содержание коррекционно – развивающей области представлено следующими обязательными коррекционными курсами: </w:t>
      </w:r>
      <w:r w:rsidRPr="006A7A37">
        <w:t>«К</w:t>
      </w:r>
      <w:r w:rsidRPr="006A7A37">
        <w:rPr>
          <w:caps w:val="0"/>
        </w:rPr>
        <w:t>оррекционно-развивающие занятия (логопедические и психокоррекционные)» (фронтальны</w:t>
      </w:r>
      <w:r>
        <w:rPr>
          <w:caps w:val="0"/>
        </w:rPr>
        <w:t>е и/или индивидуальные занятия).</w:t>
      </w:r>
    </w:p>
    <w:p w:rsidR="000D6359" w:rsidRPr="006A7A37" w:rsidRDefault="000D6359" w:rsidP="006A7A37">
      <w:pPr>
        <w:autoSpaceDE w:val="0"/>
        <w:spacing w:after="0" w:line="240" w:lineRule="auto"/>
        <w:jc w:val="center"/>
        <w:rPr>
          <w:rFonts w:ascii="Times New Roman" w:hAnsi="Times New Roman" w:cs="Times New Roman"/>
          <w:sz w:val="24"/>
          <w:szCs w:val="24"/>
        </w:rPr>
      </w:pPr>
      <w:r w:rsidRPr="006A7A37">
        <w:rPr>
          <w:rFonts w:ascii="Times New Roman" w:hAnsi="Times New Roman" w:cs="Times New Roman"/>
          <w:b/>
          <w:bCs/>
          <w:i/>
          <w:sz w:val="24"/>
          <w:szCs w:val="24"/>
          <w:lang w:eastAsia="ru-RU"/>
        </w:rPr>
        <w:t>Коррекционный курс</w:t>
      </w:r>
      <w:r w:rsidRPr="006A7A37">
        <w:rPr>
          <w:rFonts w:ascii="Times New Roman" w:hAnsi="Times New Roman" w:cs="Times New Roman"/>
          <w:sz w:val="24"/>
          <w:szCs w:val="24"/>
        </w:rPr>
        <w:t>«</w:t>
      </w:r>
      <w:r w:rsidRPr="006A7A37">
        <w:rPr>
          <w:rFonts w:ascii="Times New Roman" w:hAnsi="Times New Roman" w:cs="Times New Roman"/>
          <w:b/>
          <w:i/>
          <w:sz w:val="24"/>
          <w:szCs w:val="24"/>
        </w:rPr>
        <w:t xml:space="preserve">Коррекционно-развивающие занятия </w:t>
      </w:r>
      <w:r w:rsidRPr="006A7A37">
        <w:rPr>
          <w:rFonts w:ascii="Times New Roman" w:hAnsi="Times New Roman" w:cs="Times New Roman"/>
          <w:b/>
          <w:i/>
          <w:sz w:val="24"/>
          <w:szCs w:val="24"/>
        </w:rPr>
        <w:br/>
        <w:t>(логопедические и психокоррекционные)».</w:t>
      </w:r>
    </w:p>
    <w:p w:rsidR="000D6359" w:rsidRPr="006A7A37" w:rsidRDefault="000D6359" w:rsidP="006A7A37">
      <w:pPr>
        <w:spacing w:after="0" w:line="240" w:lineRule="auto"/>
        <w:jc w:val="center"/>
        <w:rPr>
          <w:rFonts w:ascii="Times New Roman" w:hAnsi="Times New Roman" w:cs="Times New Roman"/>
          <w:b/>
          <w:color w:val="auto"/>
          <w:sz w:val="24"/>
          <w:szCs w:val="24"/>
        </w:rPr>
      </w:pPr>
      <w:r w:rsidRPr="006A7A37">
        <w:rPr>
          <w:rFonts w:ascii="Times New Roman" w:hAnsi="Times New Roman" w:cs="Times New Roman"/>
          <w:b/>
          <w:color w:val="auto"/>
          <w:sz w:val="24"/>
          <w:szCs w:val="24"/>
        </w:rPr>
        <w:t>Логопедические занятия</w:t>
      </w:r>
    </w:p>
    <w:p w:rsidR="000D6359" w:rsidRPr="006A7A37" w:rsidRDefault="000D6359" w:rsidP="006A7A37">
      <w:pPr>
        <w:pStyle w:val="ListParagraph"/>
        <w:shd w:val="clear" w:color="auto" w:fill="FFFFFF"/>
        <w:spacing w:line="240" w:lineRule="auto"/>
        <w:ind w:left="0" w:firstLine="709"/>
        <w:jc w:val="both"/>
      </w:pPr>
      <w:r w:rsidRPr="006A7A37">
        <w:rPr>
          <w:b/>
          <w:caps w:val="0"/>
        </w:rPr>
        <w:t xml:space="preserve">Цель </w:t>
      </w:r>
      <w:r w:rsidRPr="006A7A37">
        <w:rPr>
          <w:caps w:val="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6A7A37">
        <w:t xml:space="preserve">. </w:t>
      </w:r>
    </w:p>
    <w:p w:rsidR="000D6359" w:rsidRPr="006A7A37" w:rsidRDefault="000D6359" w:rsidP="006A7A37">
      <w:pPr>
        <w:pStyle w:val="ListParagraph"/>
        <w:shd w:val="clear" w:color="auto" w:fill="FFFFFF"/>
        <w:spacing w:line="240" w:lineRule="auto"/>
        <w:ind w:left="0" w:firstLine="709"/>
        <w:jc w:val="both"/>
      </w:pPr>
      <w:r w:rsidRPr="006A7A37">
        <w:rPr>
          <w:caps w:val="0"/>
        </w:rPr>
        <w:t xml:space="preserve">Основными </w:t>
      </w:r>
      <w:r w:rsidRPr="006A7A37">
        <w:rPr>
          <w:b/>
          <w:caps w:val="0"/>
        </w:rPr>
        <w:t>направлениями</w:t>
      </w:r>
      <w:r w:rsidRPr="006A7A37">
        <w:rPr>
          <w:caps w:val="0"/>
        </w:rPr>
        <w:t xml:space="preserve"> логопедической работы является</w:t>
      </w:r>
      <w:r w:rsidRPr="006A7A37">
        <w:t>:</w:t>
      </w:r>
    </w:p>
    <w:p w:rsidR="000D6359" w:rsidRPr="006A7A37" w:rsidRDefault="000D6359" w:rsidP="006A7A37">
      <w:pPr>
        <w:pStyle w:val="ListParagraph"/>
        <w:shd w:val="clear" w:color="auto" w:fill="FFFFFF"/>
        <w:spacing w:line="240" w:lineRule="auto"/>
        <w:ind w:left="0" w:firstLine="709"/>
        <w:jc w:val="both"/>
      </w:pPr>
      <w:r w:rsidRPr="006A7A37">
        <w:rPr>
          <w:b/>
          <w:caps w:val="0"/>
        </w:rPr>
        <w:t>диагностика и коррекция звукопроизношения</w:t>
      </w:r>
      <w:r w:rsidRPr="006A7A37">
        <w:rPr>
          <w:caps w:val="0"/>
        </w:rPr>
        <w:t xml:space="preserve"> (постановка, автоматизация и дифференциация звуков речи);</w:t>
      </w:r>
    </w:p>
    <w:p w:rsidR="000D6359" w:rsidRPr="006A7A37" w:rsidRDefault="000D6359" w:rsidP="006A7A37">
      <w:pPr>
        <w:pStyle w:val="ListParagraph"/>
        <w:shd w:val="clear" w:color="auto" w:fill="FFFFFF"/>
        <w:spacing w:line="240" w:lineRule="auto"/>
        <w:ind w:left="0" w:firstLine="709"/>
        <w:jc w:val="both"/>
      </w:pPr>
      <w:r w:rsidRPr="006A7A37">
        <w:rPr>
          <w:b/>
          <w:caps w:val="0"/>
        </w:rPr>
        <w:t>диагностика и коррекция лексической стороны речи (</w:t>
      </w:r>
      <w:r w:rsidRPr="006A7A37">
        <w:rPr>
          <w:caps w:val="0"/>
        </w:rPr>
        <w:t>обогащение словаря, его расширение и уточнение)</w:t>
      </w:r>
      <w:r w:rsidRPr="006A7A37">
        <w:t>;</w:t>
      </w:r>
    </w:p>
    <w:p w:rsidR="000D6359" w:rsidRPr="006A7A37" w:rsidRDefault="000D6359" w:rsidP="006A7A37">
      <w:pPr>
        <w:pStyle w:val="ListParagraph"/>
        <w:shd w:val="clear" w:color="auto" w:fill="FFFFFF"/>
        <w:spacing w:line="240" w:lineRule="auto"/>
        <w:ind w:left="0" w:firstLine="709"/>
        <w:jc w:val="both"/>
      </w:pPr>
      <w:r w:rsidRPr="006A7A37">
        <w:rPr>
          <w:b/>
          <w:caps w:val="0"/>
        </w:rPr>
        <w:t>диагностика и коррекция грамматического строя речи</w:t>
      </w:r>
      <w:r w:rsidRPr="006A7A37">
        <w:rPr>
          <w:caps w:val="0"/>
        </w:rPr>
        <w:t xml:space="preserve"> (синтаксической структуры речевых высказываний, словоизменения и словообразования);</w:t>
      </w:r>
    </w:p>
    <w:p w:rsidR="000D6359" w:rsidRPr="006A7A37" w:rsidRDefault="000D6359" w:rsidP="006A7A37">
      <w:pPr>
        <w:pStyle w:val="ListParagraph"/>
        <w:shd w:val="clear" w:color="auto" w:fill="FFFFFF"/>
        <w:spacing w:line="240" w:lineRule="auto"/>
        <w:ind w:left="0" w:firstLine="709"/>
        <w:jc w:val="both"/>
        <w:rPr>
          <w:caps w:val="0"/>
        </w:rPr>
      </w:pPr>
      <w:r w:rsidRPr="006A7A37">
        <w:rPr>
          <w:b/>
          <w:caps w:val="0"/>
        </w:rPr>
        <w:t xml:space="preserve">коррекция диалогической и формирование монологической форм речи, развитие коммуникативной функции речи </w:t>
      </w:r>
      <w:r w:rsidRPr="006A7A37">
        <w:rPr>
          <w:caps w:val="0"/>
        </w:rPr>
        <w:t>(развитие навыков диалогической и монологической речи, формирование связной речи, повышение речевой мотивации, обогащение речевого опыта);</w:t>
      </w:r>
    </w:p>
    <w:p w:rsidR="000D6359" w:rsidRPr="006A7A37" w:rsidRDefault="000D6359" w:rsidP="006A7A37">
      <w:pPr>
        <w:pStyle w:val="ListParagraph"/>
        <w:shd w:val="clear" w:color="auto" w:fill="FFFFFF"/>
        <w:spacing w:line="240" w:lineRule="auto"/>
        <w:ind w:left="0" w:firstLine="709"/>
        <w:jc w:val="both"/>
      </w:pPr>
      <w:r w:rsidRPr="006A7A37">
        <w:rPr>
          <w:b/>
          <w:caps w:val="0"/>
        </w:rPr>
        <w:t>коррекция нарушений чтения и письма</w:t>
      </w:r>
      <w:r w:rsidRPr="006A7A37">
        <w:t xml:space="preserve">; </w:t>
      </w:r>
    </w:p>
    <w:p w:rsidR="000D6359" w:rsidRPr="006A7A37" w:rsidRDefault="000D6359" w:rsidP="006A7A37">
      <w:pPr>
        <w:pStyle w:val="ListParagraph"/>
        <w:shd w:val="clear" w:color="auto" w:fill="FFFFFF"/>
        <w:spacing w:line="240" w:lineRule="auto"/>
        <w:ind w:left="0" w:firstLine="709"/>
        <w:jc w:val="both"/>
      </w:pPr>
      <w:r w:rsidRPr="006A7A37">
        <w:rPr>
          <w:b/>
          <w:caps w:val="0"/>
        </w:rPr>
        <w:t>расширение представлений об окружающей действительности</w:t>
      </w:r>
      <w:r w:rsidRPr="006A7A37">
        <w:t xml:space="preserve">; </w:t>
      </w:r>
    </w:p>
    <w:p w:rsidR="000D6359" w:rsidRPr="006A7A37" w:rsidRDefault="000D6359" w:rsidP="006A7A37">
      <w:pPr>
        <w:pStyle w:val="ListParagraph"/>
        <w:shd w:val="clear" w:color="auto" w:fill="FFFFFF"/>
        <w:spacing w:line="240" w:lineRule="auto"/>
        <w:ind w:left="0" w:firstLine="709"/>
        <w:jc w:val="both"/>
      </w:pPr>
      <w:r w:rsidRPr="006A7A37">
        <w:rPr>
          <w:b/>
          <w:caps w:val="0"/>
        </w:rPr>
        <w:t>развитие познавательной сферы</w:t>
      </w:r>
      <w:r w:rsidRPr="006A7A37">
        <w:rPr>
          <w:caps w:val="0"/>
        </w:rPr>
        <w:t xml:space="preserve"> (мышления, памяти, внимания и др. познавательных процессов)</w:t>
      </w:r>
      <w:r w:rsidRPr="006A7A37">
        <w:t>.</w:t>
      </w:r>
    </w:p>
    <w:p w:rsidR="000D6359" w:rsidRPr="006A7A37" w:rsidRDefault="000D6359" w:rsidP="006A7A37">
      <w:pPr>
        <w:pStyle w:val="Default"/>
        <w:jc w:val="center"/>
        <w:rPr>
          <w:b/>
          <w:color w:val="auto"/>
        </w:rPr>
      </w:pPr>
      <w:r w:rsidRPr="006A7A37">
        <w:rPr>
          <w:b/>
          <w:color w:val="auto"/>
        </w:rPr>
        <w:t>Психокоррекционные занятия</w:t>
      </w:r>
    </w:p>
    <w:p w:rsidR="000D6359" w:rsidRPr="006A7A37" w:rsidRDefault="000D6359" w:rsidP="006A7A37">
      <w:pPr>
        <w:pStyle w:val="Default"/>
        <w:ind w:firstLine="720"/>
        <w:jc w:val="both"/>
        <w:rPr>
          <w:color w:val="auto"/>
        </w:rPr>
      </w:pPr>
      <w:r w:rsidRPr="006A7A37">
        <w:rPr>
          <w:b/>
          <w:color w:val="auto"/>
        </w:rPr>
        <w:t xml:space="preserve">Цель </w:t>
      </w:r>
      <w:r w:rsidRPr="006A7A37">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0D6359" w:rsidRPr="006A7A37" w:rsidRDefault="000D6359" w:rsidP="006A7A37">
      <w:pPr>
        <w:pStyle w:val="Default"/>
        <w:ind w:firstLine="720"/>
        <w:jc w:val="both"/>
        <w:rPr>
          <w:color w:val="auto"/>
        </w:rPr>
      </w:pPr>
      <w:r w:rsidRPr="006A7A37">
        <w:rPr>
          <w:color w:val="auto"/>
        </w:rPr>
        <w:t xml:space="preserve">Основные </w:t>
      </w:r>
      <w:r w:rsidRPr="006A7A37">
        <w:rPr>
          <w:b/>
          <w:color w:val="auto"/>
        </w:rPr>
        <w:t>направления</w:t>
      </w:r>
      <w:r w:rsidRPr="006A7A37">
        <w:rPr>
          <w:color w:val="auto"/>
        </w:rPr>
        <w:t xml:space="preserve"> работы: </w:t>
      </w:r>
    </w:p>
    <w:p w:rsidR="000D6359" w:rsidRPr="006A7A37" w:rsidRDefault="000D6359" w:rsidP="006A7A37">
      <w:pPr>
        <w:pStyle w:val="Default"/>
        <w:ind w:firstLine="720"/>
        <w:jc w:val="both"/>
        <w:rPr>
          <w:color w:val="auto"/>
        </w:rPr>
      </w:pPr>
      <w:r w:rsidRPr="006A7A37">
        <w:rPr>
          <w:b/>
          <w:color w:val="auto"/>
        </w:rPr>
        <w:t xml:space="preserve">диагностика и развитие познавательной сферы </w:t>
      </w:r>
      <w:r w:rsidRPr="006A7A37">
        <w:rPr>
          <w:b/>
        </w:rPr>
        <w:t>и целенаправленное формирование высших психических функций</w:t>
      </w:r>
      <w:r w:rsidRPr="006A7A37">
        <w:rPr>
          <w:color w:val="auto"/>
        </w:rPr>
        <w:t xml:space="preserve">(формирование учебной мотивации, активизация сенсорно-перцептивной, мнемической и мыслительной деятельности, </w:t>
      </w:r>
      <w:r w:rsidRPr="006A7A37">
        <w:rPr>
          <w:rStyle w:val="submenu-table"/>
          <w:bCs/>
          <w:iCs/>
        </w:rPr>
        <w:t>развития пространственно-временных представлений</w:t>
      </w:r>
      <w:r w:rsidRPr="006A7A37">
        <w:rPr>
          <w:color w:val="auto"/>
        </w:rPr>
        <w:t xml:space="preserve">); </w:t>
      </w:r>
    </w:p>
    <w:p w:rsidR="000D6359" w:rsidRPr="006A7A37" w:rsidRDefault="000D6359" w:rsidP="006A7A37">
      <w:pPr>
        <w:pStyle w:val="Default"/>
        <w:ind w:firstLine="720"/>
        <w:jc w:val="both"/>
        <w:rPr>
          <w:color w:val="auto"/>
        </w:rPr>
      </w:pPr>
      <w:r w:rsidRPr="006A7A37">
        <w:rPr>
          <w:b/>
          <w:color w:val="auto"/>
        </w:rPr>
        <w:t xml:space="preserve">диагностика и развитие эмоционально-личностной сферы </w:t>
      </w:r>
      <w:r w:rsidRPr="006A7A37">
        <w:rPr>
          <w:b/>
        </w:rPr>
        <w:t>и коррекция ее недостатков</w:t>
      </w:r>
      <w:r w:rsidRPr="006A7A37">
        <w:rPr>
          <w:color w:val="auto"/>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6A7A37">
        <w:t>создание ситуации успешной деятельности</w:t>
      </w:r>
      <w:r w:rsidRPr="006A7A37">
        <w:rPr>
          <w:color w:val="auto"/>
        </w:rPr>
        <w:t xml:space="preserve">); </w:t>
      </w:r>
    </w:p>
    <w:p w:rsidR="000D6359" w:rsidRPr="006A7A37" w:rsidRDefault="000D6359" w:rsidP="006A7A37">
      <w:pPr>
        <w:pStyle w:val="Default"/>
        <w:ind w:firstLine="720"/>
        <w:jc w:val="both"/>
        <w:rPr>
          <w:color w:val="auto"/>
        </w:rPr>
      </w:pPr>
      <w:r w:rsidRPr="006A7A37">
        <w:rPr>
          <w:b/>
          <w:color w:val="auto"/>
        </w:rPr>
        <w:t>диагностика и развитие коммуникативной сферыи социальная интеграции</w:t>
      </w:r>
      <w:r w:rsidRPr="006A7A37">
        <w:rPr>
          <w:color w:val="auto"/>
        </w:rPr>
        <w:t xml:space="preserve"> (развитие способности к эмпатии, сопереживанию); </w:t>
      </w:r>
    </w:p>
    <w:p w:rsidR="000D6359" w:rsidRPr="006A7A37" w:rsidRDefault="000D6359" w:rsidP="006A7A37">
      <w:pPr>
        <w:pStyle w:val="Default"/>
        <w:ind w:firstLine="720"/>
        <w:jc w:val="both"/>
        <w:rPr>
          <w:color w:val="auto"/>
        </w:rPr>
      </w:pPr>
      <w:r w:rsidRPr="006A7A37">
        <w:rPr>
          <w:b/>
          <w:color w:val="auto"/>
        </w:rPr>
        <w:t>формирование продуктивных видов взаимодействия с окружающими</w:t>
      </w:r>
      <w:r w:rsidRPr="006A7A37">
        <w:rPr>
          <w:color w:val="auto"/>
        </w:rPr>
        <w:t xml:space="preserve"> (в семье, классе), </w:t>
      </w:r>
      <w:r w:rsidRPr="006A7A37">
        <w:rPr>
          <w:b/>
          <w:color w:val="auto"/>
        </w:rPr>
        <w:t>повышение социального статуса обучающегося в коллективе, формирование и развитие навыков социального  поведения</w:t>
      </w:r>
      <w:r w:rsidRPr="006A7A37">
        <w:rPr>
          <w:color w:val="auto"/>
        </w:rPr>
        <w:t>(</w:t>
      </w:r>
      <w:r w:rsidRPr="006A7A37">
        <w:t>формирование правил и норм поведения в группе, адекватное понимание социальных ролей в значимых ситуациях</w:t>
      </w:r>
      <w:r w:rsidRPr="006A7A37">
        <w:rPr>
          <w:color w:val="auto"/>
        </w:rPr>
        <w:t>);</w:t>
      </w:r>
    </w:p>
    <w:p w:rsidR="000D6359" w:rsidRPr="006A7A37" w:rsidRDefault="000D6359" w:rsidP="006A7A37">
      <w:pPr>
        <w:pStyle w:val="Default"/>
        <w:ind w:firstLine="720"/>
        <w:jc w:val="both"/>
        <w:rPr>
          <w:b/>
        </w:rPr>
      </w:pPr>
      <w:r w:rsidRPr="006A7A37">
        <w:rPr>
          <w:b/>
        </w:rPr>
        <w:t>формирование произвольной регуляции деятельности и поведения</w:t>
      </w:r>
      <w:r w:rsidRPr="006A7A37">
        <w:t>(развитие произвольной регуляции деятельности и поведения, формирование способности к планированию и контролю)</w:t>
      </w:r>
      <w:r w:rsidRPr="006A7A37">
        <w:rPr>
          <w:b/>
        </w:rPr>
        <w:t>.</w:t>
      </w:r>
    </w:p>
    <w:p w:rsidR="000D6359" w:rsidRDefault="000D6359" w:rsidP="006A7A37">
      <w:pPr>
        <w:pStyle w:val="14TexstOSNOVA1012"/>
        <w:spacing w:before="120" w:after="120" w:line="240" w:lineRule="auto"/>
        <w:ind w:firstLine="0"/>
        <w:jc w:val="center"/>
        <w:outlineLvl w:val="2"/>
        <w:rPr>
          <w:rFonts w:ascii="Times New Roman" w:hAnsi="Times New Roman" w:cs="Times New Roman"/>
          <w:b/>
          <w:color w:val="auto"/>
          <w:spacing w:val="2"/>
          <w:sz w:val="24"/>
          <w:szCs w:val="24"/>
        </w:rPr>
      </w:pPr>
      <w:bookmarkStart w:id="13" w:name="_Toc415833131"/>
    </w:p>
    <w:p w:rsidR="000D6359" w:rsidRPr="006A7A37" w:rsidRDefault="000D6359" w:rsidP="006A7A37">
      <w:pPr>
        <w:pStyle w:val="14TexstOSNOVA1012"/>
        <w:spacing w:before="120" w:after="120" w:line="240" w:lineRule="auto"/>
        <w:ind w:firstLine="0"/>
        <w:jc w:val="center"/>
        <w:outlineLvl w:val="2"/>
        <w:rPr>
          <w:rFonts w:ascii="Times New Roman" w:hAnsi="Times New Roman" w:cs="Times New Roman"/>
          <w:color w:val="auto"/>
          <w:spacing w:val="2"/>
          <w:sz w:val="24"/>
          <w:szCs w:val="24"/>
        </w:rPr>
      </w:pPr>
      <w:r w:rsidRPr="006A7A37">
        <w:rPr>
          <w:rFonts w:ascii="Times New Roman" w:hAnsi="Times New Roman" w:cs="Times New Roman"/>
          <w:b/>
          <w:color w:val="auto"/>
          <w:spacing w:val="2"/>
          <w:sz w:val="24"/>
          <w:szCs w:val="24"/>
        </w:rPr>
        <w:t>2.3. Программа духовно-нравственного развития, воспитания</w:t>
      </w:r>
      <w:bookmarkEnd w:id="13"/>
    </w:p>
    <w:p w:rsidR="000D6359" w:rsidRPr="00057F1F" w:rsidRDefault="000D6359" w:rsidP="006A7A37">
      <w:pPr>
        <w:spacing w:line="240" w:lineRule="auto"/>
        <w:ind w:firstLine="708"/>
        <w:jc w:val="both"/>
        <w:rPr>
          <w:rFonts w:ascii="Times New Roman" w:hAnsi="Times New Roman" w:cs="Times New Roman"/>
          <w:color w:val="auto"/>
          <w:sz w:val="24"/>
          <w:szCs w:val="24"/>
        </w:rPr>
      </w:pPr>
      <w:bookmarkStart w:id="14" w:name="_Toc415833132"/>
      <w:r w:rsidRPr="00057F1F">
        <w:rPr>
          <w:rFonts w:ascii="Times New Roman" w:hAnsi="Times New Roman" w:cs="Times New Roman"/>
          <w:color w:val="auto"/>
          <w:sz w:val="24"/>
          <w:szCs w:val="24"/>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D6359" w:rsidRPr="00057F1F" w:rsidRDefault="000D6359" w:rsidP="007A10F4">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0D6359" w:rsidRPr="00057F1F" w:rsidRDefault="000D6359" w:rsidP="006A7A37">
      <w:pPr>
        <w:spacing w:line="240" w:lineRule="auto"/>
        <w:ind w:firstLine="708"/>
        <w:jc w:val="both"/>
        <w:rPr>
          <w:rFonts w:ascii="Times New Roman" w:hAnsi="Times New Roman" w:cs="Times New Roman"/>
          <w:b/>
          <w:color w:val="auto"/>
          <w:sz w:val="24"/>
          <w:szCs w:val="24"/>
        </w:rPr>
      </w:pPr>
      <w:r w:rsidRPr="00057F1F">
        <w:rPr>
          <w:rFonts w:ascii="Times New Roman" w:hAnsi="Times New Roman" w:cs="Times New Roman"/>
          <w:b/>
          <w:color w:val="auto"/>
          <w:sz w:val="24"/>
          <w:szCs w:val="24"/>
        </w:rPr>
        <w:t xml:space="preserve">Задачи духовно-нравственного развития обучающихся с ЗПР: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в области формирования личностной культуры: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в сознании школьников нравственного смысла учения;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представлений  о  базовых  национальных,  этнических  и  духовных традициях;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эстетических потребностей, ценностей и чувств;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критичности к собственным намерениям, мыслям и поступкам;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развитие трудолюбия, способности к преодолению трудностей,   настойчивости в достижении результата.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в области формирования социальной культуры: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воспитание положительного отношения к своему национальному языку и культуре;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патриотизма и чувства причастности к коллективным делам;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развитие  навыков  осуществления  сотрудничества  с  педагогами,  сверстниками, родителями, старшими детьми в решении общих проблем;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укрепление доверия к другим людям;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развитие  доброжелательности  и  эмоциональной  отзывчивости,  понимания  других людей и сопереживания им;</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в области формирования семейной культуры: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отношения к семье как основе российского общества;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у обучающихся уважительного отношения к родителям, осознанного, заботливого отношения к старшим и младшим;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представления о семейных ценностях, гендерных семейных ролях и уважения к ним;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знакомство  обучающихся  с  культурно-историческими  и  этническими  традициями российской семьи.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Реализация  программы   проходит  в  единстве  урочной,  внеурочной  и внешкольной  деятельности,  в  совместной  педагогической  работе школы №3, семьи и других институтов общества.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Программа  обеспечивает: </w:t>
      </w:r>
    </w:p>
    <w:p w:rsidR="000D6359" w:rsidRPr="00057F1F" w:rsidRDefault="000D6359" w:rsidP="000B177B">
      <w:pPr>
        <w:numPr>
          <w:ilvl w:val="0"/>
          <w:numId w:val="7"/>
        </w:numPr>
        <w:suppressAutoHyphens w:val="0"/>
        <w:spacing w:after="0"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0D6359" w:rsidRPr="00057F1F" w:rsidRDefault="000D6359" w:rsidP="000B177B">
      <w:pPr>
        <w:numPr>
          <w:ilvl w:val="0"/>
          <w:numId w:val="7"/>
        </w:numPr>
        <w:suppressAutoHyphens w:val="0"/>
        <w:spacing w:after="0"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D6359" w:rsidRPr="006A7A37" w:rsidRDefault="000D6359" w:rsidP="006A7A37">
      <w:pPr>
        <w:pStyle w:val="14TexstOSNOVA1012"/>
        <w:spacing w:before="120" w:after="120" w:line="240" w:lineRule="auto"/>
        <w:ind w:firstLine="0"/>
        <w:jc w:val="center"/>
        <w:outlineLvl w:val="2"/>
        <w:rPr>
          <w:rFonts w:ascii="Times New Roman" w:hAnsi="Times New Roman" w:cs="Times New Roman"/>
          <w:sz w:val="24"/>
          <w:szCs w:val="24"/>
        </w:rPr>
      </w:pPr>
      <w:r w:rsidRPr="006A7A37">
        <w:rPr>
          <w:rFonts w:ascii="Times New Roman" w:hAnsi="Times New Roman" w:cs="Times New Roman"/>
          <w:b/>
          <w:sz w:val="24"/>
          <w:szCs w:val="24"/>
        </w:rPr>
        <w:t xml:space="preserve">2.4. Программа формирования экологической культуры, здорового </w:t>
      </w:r>
      <w:r w:rsidRPr="006A7A37">
        <w:rPr>
          <w:rFonts w:ascii="Times New Roman" w:hAnsi="Times New Roman" w:cs="Times New Roman"/>
          <w:b/>
          <w:sz w:val="24"/>
          <w:szCs w:val="24"/>
        </w:rPr>
        <w:br/>
        <w:t>и безопасного образа жизни</w:t>
      </w:r>
      <w:bookmarkEnd w:id="14"/>
    </w:p>
    <w:p w:rsidR="000D6359" w:rsidRPr="00057F1F" w:rsidRDefault="000D6359" w:rsidP="006A7A37">
      <w:pPr>
        <w:spacing w:line="240" w:lineRule="auto"/>
        <w:ind w:firstLine="708"/>
        <w:jc w:val="both"/>
        <w:rPr>
          <w:rFonts w:ascii="Times New Roman" w:hAnsi="Times New Roman" w:cs="Times New Roman"/>
          <w:color w:val="auto"/>
          <w:sz w:val="24"/>
          <w:szCs w:val="24"/>
        </w:rPr>
      </w:pPr>
      <w:bookmarkStart w:id="15" w:name="_Toc415833133"/>
      <w:r w:rsidRPr="00057F1F">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0D6359" w:rsidRPr="00057F1F" w:rsidRDefault="000D6359" w:rsidP="006A7A37">
      <w:pPr>
        <w:spacing w:line="240" w:lineRule="auto"/>
        <w:ind w:firstLine="708"/>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Программа формирования экологической культуры, здорового и безопасного образа жизни  обеспечивает: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формирование познавательного интереса и бережного отношения к природе;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формирование установок на использование здорового питания;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соблюдение здоровьесозидающих режимов дня;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D6359" w:rsidRPr="00057F1F" w:rsidRDefault="000D6359" w:rsidP="006A7A37">
      <w:pPr>
        <w:spacing w:line="240" w:lineRule="auto"/>
        <w:jc w:val="both"/>
        <w:rPr>
          <w:rFonts w:ascii="Times New Roman" w:hAnsi="Times New Roman" w:cs="Times New Roman"/>
          <w:color w:val="auto"/>
          <w:sz w:val="24"/>
          <w:szCs w:val="24"/>
        </w:rPr>
      </w:pPr>
      <w:r w:rsidRPr="00057F1F">
        <w:rPr>
          <w:rFonts w:ascii="Times New Roman" w:hAnsi="Times New Roman" w:cs="Times New Roman"/>
          <w:color w:val="auto"/>
          <w:sz w:val="24"/>
          <w:szCs w:val="24"/>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0D6359" w:rsidRDefault="000D6359" w:rsidP="006B18FD">
      <w:pPr>
        <w:autoSpaceDE w:val="0"/>
        <w:autoSpaceDN w:val="0"/>
        <w:adjustRightInd w:val="0"/>
        <w:spacing w:before="120" w:after="120" w:line="240" w:lineRule="auto"/>
        <w:outlineLvl w:val="2"/>
        <w:rPr>
          <w:rFonts w:ascii="Times New Roman" w:hAnsi="Times New Roman" w:cs="Times New Roman"/>
          <w:b/>
          <w:spacing w:val="2"/>
          <w:sz w:val="24"/>
          <w:szCs w:val="24"/>
        </w:rPr>
      </w:pPr>
    </w:p>
    <w:p w:rsidR="000D6359" w:rsidRPr="006A7A37" w:rsidRDefault="000D6359" w:rsidP="006A7A37">
      <w:pPr>
        <w:autoSpaceDE w:val="0"/>
        <w:autoSpaceDN w:val="0"/>
        <w:adjustRightInd w:val="0"/>
        <w:spacing w:before="120" w:after="120" w:line="240" w:lineRule="auto"/>
        <w:jc w:val="center"/>
        <w:outlineLvl w:val="2"/>
        <w:rPr>
          <w:rFonts w:ascii="Times New Roman" w:hAnsi="Times New Roman" w:cs="Times New Roman"/>
          <w:sz w:val="24"/>
          <w:szCs w:val="24"/>
        </w:rPr>
      </w:pPr>
      <w:r w:rsidRPr="006A7A37">
        <w:rPr>
          <w:rFonts w:ascii="Times New Roman" w:hAnsi="Times New Roman" w:cs="Times New Roman"/>
          <w:b/>
          <w:spacing w:val="2"/>
          <w:sz w:val="24"/>
          <w:szCs w:val="24"/>
        </w:rPr>
        <w:t>2.5. Программа коррекционной работы</w:t>
      </w:r>
      <w:bookmarkEnd w:id="15"/>
    </w:p>
    <w:p w:rsidR="000D6359" w:rsidRPr="00FC02F8" w:rsidRDefault="000D6359" w:rsidP="006A7A37">
      <w:pPr>
        <w:spacing w:line="240" w:lineRule="auto"/>
        <w:ind w:firstLine="708"/>
        <w:jc w:val="both"/>
        <w:rPr>
          <w:rFonts w:ascii="Times New Roman" w:hAnsi="Times New Roman" w:cs="Times New Roman"/>
          <w:color w:val="auto"/>
          <w:sz w:val="24"/>
          <w:szCs w:val="24"/>
        </w:rPr>
      </w:pPr>
      <w:r w:rsidRPr="00FC02F8">
        <w:rPr>
          <w:rFonts w:ascii="Times New Roman" w:hAnsi="Times New Roman" w:cs="Times New Roman"/>
          <w:color w:val="auto"/>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   </w:t>
      </w:r>
    </w:p>
    <w:p w:rsidR="000D6359" w:rsidRPr="00FC02F8" w:rsidRDefault="000D6359" w:rsidP="006A7A37">
      <w:pPr>
        <w:spacing w:line="240" w:lineRule="auto"/>
        <w:ind w:firstLine="708"/>
        <w:jc w:val="both"/>
        <w:rPr>
          <w:rFonts w:ascii="Times New Roman" w:hAnsi="Times New Roman" w:cs="Times New Roman"/>
          <w:color w:val="auto"/>
          <w:sz w:val="24"/>
          <w:szCs w:val="24"/>
        </w:rPr>
      </w:pPr>
      <w:r w:rsidRPr="00FC02F8">
        <w:rPr>
          <w:rFonts w:ascii="Times New Roman" w:hAnsi="Times New Roman" w:cs="Times New Roman"/>
          <w:color w:val="auto"/>
          <w:sz w:val="24"/>
          <w:szCs w:val="24"/>
        </w:rPr>
        <w:t xml:space="preserve">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0D6359" w:rsidRPr="00057F1F" w:rsidRDefault="000D6359" w:rsidP="001550C5">
      <w:pPr>
        <w:pStyle w:val="BodyText"/>
        <w:ind w:left="537" w:right="105"/>
        <w:jc w:val="both"/>
        <w:rPr>
          <w:rFonts w:ascii="Times New Roman" w:hAnsi="Times New Roman"/>
          <w:sz w:val="24"/>
          <w:szCs w:val="24"/>
        </w:rPr>
      </w:pPr>
      <w:r w:rsidRPr="00057F1F">
        <w:rPr>
          <w:rFonts w:ascii="Times New Roman" w:hAnsi="Times New Roman"/>
          <w:sz w:val="24"/>
          <w:szCs w:val="24"/>
        </w:rPr>
        <w:t>Настоящая Программа разработана в соответствии со следующими документами:</w:t>
      </w:r>
    </w:p>
    <w:p w:rsidR="000D6359" w:rsidRPr="00FC02F8" w:rsidRDefault="000D6359" w:rsidP="001550C5">
      <w:pPr>
        <w:jc w:val="both"/>
        <w:rPr>
          <w:rFonts w:ascii="Times New Roman" w:hAnsi="Times New Roman" w:cs="Times New Roman"/>
          <w:sz w:val="24"/>
          <w:szCs w:val="24"/>
        </w:rPr>
      </w:pPr>
      <w:r>
        <w:rPr>
          <w:rFonts w:ascii="Times New Roman" w:hAnsi="Times New Roman" w:cs="Times New Roman"/>
          <w:sz w:val="24"/>
          <w:szCs w:val="24"/>
        </w:rPr>
        <w:t>Ф</w:t>
      </w:r>
      <w:r w:rsidRPr="00FC02F8">
        <w:rPr>
          <w:rFonts w:ascii="Times New Roman" w:hAnsi="Times New Roman" w:cs="Times New Roman"/>
          <w:sz w:val="24"/>
          <w:szCs w:val="24"/>
        </w:rPr>
        <w:t>едеральным Законом "Об образовании в Российской Федерации" от 29.12.2012г.№ 273-ФЗ;</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«Национальной стратегией в интересах детей на 2012-2017г.», утвержденной приказом президента РФ № 761 от01.06.2012;</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приказом Министерства образования и науки РФ от 30.08.2013 № 1015 </w:t>
      </w:r>
      <w:r w:rsidRPr="00FC02F8">
        <w:rPr>
          <w:rFonts w:ascii="Times New Roman" w:hAnsi="Times New Roman" w:cs="Times New Roman"/>
          <w:spacing w:val="-3"/>
          <w:sz w:val="24"/>
          <w:szCs w:val="24"/>
        </w:rPr>
        <w:t xml:space="preserve">«Об </w:t>
      </w:r>
      <w:r w:rsidRPr="00FC02F8">
        <w:rPr>
          <w:rFonts w:ascii="Times New Roman" w:hAnsi="Times New Roman" w:cs="Times New Roman"/>
          <w:sz w:val="24"/>
          <w:szCs w:val="24"/>
        </w:rPr>
        <w:t>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(полного) общего</w:t>
      </w:r>
      <w:r>
        <w:rPr>
          <w:rFonts w:ascii="Times New Roman" w:hAnsi="Times New Roman" w:cs="Times New Roman"/>
          <w:sz w:val="24"/>
          <w:szCs w:val="24"/>
        </w:rPr>
        <w:t xml:space="preserve"> </w:t>
      </w:r>
      <w:r w:rsidRPr="00FC02F8">
        <w:rPr>
          <w:rFonts w:ascii="Times New Roman" w:hAnsi="Times New Roman" w:cs="Times New Roman"/>
          <w:sz w:val="24"/>
          <w:szCs w:val="24"/>
        </w:rPr>
        <w:t>образования»;</w:t>
      </w:r>
    </w:p>
    <w:p w:rsidR="000D6359"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приказом Министерства образования и науки РФ от 09.03.2004 г, № 1312 </w:t>
      </w:r>
      <w:r w:rsidRPr="00FC02F8">
        <w:rPr>
          <w:rFonts w:ascii="Times New Roman" w:hAnsi="Times New Roman" w:cs="Times New Roman"/>
          <w:spacing w:val="-3"/>
          <w:sz w:val="24"/>
          <w:szCs w:val="24"/>
        </w:rPr>
        <w:t xml:space="preserve">«Об </w:t>
      </w:r>
      <w:r w:rsidRPr="00FC02F8">
        <w:rPr>
          <w:rFonts w:ascii="Times New Roman" w:hAnsi="Times New Roman" w:cs="Times New Roman"/>
          <w:sz w:val="24"/>
          <w:szCs w:val="24"/>
        </w:rPr>
        <w:t>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w:t>
      </w:r>
      <w:r>
        <w:rPr>
          <w:rFonts w:ascii="Times New Roman" w:hAnsi="Times New Roman" w:cs="Times New Roman"/>
          <w:sz w:val="24"/>
          <w:szCs w:val="24"/>
        </w:rPr>
        <w:t xml:space="preserve"> </w:t>
      </w:r>
      <w:r w:rsidRPr="00FC02F8">
        <w:rPr>
          <w:rFonts w:ascii="Times New Roman" w:hAnsi="Times New Roman" w:cs="Times New Roman"/>
          <w:sz w:val="24"/>
          <w:szCs w:val="24"/>
        </w:rPr>
        <w:t>образования»;</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приказом Министерства обра</w:t>
      </w:r>
      <w:r>
        <w:rPr>
          <w:rFonts w:ascii="Times New Roman" w:hAnsi="Times New Roman" w:cs="Times New Roman"/>
          <w:sz w:val="24"/>
          <w:szCs w:val="24"/>
        </w:rPr>
        <w:t>зования и науки РФ от 31.12.2015 г. №1576</w:t>
      </w:r>
      <w:r w:rsidRPr="00FC02F8">
        <w:rPr>
          <w:rFonts w:ascii="Times New Roman" w:hAnsi="Times New Roman" w:cs="Times New Roman"/>
          <w:sz w:val="24"/>
          <w:szCs w:val="24"/>
        </w:rPr>
        <w:t xml:space="preserve"> </w:t>
      </w:r>
      <w:r w:rsidRPr="00FC02F8">
        <w:rPr>
          <w:rFonts w:ascii="Times New Roman" w:hAnsi="Times New Roman" w:cs="Times New Roman"/>
          <w:spacing w:val="-3"/>
          <w:sz w:val="24"/>
          <w:szCs w:val="24"/>
        </w:rPr>
        <w:t>«О</w:t>
      </w:r>
      <w:r>
        <w:rPr>
          <w:rFonts w:ascii="Times New Roman" w:hAnsi="Times New Roman" w:cs="Times New Roman"/>
          <w:spacing w:val="-3"/>
          <w:sz w:val="24"/>
          <w:szCs w:val="24"/>
        </w:rPr>
        <w:t xml:space="preserve"> внесении изменений в федеральный государственный образовательный стандарт начального общего образования, утверждённый приказом Министерства и науки Российской Федерации от 6 октября </w:t>
      </w:r>
      <w:smartTag w:uri="urn:schemas-microsoft-com:office:smarttags" w:element="metricconverter">
        <w:smartTagPr>
          <w:attr w:name="ProductID" w:val="2009 г"/>
        </w:smartTagPr>
        <w:r>
          <w:rPr>
            <w:rFonts w:ascii="Times New Roman" w:hAnsi="Times New Roman" w:cs="Times New Roman"/>
            <w:spacing w:val="-3"/>
            <w:sz w:val="24"/>
            <w:szCs w:val="24"/>
          </w:rPr>
          <w:t>2009 г</w:t>
        </w:r>
      </w:smartTag>
      <w:r>
        <w:rPr>
          <w:rFonts w:ascii="Times New Roman" w:hAnsi="Times New Roman" w:cs="Times New Roman"/>
          <w:spacing w:val="-3"/>
          <w:sz w:val="24"/>
          <w:szCs w:val="24"/>
        </w:rPr>
        <w:t>. № 373</w:t>
      </w:r>
      <w:r w:rsidRPr="00FC02F8">
        <w:rPr>
          <w:rFonts w:ascii="Times New Roman" w:hAnsi="Times New Roman" w:cs="Times New Roman"/>
          <w:sz w:val="24"/>
          <w:szCs w:val="24"/>
        </w:rPr>
        <w:t>»;</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приказом Министерства образования и науки Российской Федерации от 17.12.2010 № 1897 </w:t>
      </w:r>
      <w:r w:rsidRPr="00FC02F8">
        <w:rPr>
          <w:rFonts w:ascii="Times New Roman" w:hAnsi="Times New Roman" w:cs="Times New Roman"/>
          <w:spacing w:val="-3"/>
          <w:sz w:val="24"/>
          <w:szCs w:val="24"/>
        </w:rPr>
        <w:t>«Об</w:t>
      </w:r>
      <w:r>
        <w:rPr>
          <w:rFonts w:ascii="Times New Roman" w:hAnsi="Times New Roman" w:cs="Times New Roman"/>
          <w:spacing w:val="-3"/>
          <w:sz w:val="24"/>
          <w:szCs w:val="24"/>
        </w:rPr>
        <w:t xml:space="preserve"> </w:t>
      </w:r>
      <w:r w:rsidRPr="00FC02F8">
        <w:rPr>
          <w:rFonts w:ascii="Times New Roman" w:hAnsi="Times New Roman" w:cs="Times New Roman"/>
          <w:sz w:val="24"/>
          <w:szCs w:val="24"/>
        </w:rPr>
        <w:t>утверждении федерального государственного образовательного стандарта основного общего образования», зарегистрированное в Министерстве юстиции Российской Федерации 01.02.2011 № 19644;</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приказами Министерства образования и науки Российской Федерации от 22.09.2011 № 2357,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273 </w:t>
      </w:r>
      <w:r w:rsidRPr="00FC02F8">
        <w:rPr>
          <w:rFonts w:ascii="Times New Roman" w:hAnsi="Times New Roman" w:cs="Times New Roman"/>
          <w:spacing w:val="-3"/>
          <w:sz w:val="24"/>
          <w:szCs w:val="24"/>
        </w:rPr>
        <w:t xml:space="preserve">«Об </w:t>
      </w:r>
      <w:r w:rsidRPr="00FC02F8">
        <w:rPr>
          <w:rFonts w:ascii="Times New Roman" w:hAnsi="Times New Roman" w:cs="Times New Roman"/>
          <w:sz w:val="24"/>
          <w:szCs w:val="24"/>
        </w:rPr>
        <w:t>утверждении и введении в действие федерального государственного образовательного стандарта начального общего</w:t>
      </w:r>
      <w:r>
        <w:rPr>
          <w:rFonts w:ascii="Times New Roman" w:hAnsi="Times New Roman" w:cs="Times New Roman"/>
          <w:sz w:val="24"/>
          <w:szCs w:val="24"/>
        </w:rPr>
        <w:t xml:space="preserve"> </w:t>
      </w:r>
      <w:r w:rsidRPr="00FC02F8">
        <w:rPr>
          <w:rFonts w:ascii="Times New Roman" w:hAnsi="Times New Roman" w:cs="Times New Roman"/>
          <w:sz w:val="24"/>
          <w:szCs w:val="24"/>
        </w:rPr>
        <w:t>образования»;</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постановлением Главного государственного санитарного врача Российской Федерации </w:t>
      </w:r>
      <w:r w:rsidRPr="00FC02F8">
        <w:rPr>
          <w:rFonts w:ascii="Times New Roman" w:hAnsi="Times New Roman" w:cs="Times New Roman"/>
          <w:spacing w:val="-3"/>
          <w:sz w:val="24"/>
          <w:szCs w:val="24"/>
        </w:rPr>
        <w:t>«Об</w:t>
      </w:r>
      <w:r>
        <w:rPr>
          <w:rFonts w:ascii="Times New Roman" w:hAnsi="Times New Roman" w:cs="Times New Roman"/>
          <w:spacing w:val="-3"/>
          <w:sz w:val="24"/>
          <w:szCs w:val="24"/>
        </w:rPr>
        <w:t xml:space="preserve"> </w:t>
      </w:r>
      <w:r w:rsidRPr="00FC02F8">
        <w:rPr>
          <w:rFonts w:ascii="Times New Roman" w:hAnsi="Times New Roman" w:cs="Times New Roman"/>
          <w:sz w:val="24"/>
          <w:szCs w:val="24"/>
        </w:rPr>
        <w:t>утверждении СанПиН 2.4.2821-10 «Санитарно-эпидемиологические требования к условиям и организации обучения в общеобразовательных учреждениях» от 29.12.2010 № 189, зарегистрированное в Министерстве юстиции Российской Федерации 03.03.2011 №19993;</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областным законом «Об образовании в Архангельской области» от 02.07.2013 №712-41-ОЗ;</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постановлением Правительства Архангельской области от 23 марта 2011 года № 75-пп «Об утверждении Концепции развития образования лиц с ограниченными возможностями здоровья в Архангельской области»;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устав МБОУ «СОШ №3»;</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положение о классах для обучающихся с ОВЗ МБОУ «СОШ №3»;</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положение о психолого-медико-педагогическом консилиуме МБОУ «СОШ №3».</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Программа определяет последовательность и содержание коррекционной работы по введению федерального государственного стандарта начального общего образования. Наблюдается явление поляризации детей по уровню умственного и интеллектуального развития, сформированности познавательных интересов и инициативы. Наряду с ростом удельного веса группы одаренных и способных детей все большее число ребят относят к группе риска - проблемным: интеллектуально пассивным, испытывающим трудности в обучении, поведении. Повышенная уязвимость детей и подростков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0D6359" w:rsidRPr="00057F1F" w:rsidRDefault="000D6359" w:rsidP="001550C5">
      <w:pPr>
        <w:pStyle w:val="BodyText"/>
        <w:ind w:left="112" w:right="101" w:firstLine="425"/>
        <w:jc w:val="both"/>
        <w:rPr>
          <w:rFonts w:ascii="Times New Roman" w:hAnsi="Times New Roman"/>
          <w:sz w:val="24"/>
          <w:szCs w:val="24"/>
        </w:rPr>
      </w:pPr>
      <w:r w:rsidRPr="00057F1F">
        <w:rPr>
          <w:rFonts w:ascii="Times New Roman" w:hAnsi="Times New Roman"/>
          <w:i/>
          <w:sz w:val="24"/>
          <w:szCs w:val="24"/>
        </w:rPr>
        <w:t xml:space="preserve">Миссия программы </w:t>
      </w:r>
      <w:r w:rsidRPr="00057F1F">
        <w:rPr>
          <w:rFonts w:ascii="Times New Roman" w:hAnsi="Times New Roman"/>
          <w:sz w:val="24"/>
          <w:szCs w:val="24"/>
        </w:rPr>
        <w:t>предусматривает создание специальных условий обучения и воспитания, позволяющих удовлетворить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D6359" w:rsidRPr="00FC02F8" w:rsidRDefault="000D6359" w:rsidP="001550C5">
      <w:pPr>
        <w:jc w:val="both"/>
        <w:rPr>
          <w:rFonts w:ascii="Times New Roman" w:hAnsi="Times New Roman" w:cs="Times New Roman"/>
          <w:sz w:val="24"/>
          <w:szCs w:val="24"/>
        </w:rPr>
      </w:pPr>
      <w:r w:rsidRPr="00057F1F">
        <w:rPr>
          <w:rFonts w:ascii="Times New Roman" w:hAnsi="Times New Roman" w:cs="Times New Roman"/>
          <w:sz w:val="24"/>
          <w:szCs w:val="24"/>
        </w:rPr>
        <w:t>Дети с ОВЗ - это дети-инвалиды, либо другие дети в возрасте от 0 до 18 лет, не признанные в установленном порядке детьми-инвалидами, но имеющие временны</w:t>
      </w:r>
      <w:r>
        <w:rPr>
          <w:rFonts w:ascii="Times New Roman" w:hAnsi="Times New Roman"/>
          <w:sz w:val="24"/>
          <w:szCs w:val="24"/>
        </w:rPr>
        <w:t xml:space="preserve">е или постоянные отклонения  в  </w:t>
      </w:r>
      <w:r w:rsidRPr="00FC02F8">
        <w:rPr>
          <w:rFonts w:ascii="Times New Roman" w:hAnsi="Times New Roman" w:cs="Times New Roman"/>
          <w:sz w:val="24"/>
          <w:szCs w:val="24"/>
        </w:rPr>
        <w:t xml:space="preserve">физическом и (или) психическом развитии и нуждающиеся в создании специальных условий обучения и воспитания, т.е. имеющие </w:t>
      </w:r>
      <w:r w:rsidRPr="00FC02F8">
        <w:rPr>
          <w:rFonts w:ascii="Times New Roman" w:hAnsi="Times New Roman" w:cs="Times New Roman"/>
          <w:i/>
          <w:sz w:val="24"/>
          <w:szCs w:val="24"/>
        </w:rPr>
        <w:t>особенные образовательные потребности</w:t>
      </w:r>
      <w:r w:rsidRPr="00FC02F8">
        <w:rPr>
          <w:rFonts w:ascii="Times New Roman" w:hAnsi="Times New Roman" w:cs="Times New Roman"/>
          <w:sz w:val="24"/>
          <w:szCs w:val="24"/>
        </w:rPr>
        <w:t>.</w:t>
      </w:r>
    </w:p>
    <w:p w:rsidR="000D6359" w:rsidRPr="00FC02F8" w:rsidRDefault="000D6359" w:rsidP="001550C5">
      <w:pPr>
        <w:jc w:val="both"/>
        <w:rPr>
          <w:rFonts w:ascii="Times New Roman" w:hAnsi="Times New Roman" w:cs="Times New Roman"/>
          <w:i/>
          <w:sz w:val="24"/>
          <w:szCs w:val="24"/>
        </w:rPr>
      </w:pPr>
      <w:r w:rsidRPr="00FC02F8">
        <w:rPr>
          <w:rFonts w:ascii="Times New Roman" w:hAnsi="Times New Roman" w:cs="Times New Roman"/>
          <w:i/>
          <w:sz w:val="24"/>
          <w:szCs w:val="24"/>
        </w:rPr>
        <w:t>Программа коррекционной работы  обеспечивает:</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w:t>
      </w:r>
      <w:r w:rsidRPr="00FC02F8">
        <w:rPr>
          <w:rFonts w:ascii="Times New Roman" w:hAnsi="Times New Roman" w:cs="Times New Roman"/>
          <w:spacing w:val="2"/>
          <w:sz w:val="24"/>
          <w:szCs w:val="24"/>
        </w:rPr>
        <w:t xml:space="preserve">развитии, </w:t>
      </w:r>
      <w:r w:rsidRPr="00FC02F8">
        <w:rPr>
          <w:rFonts w:ascii="Times New Roman" w:hAnsi="Times New Roman" w:cs="Times New Roman"/>
          <w:sz w:val="24"/>
          <w:szCs w:val="24"/>
        </w:rPr>
        <w:t>одаренных детей;</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w:t>
      </w:r>
      <w:r w:rsidRPr="00FC02F8">
        <w:rPr>
          <w:rFonts w:ascii="Times New Roman" w:hAnsi="Times New Roman" w:cs="Times New Roman"/>
          <w:spacing w:val="2"/>
          <w:sz w:val="24"/>
          <w:szCs w:val="24"/>
        </w:rPr>
        <w:t xml:space="preserve">психофизического </w:t>
      </w:r>
      <w:r w:rsidRPr="00FC02F8">
        <w:rPr>
          <w:rFonts w:ascii="Times New Roman" w:hAnsi="Times New Roman" w:cs="Times New Roman"/>
          <w:sz w:val="24"/>
          <w:szCs w:val="24"/>
        </w:rPr>
        <w:t>развития и индивидуальных возможностей детей (в соответствии с рекомендациями городской психолого-медико-педагогической комиссии и школьного психолого-медико-педагогического консилиума);</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 xml:space="preserve">возможность освоения детьми с ограниченными </w:t>
      </w:r>
      <w:r w:rsidRPr="00FC02F8">
        <w:rPr>
          <w:rFonts w:ascii="Times New Roman" w:hAnsi="Times New Roman" w:cs="Times New Roman"/>
          <w:spacing w:val="2"/>
          <w:sz w:val="24"/>
          <w:szCs w:val="24"/>
        </w:rPr>
        <w:t xml:space="preserve">возможностями </w:t>
      </w:r>
      <w:r w:rsidRPr="00FC02F8">
        <w:rPr>
          <w:rFonts w:ascii="Times New Roman" w:hAnsi="Times New Roman" w:cs="Times New Roman"/>
          <w:sz w:val="24"/>
          <w:szCs w:val="24"/>
        </w:rPr>
        <w:t xml:space="preserve">здоровья основной образовательной программы </w:t>
      </w:r>
      <w:r w:rsidRPr="00FC02F8">
        <w:rPr>
          <w:rFonts w:ascii="Times New Roman" w:hAnsi="Times New Roman" w:cs="Times New Roman"/>
          <w:spacing w:val="2"/>
          <w:sz w:val="24"/>
          <w:szCs w:val="24"/>
        </w:rPr>
        <w:t xml:space="preserve">начального </w:t>
      </w:r>
      <w:r w:rsidRPr="00FC02F8">
        <w:rPr>
          <w:rFonts w:ascii="Times New Roman" w:hAnsi="Times New Roman" w:cs="Times New Roman"/>
          <w:sz w:val="24"/>
          <w:szCs w:val="24"/>
        </w:rPr>
        <w:t xml:space="preserve">общего образования и их интеграции в </w:t>
      </w:r>
      <w:r w:rsidRPr="00FC02F8">
        <w:rPr>
          <w:rFonts w:ascii="Times New Roman" w:hAnsi="Times New Roman" w:cs="Times New Roman"/>
          <w:spacing w:val="2"/>
          <w:sz w:val="24"/>
          <w:szCs w:val="24"/>
        </w:rPr>
        <w:t xml:space="preserve">образовательном </w:t>
      </w:r>
      <w:r w:rsidRPr="00FC02F8">
        <w:rPr>
          <w:rFonts w:ascii="Times New Roman" w:hAnsi="Times New Roman" w:cs="Times New Roman"/>
          <w:sz w:val="24"/>
          <w:szCs w:val="24"/>
        </w:rPr>
        <w:t>учреждении.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i/>
          <w:sz w:val="24"/>
          <w:szCs w:val="24"/>
        </w:rPr>
        <w:t xml:space="preserve">Цель программы коррекционной работы - </w:t>
      </w:r>
      <w:r w:rsidRPr="00FC02F8">
        <w:rPr>
          <w:rFonts w:ascii="Times New Roman" w:hAnsi="Times New Roman" w:cs="Times New Roman"/>
          <w:sz w:val="24"/>
          <w:szCs w:val="24"/>
        </w:rPr>
        <w:t>создание системы комплексной помощи детям с ограниченными возможностями здоровья в освоении основной образовательной программы на основе компенсации первичных и пропедевтических вторичных</w:t>
      </w:r>
      <w:r>
        <w:rPr>
          <w:rFonts w:ascii="Times New Roman" w:hAnsi="Times New Roman" w:cs="Times New Roman"/>
          <w:sz w:val="24"/>
          <w:szCs w:val="24"/>
        </w:rPr>
        <w:t xml:space="preserve"> </w:t>
      </w:r>
      <w:r w:rsidRPr="00FC02F8">
        <w:rPr>
          <w:rFonts w:ascii="Times New Roman" w:hAnsi="Times New Roman" w:cs="Times New Roman"/>
          <w:sz w:val="24"/>
          <w:szCs w:val="24"/>
        </w:rPr>
        <w:t>нарушений.</w:t>
      </w:r>
    </w:p>
    <w:p w:rsidR="000D6359" w:rsidRPr="00FC02F8" w:rsidRDefault="000D6359" w:rsidP="001550C5">
      <w:pPr>
        <w:jc w:val="both"/>
        <w:rPr>
          <w:rFonts w:ascii="Times New Roman" w:hAnsi="Times New Roman" w:cs="Times New Roman"/>
          <w:i/>
          <w:sz w:val="24"/>
          <w:szCs w:val="24"/>
        </w:rPr>
      </w:pPr>
      <w:r w:rsidRPr="00FC02F8">
        <w:rPr>
          <w:rFonts w:ascii="Times New Roman" w:hAnsi="Times New Roman" w:cs="Times New Roman"/>
          <w:i/>
          <w:sz w:val="24"/>
          <w:szCs w:val="24"/>
        </w:rPr>
        <w:t>Задачи программы:</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w:t>
      </w:r>
      <w:r>
        <w:rPr>
          <w:rFonts w:ascii="Times New Roman" w:hAnsi="Times New Roman" w:cs="Times New Roman"/>
          <w:sz w:val="24"/>
          <w:szCs w:val="24"/>
        </w:rPr>
        <w:t xml:space="preserve"> </w:t>
      </w:r>
      <w:r w:rsidRPr="00FC02F8">
        <w:rPr>
          <w:rFonts w:ascii="Times New Roman" w:hAnsi="Times New Roman" w:cs="Times New Roman"/>
          <w:sz w:val="24"/>
          <w:szCs w:val="24"/>
        </w:rPr>
        <w:t>здоровья;</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w:t>
      </w:r>
      <w:r>
        <w:rPr>
          <w:rFonts w:ascii="Times New Roman" w:hAnsi="Times New Roman" w:cs="Times New Roman"/>
          <w:sz w:val="24"/>
          <w:szCs w:val="24"/>
        </w:rPr>
        <w:t xml:space="preserve"> </w:t>
      </w:r>
      <w:r w:rsidRPr="00FC02F8">
        <w:rPr>
          <w:rFonts w:ascii="Times New Roman" w:hAnsi="Times New Roman" w:cs="Times New Roman"/>
          <w:sz w:val="24"/>
          <w:szCs w:val="24"/>
        </w:rPr>
        <w:t>детей-инвалидов;</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w:t>
      </w:r>
      <w:r>
        <w:rPr>
          <w:rFonts w:ascii="Times New Roman" w:hAnsi="Times New Roman" w:cs="Times New Roman"/>
          <w:sz w:val="24"/>
          <w:szCs w:val="24"/>
        </w:rPr>
        <w:t xml:space="preserve"> </w:t>
      </w:r>
      <w:r w:rsidRPr="00FC02F8">
        <w:rPr>
          <w:rFonts w:ascii="Times New Roman" w:hAnsi="Times New Roman" w:cs="Times New Roman"/>
          <w:sz w:val="24"/>
          <w:szCs w:val="24"/>
        </w:rPr>
        <w:t>выраженности;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w:t>
      </w:r>
      <w:r>
        <w:rPr>
          <w:rFonts w:ascii="Times New Roman" w:hAnsi="Times New Roman" w:cs="Times New Roman"/>
          <w:sz w:val="24"/>
          <w:szCs w:val="24"/>
        </w:rPr>
        <w:t xml:space="preserve"> </w:t>
      </w:r>
      <w:r w:rsidRPr="00FC02F8">
        <w:rPr>
          <w:rFonts w:ascii="Times New Roman" w:hAnsi="Times New Roman" w:cs="Times New Roman"/>
          <w:sz w:val="24"/>
          <w:szCs w:val="24"/>
        </w:rPr>
        <w:t>учреждении;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w:t>
      </w:r>
      <w:r>
        <w:rPr>
          <w:rFonts w:ascii="Times New Roman" w:hAnsi="Times New Roman" w:cs="Times New Roman"/>
          <w:sz w:val="24"/>
          <w:szCs w:val="24"/>
        </w:rPr>
        <w:t xml:space="preserve"> </w:t>
      </w:r>
      <w:r w:rsidRPr="00FC02F8">
        <w:rPr>
          <w:rFonts w:ascii="Times New Roman" w:hAnsi="Times New Roman" w:cs="Times New Roman"/>
          <w:sz w:val="24"/>
          <w:szCs w:val="24"/>
        </w:rPr>
        <w:t>комиссии);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w:t>
      </w:r>
      <w:r>
        <w:rPr>
          <w:rFonts w:ascii="Times New Roman" w:hAnsi="Times New Roman" w:cs="Times New Roman"/>
          <w:sz w:val="24"/>
          <w:szCs w:val="24"/>
        </w:rPr>
        <w:t xml:space="preserve"> </w:t>
      </w:r>
      <w:r w:rsidRPr="00FC02F8">
        <w:rPr>
          <w:rFonts w:ascii="Times New Roman" w:hAnsi="Times New Roman" w:cs="Times New Roman"/>
          <w:sz w:val="24"/>
          <w:szCs w:val="24"/>
        </w:rPr>
        <w:t>учреждения;</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Pr>
          <w:rFonts w:ascii="Times New Roman" w:hAnsi="Times New Roman" w:cs="Times New Roman"/>
          <w:sz w:val="24"/>
          <w:szCs w:val="24"/>
        </w:rPr>
        <w:t xml:space="preserve"> у</w:t>
      </w:r>
      <w:r w:rsidRPr="00FC02F8">
        <w:rPr>
          <w:rFonts w:ascii="Times New Roman" w:hAnsi="Times New Roman" w:cs="Times New Roman"/>
          <w:sz w:val="24"/>
          <w:szCs w:val="24"/>
        </w:rPr>
        <w:t>слуг;</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реализация системы мероприятий по социальной адаптации детей с ограниченными возможностями здоровья;</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развитие творческого потенциала одаренных</w:t>
      </w:r>
      <w:r>
        <w:rPr>
          <w:rFonts w:ascii="Times New Roman" w:hAnsi="Times New Roman" w:cs="Times New Roman"/>
          <w:sz w:val="24"/>
          <w:szCs w:val="24"/>
        </w:rPr>
        <w:t xml:space="preserve"> </w:t>
      </w:r>
      <w:r w:rsidRPr="00FC02F8">
        <w:rPr>
          <w:rFonts w:ascii="Times New Roman" w:hAnsi="Times New Roman" w:cs="Times New Roman"/>
          <w:sz w:val="24"/>
          <w:szCs w:val="24"/>
        </w:rPr>
        <w:t>детей.</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Содержание программы коррекционной работы определяют следующие принципы:</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i/>
          <w:sz w:val="24"/>
          <w:szCs w:val="24"/>
        </w:rPr>
        <w:t>Соблюдение интересов ребёнка</w:t>
      </w:r>
      <w:r w:rsidRPr="00FC02F8">
        <w:rPr>
          <w:rFonts w:ascii="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w:t>
      </w:r>
      <w:r>
        <w:rPr>
          <w:rFonts w:ascii="Times New Roman" w:hAnsi="Times New Roman" w:cs="Times New Roman"/>
          <w:sz w:val="24"/>
          <w:szCs w:val="24"/>
        </w:rPr>
        <w:t xml:space="preserve"> </w:t>
      </w:r>
      <w:r w:rsidRPr="00FC02F8">
        <w:rPr>
          <w:rFonts w:ascii="Times New Roman" w:hAnsi="Times New Roman" w:cs="Times New Roman"/>
          <w:sz w:val="24"/>
          <w:szCs w:val="24"/>
        </w:rPr>
        <w:t>ребёнка.</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i/>
          <w:sz w:val="24"/>
          <w:szCs w:val="24"/>
        </w:rPr>
        <w:t>Системность</w:t>
      </w:r>
      <w:r w:rsidRPr="00FC02F8">
        <w:rPr>
          <w:rFonts w:ascii="Times New Roman" w:hAnsi="Times New Roman" w:cs="Times New Roman"/>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w:t>
      </w:r>
      <w:r>
        <w:rPr>
          <w:rFonts w:ascii="Times New Roman" w:hAnsi="Times New Roman" w:cs="Times New Roman"/>
          <w:sz w:val="24"/>
          <w:szCs w:val="24"/>
        </w:rPr>
        <w:t xml:space="preserve"> </w:t>
      </w:r>
      <w:r w:rsidRPr="00FC02F8">
        <w:rPr>
          <w:rFonts w:ascii="Times New Roman" w:hAnsi="Times New Roman" w:cs="Times New Roman"/>
          <w:sz w:val="24"/>
          <w:szCs w:val="24"/>
        </w:rPr>
        <w:t>процесса.</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i/>
          <w:sz w:val="24"/>
          <w:szCs w:val="24"/>
        </w:rPr>
        <w:t>Непрерывность</w:t>
      </w:r>
      <w:r w:rsidRPr="00FC02F8">
        <w:rPr>
          <w:rFonts w:ascii="Times New Roman" w:hAnsi="Times New Roman" w:cs="Times New Roman"/>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cs="Times New Roman"/>
          <w:sz w:val="24"/>
          <w:szCs w:val="24"/>
        </w:rPr>
        <w:t xml:space="preserve"> </w:t>
      </w:r>
      <w:r w:rsidRPr="00FC02F8">
        <w:rPr>
          <w:rFonts w:ascii="Times New Roman" w:hAnsi="Times New Roman" w:cs="Times New Roman"/>
          <w:sz w:val="24"/>
          <w:szCs w:val="24"/>
        </w:rPr>
        <w:t>решению.</w:t>
      </w:r>
    </w:p>
    <w:p w:rsidR="000D6359" w:rsidRPr="00FC02F8" w:rsidRDefault="000D6359" w:rsidP="001550C5">
      <w:pPr>
        <w:jc w:val="both"/>
      </w:pPr>
      <w:r w:rsidRPr="00FC02F8">
        <w:rPr>
          <w:rFonts w:ascii="Times New Roman" w:hAnsi="Times New Roman" w:cs="Times New Roman"/>
          <w:i/>
          <w:sz w:val="24"/>
          <w:szCs w:val="24"/>
        </w:rPr>
        <w:t>Вариативность</w:t>
      </w:r>
      <w:r w:rsidRPr="00FC02F8">
        <w:rPr>
          <w:rFonts w:ascii="Times New Roman" w:hAnsi="Times New Roman" w:cs="Times New Roman"/>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Pr>
          <w:rFonts w:ascii="Times New Roman" w:hAnsi="Times New Roman" w:cs="Times New Roman"/>
          <w:sz w:val="24"/>
          <w:szCs w:val="24"/>
        </w:rPr>
        <w:t xml:space="preserve"> </w:t>
      </w:r>
      <w:r w:rsidRPr="00FC02F8">
        <w:rPr>
          <w:rFonts w:ascii="Times New Roman" w:hAnsi="Times New Roman" w:cs="Times New Roman"/>
          <w:sz w:val="24"/>
          <w:szCs w:val="24"/>
        </w:rPr>
        <w:t>развитии.</w:t>
      </w:r>
    </w:p>
    <w:p w:rsidR="000D6359" w:rsidRDefault="000D6359" w:rsidP="001550C5">
      <w:pPr>
        <w:jc w:val="both"/>
        <w:rPr>
          <w:rFonts w:ascii="Times New Roman" w:hAnsi="Times New Roman" w:cs="Times New Roman"/>
          <w:sz w:val="24"/>
          <w:szCs w:val="24"/>
        </w:rPr>
      </w:pPr>
      <w:r w:rsidRPr="00FC02F8">
        <w:rPr>
          <w:rFonts w:ascii="Times New Roman" w:hAnsi="Times New Roman" w:cs="Times New Roman"/>
          <w:i/>
          <w:sz w:val="24"/>
          <w:szCs w:val="24"/>
        </w:rPr>
        <w:t>Рекомендательный характер оказания помощи</w:t>
      </w:r>
      <w:r w:rsidRPr="00FC02F8">
        <w:rPr>
          <w:rFonts w:ascii="Times New Roman" w:hAnsi="Times New Roman" w:cs="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w:t>
      </w:r>
      <w:r>
        <w:rPr>
          <w:rFonts w:ascii="Times New Roman" w:hAnsi="Times New Roman" w:cs="Times New Roman"/>
          <w:sz w:val="24"/>
          <w:szCs w:val="24"/>
        </w:rPr>
        <w:t xml:space="preserve"> </w:t>
      </w:r>
      <w:r w:rsidRPr="00FC02F8">
        <w:rPr>
          <w:rFonts w:ascii="Times New Roman" w:hAnsi="Times New Roman" w:cs="Times New Roman"/>
          <w:sz w:val="24"/>
          <w:szCs w:val="24"/>
        </w:rPr>
        <w:t>группы).</w:t>
      </w:r>
    </w:p>
    <w:p w:rsidR="000D6359" w:rsidRDefault="000D6359" w:rsidP="001550C5">
      <w:pPr>
        <w:pStyle w:val="211"/>
        <w:spacing w:before="1"/>
        <w:ind w:right="371"/>
        <w:jc w:val="both"/>
        <w:rPr>
          <w:lang w:val="ru-RU"/>
        </w:rPr>
      </w:pPr>
    </w:p>
    <w:p w:rsidR="000D6359" w:rsidRDefault="000D6359" w:rsidP="001550C5">
      <w:pPr>
        <w:pStyle w:val="211"/>
        <w:spacing w:before="1"/>
        <w:ind w:right="371"/>
        <w:jc w:val="both"/>
        <w:rPr>
          <w:lang w:val="ru-RU"/>
        </w:rPr>
      </w:pPr>
      <w:r w:rsidRPr="002C3530">
        <w:rPr>
          <w:lang w:val="ru-RU"/>
        </w:rPr>
        <w:t>Характеристика контингента учащихся с ограниченными возможностями здоровья (целевая группа программы)</w:t>
      </w:r>
    </w:p>
    <w:p w:rsidR="000D6359" w:rsidRDefault="000D6359" w:rsidP="001550C5">
      <w:pPr>
        <w:pStyle w:val="211"/>
        <w:spacing w:before="1"/>
        <w:ind w:right="371"/>
        <w:jc w:val="both"/>
        <w:rPr>
          <w:lang w:val="ru-RU"/>
        </w:rPr>
      </w:pP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Контингент учащихся с ОВЗ в образовательном учреждении: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учащиеся, обучающиеся в классах для детей с ОВЗ (с задержкой психического развития);</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учащиеся общеобразовательных классов</w:t>
      </w:r>
      <w:r w:rsidRPr="00FC02F8">
        <w:rPr>
          <w:rFonts w:ascii="Times New Roman" w:hAnsi="Times New Roman" w:cs="Times New Roman"/>
          <w:sz w:val="24"/>
          <w:szCs w:val="24"/>
        </w:rPr>
        <w:tab/>
        <w:t>с  особыми  образовательными потребностями (имеющие трудности в освоении программ; одаренные</w:t>
      </w:r>
      <w:r>
        <w:rPr>
          <w:rFonts w:ascii="Times New Roman" w:hAnsi="Times New Roman" w:cs="Times New Roman"/>
          <w:sz w:val="24"/>
          <w:szCs w:val="24"/>
        </w:rPr>
        <w:t xml:space="preserve"> </w:t>
      </w:r>
      <w:r w:rsidRPr="00FC02F8">
        <w:rPr>
          <w:rFonts w:ascii="Times New Roman" w:hAnsi="Times New Roman" w:cs="Times New Roman"/>
          <w:sz w:val="24"/>
          <w:szCs w:val="24"/>
        </w:rPr>
        <w:t>дети);</w:t>
      </w:r>
    </w:p>
    <w:p w:rsidR="000D6359" w:rsidRPr="00FC02F8" w:rsidRDefault="000D6359" w:rsidP="001550C5">
      <w:pPr>
        <w:jc w:val="both"/>
        <w:rPr>
          <w:rFonts w:ascii="Times New Roman" w:hAnsi="Times New Roman" w:cs="Times New Roman"/>
          <w:sz w:val="24"/>
          <w:szCs w:val="24"/>
        </w:rPr>
      </w:pPr>
      <w:r w:rsidRPr="00FC02F8">
        <w:rPr>
          <w:rFonts w:ascii="Times New Roman" w:hAnsi="Times New Roman" w:cs="Times New Roman"/>
          <w:sz w:val="24"/>
          <w:szCs w:val="24"/>
        </w:rPr>
        <w:t>учащиеся с ограниченными возможностями здоровья, обучающиеся по индивидуальным программам на</w:t>
      </w:r>
      <w:r>
        <w:rPr>
          <w:rFonts w:ascii="Times New Roman" w:hAnsi="Times New Roman" w:cs="Times New Roman"/>
          <w:sz w:val="24"/>
          <w:szCs w:val="24"/>
        </w:rPr>
        <w:t xml:space="preserve"> </w:t>
      </w:r>
      <w:r w:rsidRPr="00FC02F8">
        <w:rPr>
          <w:rFonts w:ascii="Times New Roman" w:hAnsi="Times New Roman" w:cs="Times New Roman"/>
          <w:sz w:val="24"/>
          <w:szCs w:val="24"/>
        </w:rPr>
        <w:t>дому.</w:t>
      </w:r>
    </w:p>
    <w:p w:rsidR="000D6359" w:rsidRPr="00FC02F8" w:rsidRDefault="000D6359" w:rsidP="006B18F1">
      <w:pPr>
        <w:jc w:val="center"/>
        <w:rPr>
          <w:rFonts w:ascii="Times New Roman" w:hAnsi="Times New Roman" w:cs="Times New Roman"/>
          <w:b/>
          <w:sz w:val="24"/>
          <w:szCs w:val="24"/>
        </w:rPr>
      </w:pPr>
      <w:r w:rsidRPr="00FC02F8">
        <w:rPr>
          <w:rFonts w:ascii="Times New Roman" w:hAnsi="Times New Roman" w:cs="Times New Roman"/>
          <w:b/>
          <w:sz w:val="24"/>
          <w:szCs w:val="24"/>
        </w:rPr>
        <w:t>Характеристика детей, обучающихся в классах для детей с ограниченными возможностями здоровья (задержка психического развития)</w:t>
      </w:r>
    </w:p>
    <w:tbl>
      <w:tblPr>
        <w:tblW w:w="941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76"/>
        <w:gridCol w:w="3630"/>
        <w:gridCol w:w="3811"/>
      </w:tblGrid>
      <w:tr w:rsidR="000D6359" w:rsidRPr="00511FAD" w:rsidTr="00675EF8">
        <w:trPr>
          <w:trHeight w:hRule="exact" w:val="1114"/>
        </w:trPr>
        <w:tc>
          <w:tcPr>
            <w:tcW w:w="1976" w:type="dxa"/>
          </w:tcPr>
          <w:p w:rsidR="000D6359" w:rsidRPr="004D3DA5" w:rsidRDefault="000D6359" w:rsidP="00675EF8">
            <w:pPr>
              <w:pStyle w:val="TableParagraph"/>
              <w:spacing w:before="131"/>
              <w:ind w:left="326" w:right="492" w:hanging="135"/>
              <w:rPr>
                <w:sz w:val="24"/>
              </w:rPr>
            </w:pPr>
            <w:r w:rsidRPr="004D3DA5">
              <w:rPr>
                <w:sz w:val="24"/>
              </w:rPr>
              <w:t>Показателиразвития</w:t>
            </w:r>
          </w:p>
        </w:tc>
        <w:tc>
          <w:tcPr>
            <w:tcW w:w="3630" w:type="dxa"/>
          </w:tcPr>
          <w:p w:rsidR="000D6359" w:rsidRPr="004D3DA5" w:rsidRDefault="000D6359" w:rsidP="004D3DA5">
            <w:pPr>
              <w:pStyle w:val="TableParagraph"/>
              <w:ind w:left="559" w:right="567"/>
              <w:jc w:val="center"/>
              <w:rPr>
                <w:sz w:val="24"/>
                <w:lang w:val="ru-RU"/>
              </w:rPr>
            </w:pPr>
            <w:r w:rsidRPr="004D3DA5">
              <w:rPr>
                <w:sz w:val="24"/>
                <w:lang w:val="ru-RU"/>
              </w:rPr>
              <w:t>Темпово-задержанный тип развития (гармонический инфантилизм)</w:t>
            </w:r>
          </w:p>
        </w:tc>
        <w:tc>
          <w:tcPr>
            <w:tcW w:w="3811" w:type="dxa"/>
          </w:tcPr>
          <w:p w:rsidR="000D6359" w:rsidRPr="004D3DA5" w:rsidRDefault="000D6359" w:rsidP="004D3DA5">
            <w:pPr>
              <w:pStyle w:val="TableParagraph"/>
              <w:ind w:left="170" w:right="172"/>
              <w:jc w:val="center"/>
              <w:rPr>
                <w:sz w:val="24"/>
                <w:lang w:val="ru-RU"/>
              </w:rPr>
            </w:pPr>
            <w:r w:rsidRPr="004D3DA5">
              <w:rPr>
                <w:sz w:val="24"/>
                <w:lang w:val="ru-RU"/>
              </w:rPr>
              <w:t>Неравномерно задержанный тип развития (дисгармонический инфантилизм)</w:t>
            </w:r>
          </w:p>
        </w:tc>
      </w:tr>
      <w:tr w:rsidR="000D6359" w:rsidRPr="00511FAD" w:rsidTr="00675EF8">
        <w:trPr>
          <w:trHeight w:hRule="exact" w:val="1666"/>
        </w:trPr>
        <w:tc>
          <w:tcPr>
            <w:tcW w:w="1976" w:type="dxa"/>
          </w:tcPr>
          <w:p w:rsidR="000D6359" w:rsidRPr="004D3DA5" w:rsidRDefault="000D6359" w:rsidP="004D3DA5">
            <w:pPr>
              <w:pStyle w:val="TableParagraph"/>
              <w:ind w:right="629"/>
              <w:rPr>
                <w:sz w:val="24"/>
              </w:rPr>
            </w:pPr>
            <w:r w:rsidRPr="004D3DA5">
              <w:rPr>
                <w:sz w:val="24"/>
              </w:rPr>
              <w:t>Внешний вид, специфика поведения</w:t>
            </w:r>
          </w:p>
        </w:tc>
        <w:tc>
          <w:tcPr>
            <w:tcW w:w="3630" w:type="dxa"/>
          </w:tcPr>
          <w:p w:rsidR="000D6359" w:rsidRPr="004D3DA5" w:rsidRDefault="000D6359" w:rsidP="004D3DA5">
            <w:pPr>
              <w:pStyle w:val="TableParagraph"/>
              <w:ind w:left="100" w:right="192"/>
              <w:rPr>
                <w:sz w:val="24"/>
                <w:lang w:val="ru-RU"/>
              </w:rPr>
            </w:pPr>
            <w:r w:rsidRPr="004D3DA5">
              <w:rPr>
                <w:sz w:val="24"/>
                <w:lang w:val="ru-RU"/>
              </w:rPr>
              <w:t>Выглядит младше своего возраста, живой,</w:t>
            </w:r>
          </w:p>
          <w:p w:rsidR="000D6359" w:rsidRPr="004D3DA5" w:rsidRDefault="000D6359" w:rsidP="004D3DA5">
            <w:pPr>
              <w:pStyle w:val="TableParagraph"/>
              <w:ind w:left="100" w:right="192"/>
              <w:rPr>
                <w:sz w:val="24"/>
              </w:rPr>
            </w:pPr>
            <w:r w:rsidRPr="004D3DA5">
              <w:rPr>
                <w:sz w:val="24"/>
              </w:rPr>
              <w:t>непосредственный</w:t>
            </w:r>
          </w:p>
        </w:tc>
        <w:tc>
          <w:tcPr>
            <w:tcW w:w="3811" w:type="dxa"/>
          </w:tcPr>
          <w:p w:rsidR="000D6359" w:rsidRPr="004D3DA5" w:rsidRDefault="000D6359" w:rsidP="004D3DA5">
            <w:pPr>
              <w:pStyle w:val="TableParagraph"/>
              <w:ind w:left="100" w:right="166"/>
              <w:rPr>
                <w:sz w:val="24"/>
                <w:lang w:val="ru-RU"/>
              </w:rPr>
            </w:pPr>
            <w:r w:rsidRPr="004D3DA5">
              <w:rPr>
                <w:sz w:val="24"/>
                <w:lang w:val="ru-RU"/>
              </w:rPr>
              <w:t>Выглядит, как и при гармоническом инфантилизме, но могут присоединяться нарушения зрения, соматические заболевания (разной степени выраженности)</w:t>
            </w:r>
          </w:p>
        </w:tc>
      </w:tr>
      <w:tr w:rsidR="000D6359" w:rsidRPr="00511FAD" w:rsidTr="00675EF8">
        <w:trPr>
          <w:trHeight w:hRule="exact" w:val="1116"/>
        </w:trPr>
        <w:tc>
          <w:tcPr>
            <w:tcW w:w="1976" w:type="dxa"/>
          </w:tcPr>
          <w:p w:rsidR="000D6359" w:rsidRPr="004D3DA5" w:rsidRDefault="000D6359" w:rsidP="004D3DA5">
            <w:pPr>
              <w:pStyle w:val="TableParagraph"/>
              <w:ind w:right="579"/>
              <w:rPr>
                <w:sz w:val="24"/>
              </w:rPr>
            </w:pPr>
            <w:r w:rsidRPr="004D3DA5">
              <w:rPr>
                <w:sz w:val="24"/>
              </w:rPr>
              <w:t>Особенности латерализации</w:t>
            </w:r>
          </w:p>
        </w:tc>
        <w:tc>
          <w:tcPr>
            <w:tcW w:w="3630" w:type="dxa"/>
          </w:tcPr>
          <w:p w:rsidR="000D6359" w:rsidRPr="004D3DA5" w:rsidRDefault="000D6359" w:rsidP="004D3DA5">
            <w:pPr>
              <w:pStyle w:val="TableParagraph"/>
              <w:ind w:left="100" w:right="93"/>
              <w:rPr>
                <w:sz w:val="24"/>
                <w:lang w:val="ru-RU"/>
              </w:rPr>
            </w:pPr>
            <w:r w:rsidRPr="004D3DA5">
              <w:rPr>
                <w:sz w:val="24"/>
                <w:lang w:val="ru-RU"/>
              </w:rPr>
              <w:t>Особенности латерализации не специфичны: у ребенка может быть как типичная латерализация, так и наблюдаться знаки левшества</w:t>
            </w:r>
          </w:p>
        </w:tc>
        <w:tc>
          <w:tcPr>
            <w:tcW w:w="3811" w:type="dxa"/>
          </w:tcPr>
          <w:p w:rsidR="000D6359" w:rsidRPr="004D3DA5" w:rsidRDefault="000D6359" w:rsidP="004D3DA5">
            <w:pPr>
              <w:pStyle w:val="TableParagraph"/>
              <w:ind w:left="100" w:right="1000"/>
              <w:rPr>
                <w:sz w:val="24"/>
                <w:lang w:val="ru-RU"/>
              </w:rPr>
            </w:pPr>
            <w:r w:rsidRPr="004D3DA5">
              <w:rPr>
                <w:sz w:val="24"/>
                <w:lang w:val="ru-RU"/>
              </w:rPr>
              <w:t>Чаще выявляются знаки левшества, особенно при наличии соматических заболеваний</w:t>
            </w:r>
          </w:p>
        </w:tc>
      </w:tr>
      <w:tr w:rsidR="000D6359" w:rsidRPr="00511FAD" w:rsidTr="00675EF8">
        <w:trPr>
          <w:trHeight w:hRule="exact" w:val="2218"/>
        </w:trPr>
        <w:tc>
          <w:tcPr>
            <w:tcW w:w="1976" w:type="dxa"/>
          </w:tcPr>
          <w:p w:rsidR="000D6359" w:rsidRPr="004D3DA5" w:rsidRDefault="000D6359" w:rsidP="004D3DA5">
            <w:pPr>
              <w:pStyle w:val="TableParagraph"/>
              <w:spacing w:before="3"/>
              <w:ind w:left="0"/>
              <w:rPr>
                <w:b/>
                <w:sz w:val="23"/>
                <w:lang w:val="ru-RU"/>
              </w:rPr>
            </w:pPr>
          </w:p>
          <w:p w:rsidR="000D6359" w:rsidRPr="004D3DA5" w:rsidRDefault="000D6359" w:rsidP="004D3DA5">
            <w:pPr>
              <w:pStyle w:val="TableParagraph"/>
              <w:ind w:right="111"/>
              <w:rPr>
                <w:sz w:val="24"/>
              </w:rPr>
            </w:pPr>
            <w:r w:rsidRPr="004D3DA5">
              <w:rPr>
                <w:sz w:val="24"/>
              </w:rPr>
              <w:t>Темповые характеристики деятельности, работоспособность</w:t>
            </w:r>
          </w:p>
        </w:tc>
        <w:tc>
          <w:tcPr>
            <w:tcW w:w="3630" w:type="dxa"/>
          </w:tcPr>
          <w:p w:rsidR="000D6359" w:rsidRPr="004D3DA5" w:rsidRDefault="000D6359" w:rsidP="004D3DA5">
            <w:pPr>
              <w:pStyle w:val="TableParagraph"/>
              <w:ind w:left="100" w:right="538"/>
              <w:rPr>
                <w:sz w:val="24"/>
                <w:lang w:val="ru-RU"/>
              </w:rPr>
            </w:pPr>
            <w:r w:rsidRPr="004D3DA5">
              <w:rPr>
                <w:sz w:val="24"/>
                <w:lang w:val="ru-RU"/>
              </w:rPr>
              <w:t>Могут быть самыми разнообразными, чаще наблюдается импульсивность, свойственная более младшему</w:t>
            </w:r>
            <w:r>
              <w:rPr>
                <w:sz w:val="24"/>
                <w:lang w:val="ru-RU"/>
              </w:rPr>
              <w:t xml:space="preserve"> возрасту, низкая работоспособ</w:t>
            </w:r>
            <w:r w:rsidRPr="004D3DA5">
              <w:rPr>
                <w:sz w:val="24"/>
                <w:lang w:val="ru-RU"/>
              </w:rPr>
              <w:t>ность во всем, что не касается игровой деятельности</w:t>
            </w:r>
          </w:p>
        </w:tc>
        <w:tc>
          <w:tcPr>
            <w:tcW w:w="3811" w:type="dxa"/>
          </w:tcPr>
          <w:p w:rsidR="000D6359" w:rsidRPr="004D3DA5" w:rsidRDefault="000D6359" w:rsidP="004D3DA5">
            <w:pPr>
              <w:pStyle w:val="TableParagraph"/>
              <w:ind w:left="100" w:right="108"/>
              <w:rPr>
                <w:sz w:val="24"/>
                <w:lang w:val="ru-RU"/>
              </w:rPr>
            </w:pPr>
            <w:r w:rsidRPr="004D3DA5">
              <w:rPr>
                <w:sz w:val="24"/>
                <w:lang w:val="ru-RU"/>
              </w:rPr>
              <w:t>Работоспособность снижена. При соматических заболеваниях может быть снижена существен- но. Темповые характеристики могут быть как снижены, так и условно нормативны: все зависит от характера задания</w:t>
            </w:r>
          </w:p>
        </w:tc>
      </w:tr>
      <w:tr w:rsidR="000D6359" w:rsidRPr="00511FAD" w:rsidTr="00675EF8">
        <w:trPr>
          <w:trHeight w:hRule="exact" w:val="1390"/>
        </w:trPr>
        <w:tc>
          <w:tcPr>
            <w:tcW w:w="1976" w:type="dxa"/>
          </w:tcPr>
          <w:p w:rsidR="000D6359" w:rsidRPr="004D3DA5" w:rsidRDefault="000D6359" w:rsidP="004D3DA5">
            <w:pPr>
              <w:pStyle w:val="TableParagraph"/>
              <w:ind w:right="84"/>
              <w:rPr>
                <w:sz w:val="24"/>
              </w:rPr>
            </w:pPr>
            <w:r w:rsidRPr="004D3DA5">
              <w:rPr>
                <w:sz w:val="24"/>
              </w:rPr>
              <w:t>Сформированность регуляторных функций</w:t>
            </w:r>
          </w:p>
        </w:tc>
        <w:tc>
          <w:tcPr>
            <w:tcW w:w="3630" w:type="dxa"/>
          </w:tcPr>
          <w:p w:rsidR="000D6359" w:rsidRPr="004D3DA5" w:rsidRDefault="000D6359" w:rsidP="004D3DA5">
            <w:pPr>
              <w:pStyle w:val="TableParagraph"/>
              <w:ind w:left="100" w:right="417"/>
              <w:rPr>
                <w:sz w:val="24"/>
                <w:lang w:val="ru-RU"/>
              </w:rPr>
            </w:pPr>
            <w:r w:rsidRPr="004D3DA5">
              <w:rPr>
                <w:sz w:val="24"/>
                <w:lang w:val="ru-RU"/>
              </w:rPr>
              <w:t>Регуляторные функции сформированы недостаточно, но гармонично по отношению к уровню общего психического развития</w:t>
            </w:r>
          </w:p>
        </w:tc>
        <w:tc>
          <w:tcPr>
            <w:tcW w:w="3811" w:type="dxa"/>
          </w:tcPr>
          <w:p w:rsidR="000D6359" w:rsidRPr="004D3DA5" w:rsidRDefault="000D6359" w:rsidP="004D3DA5">
            <w:pPr>
              <w:pStyle w:val="TableParagraph"/>
              <w:ind w:left="100" w:right="618"/>
              <w:rPr>
                <w:sz w:val="24"/>
                <w:lang w:val="ru-RU"/>
              </w:rPr>
            </w:pPr>
            <w:r w:rsidRPr="004D3DA5">
              <w:rPr>
                <w:sz w:val="24"/>
                <w:lang w:val="ru-RU"/>
              </w:rPr>
              <w:t>Могут быть несколько более зрелыми, чем при темпово- задержанном типе развития.</w:t>
            </w:r>
          </w:p>
        </w:tc>
      </w:tr>
      <w:tr w:rsidR="000D6359" w:rsidTr="00675EF8">
        <w:trPr>
          <w:trHeight w:hRule="exact" w:val="838"/>
        </w:trPr>
        <w:tc>
          <w:tcPr>
            <w:tcW w:w="1976" w:type="dxa"/>
          </w:tcPr>
          <w:p w:rsidR="000D6359" w:rsidRDefault="000D6359" w:rsidP="004D3DA5">
            <w:pPr>
              <w:pStyle w:val="TableParagraph"/>
              <w:spacing w:line="268" w:lineRule="exact"/>
              <w:ind w:right="492"/>
              <w:rPr>
                <w:sz w:val="24"/>
                <w:lang w:val="ru-RU"/>
              </w:rPr>
            </w:pPr>
            <w:r w:rsidRPr="004D3DA5">
              <w:rPr>
                <w:sz w:val="24"/>
              </w:rPr>
              <w:t>Адекват</w:t>
            </w:r>
          </w:p>
          <w:p w:rsidR="000D6359" w:rsidRPr="004D3DA5" w:rsidRDefault="000D6359" w:rsidP="004D3DA5">
            <w:pPr>
              <w:pStyle w:val="TableParagraph"/>
              <w:spacing w:line="268" w:lineRule="exact"/>
              <w:ind w:right="492"/>
              <w:rPr>
                <w:sz w:val="24"/>
              </w:rPr>
            </w:pPr>
            <w:r w:rsidRPr="004D3DA5">
              <w:rPr>
                <w:sz w:val="24"/>
              </w:rPr>
              <w:t>ность</w:t>
            </w:r>
          </w:p>
        </w:tc>
        <w:tc>
          <w:tcPr>
            <w:tcW w:w="3630" w:type="dxa"/>
          </w:tcPr>
          <w:p w:rsidR="000D6359" w:rsidRPr="004D3DA5" w:rsidRDefault="000D6359" w:rsidP="004D3DA5">
            <w:pPr>
              <w:pStyle w:val="TableParagraph"/>
              <w:ind w:left="100" w:right="640"/>
              <w:rPr>
                <w:sz w:val="24"/>
                <w:lang w:val="ru-RU"/>
              </w:rPr>
            </w:pPr>
            <w:r w:rsidRPr="004D3DA5">
              <w:rPr>
                <w:sz w:val="24"/>
                <w:lang w:val="ru-RU"/>
              </w:rPr>
              <w:t>Достаточная в соответствии с актуальным психофизическим развитием</w:t>
            </w:r>
          </w:p>
        </w:tc>
        <w:tc>
          <w:tcPr>
            <w:tcW w:w="3811" w:type="dxa"/>
          </w:tcPr>
          <w:p w:rsidR="000D6359" w:rsidRPr="004D3DA5" w:rsidRDefault="000D6359" w:rsidP="004D3DA5">
            <w:pPr>
              <w:pStyle w:val="TableParagraph"/>
              <w:spacing w:line="268" w:lineRule="exact"/>
              <w:ind w:left="100" w:right="166"/>
              <w:rPr>
                <w:sz w:val="24"/>
              </w:rPr>
            </w:pPr>
            <w:r w:rsidRPr="004D3DA5">
              <w:rPr>
                <w:sz w:val="24"/>
              </w:rPr>
              <w:t>Достаточная</w:t>
            </w:r>
          </w:p>
        </w:tc>
      </w:tr>
      <w:tr w:rsidR="000D6359" w:rsidRPr="00511FAD" w:rsidTr="00675EF8">
        <w:trPr>
          <w:trHeight w:hRule="exact" w:val="838"/>
        </w:trPr>
        <w:tc>
          <w:tcPr>
            <w:tcW w:w="1976" w:type="dxa"/>
          </w:tcPr>
          <w:p w:rsidR="000D6359" w:rsidRPr="004D3DA5" w:rsidRDefault="000D6359" w:rsidP="004D3DA5">
            <w:pPr>
              <w:pStyle w:val="TableParagraph"/>
              <w:spacing w:line="268" w:lineRule="exact"/>
              <w:ind w:right="492"/>
              <w:rPr>
                <w:sz w:val="24"/>
              </w:rPr>
            </w:pPr>
            <w:r w:rsidRPr="004D3DA5">
              <w:rPr>
                <w:sz w:val="24"/>
              </w:rPr>
              <w:t>Критичность</w:t>
            </w:r>
          </w:p>
        </w:tc>
        <w:tc>
          <w:tcPr>
            <w:tcW w:w="3630" w:type="dxa"/>
          </w:tcPr>
          <w:p w:rsidR="000D6359" w:rsidRPr="004D3DA5" w:rsidRDefault="000D6359" w:rsidP="004D3DA5">
            <w:pPr>
              <w:pStyle w:val="TableParagraph"/>
              <w:ind w:left="100" w:right="640"/>
              <w:rPr>
                <w:sz w:val="24"/>
                <w:lang w:val="ru-RU"/>
              </w:rPr>
            </w:pPr>
            <w:r w:rsidRPr="004D3DA5">
              <w:rPr>
                <w:sz w:val="24"/>
                <w:lang w:val="ru-RU"/>
              </w:rPr>
              <w:t>Достаточная в соответствии с актуальным психофизическим развитием</w:t>
            </w:r>
          </w:p>
        </w:tc>
        <w:tc>
          <w:tcPr>
            <w:tcW w:w="3811" w:type="dxa"/>
          </w:tcPr>
          <w:p w:rsidR="000D6359" w:rsidRPr="004D3DA5" w:rsidRDefault="000D6359" w:rsidP="004D3DA5">
            <w:pPr>
              <w:pStyle w:val="TableParagraph"/>
              <w:ind w:left="100" w:right="644"/>
              <w:rPr>
                <w:sz w:val="24"/>
                <w:lang w:val="ru-RU"/>
              </w:rPr>
            </w:pPr>
            <w:r w:rsidRPr="004D3DA5">
              <w:rPr>
                <w:sz w:val="24"/>
                <w:lang w:val="ru-RU"/>
              </w:rPr>
              <w:t>Достаточная, но может быть несколько снижена</w:t>
            </w:r>
          </w:p>
        </w:tc>
      </w:tr>
      <w:tr w:rsidR="000D6359" w:rsidTr="00675EF8">
        <w:trPr>
          <w:trHeight w:hRule="exact" w:val="562"/>
        </w:trPr>
        <w:tc>
          <w:tcPr>
            <w:tcW w:w="1976" w:type="dxa"/>
          </w:tcPr>
          <w:p w:rsidR="000D6359" w:rsidRPr="00675EF8" w:rsidRDefault="000D6359" w:rsidP="004D3DA5">
            <w:pPr>
              <w:widowControl w:val="0"/>
              <w:rPr>
                <w:rFonts w:ascii="Times New Roman" w:hAnsi="Times New Roman" w:cs="Times New Roman"/>
                <w:lang w:val="en-US"/>
              </w:rPr>
            </w:pPr>
            <w:r w:rsidRPr="00675EF8">
              <w:rPr>
                <w:rFonts w:ascii="Times New Roman" w:hAnsi="Times New Roman" w:cs="Times New Roman"/>
                <w:sz w:val="24"/>
              </w:rPr>
              <w:t>Обучаемость</w:t>
            </w:r>
          </w:p>
        </w:tc>
        <w:tc>
          <w:tcPr>
            <w:tcW w:w="3630" w:type="dxa"/>
          </w:tcPr>
          <w:p w:rsidR="000D6359" w:rsidRPr="00675EF8" w:rsidRDefault="000D6359" w:rsidP="004D3DA5">
            <w:pPr>
              <w:pStyle w:val="TableParagraph"/>
              <w:ind w:left="100" w:right="640"/>
              <w:rPr>
                <w:sz w:val="24"/>
                <w:lang w:val="ru-RU"/>
              </w:rPr>
            </w:pPr>
            <w:r w:rsidRPr="00675EF8">
              <w:rPr>
                <w:sz w:val="24"/>
                <w:lang w:val="ru-RU"/>
              </w:rPr>
              <w:t>Достаточная в соответствии с актуальным психофизическим развитием</w:t>
            </w:r>
          </w:p>
        </w:tc>
        <w:tc>
          <w:tcPr>
            <w:tcW w:w="3811" w:type="dxa"/>
          </w:tcPr>
          <w:p w:rsidR="000D6359" w:rsidRPr="00675EF8" w:rsidRDefault="000D6359" w:rsidP="004D3DA5">
            <w:pPr>
              <w:widowControl w:val="0"/>
              <w:rPr>
                <w:rFonts w:ascii="Times New Roman" w:hAnsi="Times New Roman" w:cs="Times New Roman"/>
              </w:rPr>
            </w:pPr>
            <w:r w:rsidRPr="00675EF8">
              <w:rPr>
                <w:rFonts w:ascii="Times New Roman" w:hAnsi="Times New Roman" w:cs="Times New Roman"/>
                <w:sz w:val="24"/>
              </w:rPr>
              <w:t>Достаточная по возрасту</w:t>
            </w:r>
          </w:p>
        </w:tc>
      </w:tr>
      <w:tr w:rsidR="000D6359" w:rsidRPr="00511FAD" w:rsidTr="00675EF8">
        <w:trPr>
          <w:trHeight w:hRule="exact" w:val="1666"/>
        </w:trPr>
        <w:tc>
          <w:tcPr>
            <w:tcW w:w="1976" w:type="dxa"/>
          </w:tcPr>
          <w:p w:rsidR="000D6359" w:rsidRDefault="000D6359" w:rsidP="004D3DA5">
            <w:pPr>
              <w:pStyle w:val="TableParagraph"/>
              <w:ind w:right="762"/>
              <w:rPr>
                <w:sz w:val="24"/>
                <w:lang w:val="ru-RU"/>
              </w:rPr>
            </w:pPr>
            <w:r w:rsidRPr="004D3DA5">
              <w:rPr>
                <w:sz w:val="24"/>
              </w:rPr>
              <w:t>Развитие когнитив</w:t>
            </w:r>
          </w:p>
          <w:p w:rsidR="000D6359" w:rsidRPr="004D3DA5" w:rsidRDefault="000D6359" w:rsidP="004D3DA5">
            <w:pPr>
              <w:pStyle w:val="TableParagraph"/>
              <w:ind w:right="762"/>
              <w:rPr>
                <w:sz w:val="24"/>
              </w:rPr>
            </w:pPr>
            <w:r w:rsidRPr="004D3DA5">
              <w:rPr>
                <w:sz w:val="24"/>
              </w:rPr>
              <w:t>ной сферы</w:t>
            </w:r>
          </w:p>
        </w:tc>
        <w:tc>
          <w:tcPr>
            <w:tcW w:w="3630" w:type="dxa"/>
          </w:tcPr>
          <w:p w:rsidR="000D6359" w:rsidRPr="004D3DA5" w:rsidRDefault="000D6359" w:rsidP="004D3DA5">
            <w:pPr>
              <w:pStyle w:val="TableParagraph"/>
              <w:ind w:left="100" w:right="129"/>
              <w:rPr>
                <w:sz w:val="24"/>
                <w:lang w:val="ru-RU"/>
              </w:rPr>
            </w:pPr>
            <w:r w:rsidRPr="004D3DA5">
              <w:rPr>
                <w:sz w:val="24"/>
                <w:lang w:val="ru-RU"/>
              </w:rPr>
              <w:t>Соответствует уровню актуального психофизического развития, на котором находится ребенок</w:t>
            </w:r>
          </w:p>
        </w:tc>
        <w:tc>
          <w:tcPr>
            <w:tcW w:w="3811" w:type="dxa"/>
          </w:tcPr>
          <w:p w:rsidR="000D6359" w:rsidRPr="004D3DA5" w:rsidRDefault="000D6359" w:rsidP="004D3DA5">
            <w:pPr>
              <w:pStyle w:val="TableParagraph"/>
              <w:ind w:left="100" w:right="119"/>
              <w:rPr>
                <w:sz w:val="24"/>
                <w:lang w:val="ru-RU"/>
              </w:rPr>
            </w:pPr>
            <w:r w:rsidRPr="004D3DA5">
              <w:rPr>
                <w:sz w:val="24"/>
                <w:lang w:val="ru-RU"/>
              </w:rPr>
              <w:t>Какая-либо специфика отсутствует. Когнитивная сфера может быть развита достаточно (являться условно нормативной и соответствовать паспортному возрасту)</w:t>
            </w:r>
          </w:p>
        </w:tc>
      </w:tr>
      <w:tr w:rsidR="000D6359" w:rsidRPr="00511FAD" w:rsidTr="00675EF8">
        <w:trPr>
          <w:trHeight w:hRule="exact" w:val="2770"/>
        </w:trPr>
        <w:tc>
          <w:tcPr>
            <w:tcW w:w="1976" w:type="dxa"/>
          </w:tcPr>
          <w:p w:rsidR="000D6359" w:rsidRDefault="000D6359" w:rsidP="004D3DA5">
            <w:pPr>
              <w:pStyle w:val="TableParagraph"/>
              <w:ind w:right="729"/>
              <w:rPr>
                <w:sz w:val="24"/>
                <w:lang w:val="ru-RU"/>
              </w:rPr>
            </w:pPr>
            <w:r w:rsidRPr="004D3DA5">
              <w:rPr>
                <w:sz w:val="24"/>
              </w:rPr>
              <w:t>Игровая деятель</w:t>
            </w:r>
          </w:p>
          <w:p w:rsidR="000D6359" w:rsidRPr="004D3DA5" w:rsidRDefault="000D6359" w:rsidP="00675EF8">
            <w:pPr>
              <w:pStyle w:val="TableParagraph"/>
              <w:rPr>
                <w:sz w:val="24"/>
              </w:rPr>
            </w:pPr>
            <w:r w:rsidRPr="004D3DA5">
              <w:rPr>
                <w:sz w:val="24"/>
              </w:rPr>
              <w:t>ность</w:t>
            </w:r>
          </w:p>
        </w:tc>
        <w:tc>
          <w:tcPr>
            <w:tcW w:w="3630" w:type="dxa"/>
          </w:tcPr>
          <w:p w:rsidR="000D6359" w:rsidRPr="004D3DA5" w:rsidRDefault="000D6359" w:rsidP="004D3DA5">
            <w:pPr>
              <w:pStyle w:val="TableParagraph"/>
              <w:ind w:left="100" w:right="115"/>
              <w:rPr>
                <w:sz w:val="24"/>
                <w:lang w:val="ru-RU"/>
              </w:rPr>
            </w:pPr>
            <w:r w:rsidRPr="004D3DA5">
              <w:rPr>
                <w:sz w:val="24"/>
                <w:lang w:val="ru-RU"/>
              </w:rPr>
              <w:t>Все составляющие игры (интересы, мотивация, операциональн</w:t>
            </w:r>
            <w:r>
              <w:rPr>
                <w:sz w:val="24"/>
                <w:lang w:val="ru-RU"/>
              </w:rPr>
              <w:t>ая сторона) соответствуют пока</w:t>
            </w:r>
            <w:r w:rsidRPr="004D3DA5">
              <w:rPr>
                <w:sz w:val="24"/>
                <w:lang w:val="ru-RU"/>
              </w:rPr>
              <w:t>зателям того возраста, который демонстрирует ребенок (уровню актуального психофизического развития)</w:t>
            </w:r>
          </w:p>
        </w:tc>
        <w:tc>
          <w:tcPr>
            <w:tcW w:w="3811" w:type="dxa"/>
          </w:tcPr>
          <w:p w:rsidR="000D6359" w:rsidRPr="004D3DA5" w:rsidRDefault="000D6359" w:rsidP="004D3DA5">
            <w:pPr>
              <w:pStyle w:val="TableParagraph"/>
              <w:ind w:left="100" w:right="439"/>
              <w:rPr>
                <w:sz w:val="24"/>
                <w:lang w:val="ru-RU"/>
              </w:rPr>
            </w:pPr>
            <w:r w:rsidRPr="004D3DA5">
              <w:rPr>
                <w:sz w:val="24"/>
                <w:lang w:val="ru-RU"/>
              </w:rPr>
              <w:t>В игре бол</w:t>
            </w:r>
            <w:r>
              <w:rPr>
                <w:sz w:val="24"/>
                <w:lang w:val="ru-RU"/>
              </w:rPr>
              <w:t>ее выражены (по сравнению с тем</w:t>
            </w:r>
            <w:r w:rsidRPr="004D3DA5">
              <w:rPr>
                <w:sz w:val="24"/>
                <w:lang w:val="ru-RU"/>
              </w:rPr>
              <w:t>пово- задержанным типом развития) аффективные компоненты.</w:t>
            </w:r>
          </w:p>
          <w:p w:rsidR="000D6359" w:rsidRPr="004D3DA5" w:rsidRDefault="000D6359" w:rsidP="004D3DA5">
            <w:pPr>
              <w:pStyle w:val="TableParagraph"/>
              <w:ind w:left="100" w:right="194"/>
              <w:rPr>
                <w:sz w:val="24"/>
                <w:lang w:val="ru-RU"/>
              </w:rPr>
            </w:pPr>
            <w:r w:rsidRPr="004D3DA5">
              <w:rPr>
                <w:sz w:val="24"/>
                <w:lang w:val="ru-RU"/>
              </w:rPr>
              <w:t>Игровые интересы в целом соответствуют возрасту ребенка. В играх, как правило, старается занять ведущие позиции, может быть эмоционально неуравновешен</w:t>
            </w:r>
          </w:p>
        </w:tc>
      </w:tr>
      <w:tr w:rsidR="000D6359" w:rsidRPr="00511FAD" w:rsidTr="00675EF8">
        <w:trPr>
          <w:trHeight w:hRule="exact" w:val="2218"/>
        </w:trPr>
        <w:tc>
          <w:tcPr>
            <w:tcW w:w="1976" w:type="dxa"/>
          </w:tcPr>
          <w:p w:rsidR="000D6359" w:rsidRDefault="000D6359" w:rsidP="004D3DA5">
            <w:pPr>
              <w:pStyle w:val="TableParagraph"/>
              <w:ind w:right="533"/>
              <w:rPr>
                <w:sz w:val="24"/>
                <w:lang w:val="ru-RU"/>
              </w:rPr>
            </w:pPr>
            <w:r w:rsidRPr="00FF5694">
              <w:rPr>
                <w:sz w:val="24"/>
                <w:lang w:val="ru-RU"/>
              </w:rPr>
              <w:t>Особен</w:t>
            </w:r>
          </w:p>
          <w:p w:rsidR="000D6359" w:rsidRPr="00FF5694" w:rsidRDefault="000D6359" w:rsidP="00675EF8">
            <w:pPr>
              <w:pStyle w:val="TableParagraph"/>
              <w:ind w:right="110"/>
              <w:rPr>
                <w:sz w:val="24"/>
                <w:lang w:val="ru-RU"/>
              </w:rPr>
            </w:pPr>
            <w:r w:rsidRPr="00FF5694">
              <w:rPr>
                <w:sz w:val="24"/>
                <w:lang w:val="ru-RU"/>
              </w:rPr>
              <w:t>ности эмоционально- личностного развития</w:t>
            </w:r>
          </w:p>
        </w:tc>
        <w:tc>
          <w:tcPr>
            <w:tcW w:w="3630" w:type="dxa"/>
          </w:tcPr>
          <w:p w:rsidR="000D6359" w:rsidRPr="004D3DA5" w:rsidRDefault="000D6359" w:rsidP="004D3DA5">
            <w:pPr>
              <w:pStyle w:val="TableParagraph"/>
              <w:ind w:left="100" w:right="305"/>
              <w:rPr>
                <w:sz w:val="24"/>
                <w:lang w:val="ru-RU"/>
              </w:rPr>
            </w:pPr>
            <w:r w:rsidRPr="004D3DA5">
              <w:rPr>
                <w:sz w:val="24"/>
                <w:lang w:val="ru-RU"/>
              </w:rPr>
              <w:t>Живой, непосредственный, инфантильный. У школьников преобладает игровая мотивация и выраженные игровые интересы. Может быть как пуглив в контактах со сверстниками, так и адекватен</w:t>
            </w:r>
          </w:p>
        </w:tc>
        <w:tc>
          <w:tcPr>
            <w:tcW w:w="3811" w:type="dxa"/>
          </w:tcPr>
          <w:p w:rsidR="000D6359" w:rsidRPr="004D3DA5" w:rsidRDefault="000D6359" w:rsidP="004D3DA5">
            <w:pPr>
              <w:pStyle w:val="TableParagraph"/>
              <w:ind w:left="100" w:right="157"/>
              <w:rPr>
                <w:sz w:val="24"/>
                <w:lang w:val="ru-RU"/>
              </w:rPr>
            </w:pPr>
            <w:r w:rsidRPr="004D3DA5">
              <w:rPr>
                <w:sz w:val="24"/>
                <w:lang w:val="ru-RU"/>
              </w:rPr>
              <w:t>В целом преобладает игровая мотивация, игровые интересы. Дети могут быть капризны, уп- рямы в связи с некоторой аффективной неустойчивостью. Самооценка, как правило, не- сколько завышена, в основном за счет снижения критичности</w:t>
            </w:r>
          </w:p>
        </w:tc>
      </w:tr>
    </w:tbl>
    <w:p w:rsidR="000D6359" w:rsidRDefault="000D6359" w:rsidP="007876DB">
      <w:pPr>
        <w:suppressAutoHyphens w:val="0"/>
        <w:spacing w:after="0" w:line="240" w:lineRule="auto"/>
        <w:rPr>
          <w:rFonts w:ascii="Times New Roman" w:hAnsi="Times New Roman" w:cs="Times New Roman"/>
          <w:b/>
          <w:bCs/>
          <w:color w:val="auto"/>
          <w:kern w:val="0"/>
          <w:sz w:val="28"/>
          <w:szCs w:val="28"/>
        </w:rPr>
      </w:pPr>
    </w:p>
    <w:p w:rsidR="000D6359" w:rsidRPr="00FC02F8" w:rsidRDefault="000D6359" w:rsidP="007876DB">
      <w:pPr>
        <w:suppressAutoHyphens w:val="0"/>
        <w:spacing w:after="0" w:line="240" w:lineRule="auto"/>
        <w:rPr>
          <w:rFonts w:ascii="Times New Roman" w:hAnsi="Times New Roman" w:cs="Times New Roman"/>
          <w:b/>
          <w:color w:val="auto"/>
          <w:sz w:val="24"/>
          <w:szCs w:val="24"/>
        </w:rPr>
      </w:pPr>
      <w:r w:rsidRPr="00FC02F8">
        <w:rPr>
          <w:rFonts w:ascii="Times New Roman" w:hAnsi="Times New Roman" w:cs="Times New Roman"/>
          <w:b/>
          <w:color w:val="auto"/>
          <w:sz w:val="24"/>
          <w:szCs w:val="24"/>
        </w:rPr>
        <w:t>Модели организации образовательного процесса:</w:t>
      </w:r>
    </w:p>
    <w:p w:rsidR="000D6359" w:rsidRPr="00FC02F8" w:rsidRDefault="000D6359" w:rsidP="00FC02F8">
      <w:pPr>
        <w:rPr>
          <w:rFonts w:ascii="Times New Roman" w:hAnsi="Times New Roman" w:cs="Times New Roman"/>
          <w:sz w:val="24"/>
          <w:szCs w:val="24"/>
          <w:highlight w:val="yellow"/>
        </w:rPr>
      </w:pPr>
      <w:r w:rsidRPr="00FC02F8">
        <w:rPr>
          <w:rFonts w:ascii="Times New Roman" w:hAnsi="Times New Roman" w:cs="Times New Roman"/>
          <w:sz w:val="24"/>
          <w:szCs w:val="24"/>
        </w:rPr>
        <w:t>- классы для обучающихся с ограниченными воз</w:t>
      </w:r>
      <w:r>
        <w:rPr>
          <w:rFonts w:ascii="Times New Roman" w:hAnsi="Times New Roman" w:cs="Times New Roman"/>
          <w:sz w:val="24"/>
          <w:szCs w:val="24"/>
        </w:rPr>
        <w:t>можностями здоровья (ЗПР) в 2016-2017</w:t>
      </w:r>
      <w:r w:rsidRPr="00FC02F8">
        <w:rPr>
          <w:rFonts w:ascii="Times New Roman" w:hAnsi="Times New Roman" w:cs="Times New Roman"/>
          <w:sz w:val="24"/>
          <w:szCs w:val="24"/>
        </w:rPr>
        <w:t xml:space="preserve"> учебном году:</w:t>
      </w:r>
    </w:p>
    <w:p w:rsidR="000D6359" w:rsidRDefault="000D6359" w:rsidP="00FC02F8">
      <w:pPr>
        <w:rPr>
          <w:rFonts w:ascii="Times New Roman" w:hAnsi="Times New Roman" w:cs="Times New Roman"/>
          <w:sz w:val="24"/>
          <w:szCs w:val="24"/>
        </w:rPr>
      </w:pPr>
      <w:r w:rsidRPr="00FC02F8">
        <w:rPr>
          <w:rFonts w:ascii="Times New Roman" w:hAnsi="Times New Roman" w:cs="Times New Roman"/>
          <w:i/>
          <w:sz w:val="24"/>
          <w:szCs w:val="24"/>
        </w:rPr>
        <w:t>Начальная</w:t>
      </w:r>
      <w:r>
        <w:rPr>
          <w:rFonts w:ascii="Times New Roman" w:hAnsi="Times New Roman" w:cs="Times New Roman"/>
          <w:i/>
          <w:sz w:val="24"/>
          <w:szCs w:val="24"/>
        </w:rPr>
        <w:t xml:space="preserve"> </w:t>
      </w:r>
      <w:r w:rsidRPr="00FC02F8">
        <w:rPr>
          <w:rFonts w:ascii="Times New Roman" w:hAnsi="Times New Roman" w:cs="Times New Roman"/>
          <w:i/>
          <w:sz w:val="24"/>
          <w:szCs w:val="24"/>
        </w:rPr>
        <w:t>школа</w:t>
      </w:r>
      <w:r w:rsidRPr="00FC02F8">
        <w:rPr>
          <w:rFonts w:ascii="Times New Roman" w:hAnsi="Times New Roman" w:cs="Times New Roman"/>
          <w:sz w:val="24"/>
          <w:szCs w:val="24"/>
        </w:rPr>
        <w:t>–</w:t>
      </w:r>
      <w:r w:rsidRPr="00FC02F8">
        <w:rPr>
          <w:rFonts w:ascii="Times New Roman" w:hAnsi="Times New Roman" w:cs="Times New Roman"/>
          <w:spacing w:val="47"/>
          <w:sz w:val="24"/>
          <w:szCs w:val="24"/>
        </w:rPr>
        <w:t xml:space="preserve"> 1В,</w:t>
      </w:r>
      <w:r w:rsidRPr="00FC02F8">
        <w:rPr>
          <w:rFonts w:ascii="Times New Roman" w:hAnsi="Times New Roman" w:cs="Times New Roman"/>
          <w:sz w:val="24"/>
          <w:szCs w:val="24"/>
        </w:rPr>
        <w:t>2В,3В,4В класс</w:t>
      </w:r>
      <w:r>
        <w:rPr>
          <w:rFonts w:ascii="Times New Roman" w:hAnsi="Times New Roman" w:cs="Times New Roman"/>
          <w:sz w:val="24"/>
          <w:szCs w:val="24"/>
        </w:rPr>
        <w:t xml:space="preserve">ы. </w:t>
      </w:r>
    </w:p>
    <w:p w:rsidR="000D6359" w:rsidRDefault="000D6359" w:rsidP="00FC02F8">
      <w:pPr>
        <w:rPr>
          <w:rFonts w:ascii="Times New Roman" w:hAnsi="Times New Roman" w:cs="Times New Roman"/>
          <w:sz w:val="24"/>
          <w:szCs w:val="24"/>
        </w:rPr>
      </w:pPr>
      <w:r w:rsidRPr="00FC02F8">
        <w:rPr>
          <w:rFonts w:ascii="Times New Roman" w:hAnsi="Times New Roman" w:cs="Times New Roman"/>
          <w:sz w:val="24"/>
          <w:szCs w:val="24"/>
        </w:rPr>
        <w:t>Учебно- методический комплекс – «Школа</w:t>
      </w:r>
      <w:r>
        <w:rPr>
          <w:rFonts w:ascii="Times New Roman" w:hAnsi="Times New Roman" w:cs="Times New Roman"/>
          <w:sz w:val="24"/>
          <w:szCs w:val="24"/>
        </w:rPr>
        <w:t xml:space="preserve"> </w:t>
      </w:r>
      <w:r w:rsidRPr="00FC02F8">
        <w:rPr>
          <w:rFonts w:ascii="Times New Roman" w:hAnsi="Times New Roman" w:cs="Times New Roman"/>
          <w:sz w:val="24"/>
          <w:szCs w:val="24"/>
        </w:rPr>
        <w:t>России»</w:t>
      </w:r>
      <w:r>
        <w:rPr>
          <w:rFonts w:ascii="Times New Roman" w:hAnsi="Times New Roman" w:cs="Times New Roman"/>
          <w:sz w:val="24"/>
          <w:szCs w:val="24"/>
        </w:rPr>
        <w:t>.</w:t>
      </w:r>
    </w:p>
    <w:p w:rsidR="000D6359" w:rsidRPr="007876DB" w:rsidRDefault="000D6359" w:rsidP="007876DB">
      <w:pPr>
        <w:rPr>
          <w:rFonts w:ascii="Times New Roman" w:hAnsi="Times New Roman" w:cs="Times New Roman"/>
          <w:sz w:val="24"/>
          <w:szCs w:val="24"/>
        </w:rPr>
      </w:pPr>
      <w:r w:rsidRPr="00FC02F8">
        <w:rPr>
          <w:rFonts w:ascii="Times New Roman" w:hAnsi="Times New Roman" w:cs="Times New Roman"/>
          <w:sz w:val="24"/>
          <w:szCs w:val="24"/>
        </w:rPr>
        <w:t>Обучение ведется по общеобразовательным программам, адаптированным к индивидуальным особенно</w:t>
      </w:r>
      <w:r>
        <w:rPr>
          <w:rFonts w:ascii="Times New Roman" w:hAnsi="Times New Roman" w:cs="Times New Roman"/>
          <w:sz w:val="24"/>
          <w:szCs w:val="24"/>
        </w:rPr>
        <w:t>стям и возможностям детей с ОВЗ.</w:t>
      </w:r>
    </w:p>
    <w:p w:rsidR="000D6359" w:rsidRPr="00FC02F8" w:rsidRDefault="000D6359" w:rsidP="00FC02F8">
      <w:pPr>
        <w:rPr>
          <w:rFonts w:ascii="Times New Roman" w:hAnsi="Times New Roman" w:cs="Times New Roman"/>
          <w:b/>
          <w:sz w:val="24"/>
          <w:szCs w:val="24"/>
        </w:rPr>
      </w:pPr>
      <w:r w:rsidRPr="00FC02F8">
        <w:rPr>
          <w:rFonts w:ascii="Times New Roman" w:hAnsi="Times New Roman" w:cs="Times New Roman"/>
          <w:b/>
          <w:sz w:val="24"/>
          <w:szCs w:val="24"/>
        </w:rPr>
        <w:t>Система комплексного психолого-медико-педагогического сопровождения</w:t>
      </w:r>
    </w:p>
    <w:p w:rsidR="000D6359" w:rsidRPr="00BE3232" w:rsidRDefault="000D6359" w:rsidP="00BE3232">
      <w:pPr>
        <w:spacing w:line="240" w:lineRule="auto"/>
        <w:rPr>
          <w:rFonts w:ascii="Times New Roman" w:hAnsi="Times New Roman" w:cs="Times New Roman"/>
          <w:sz w:val="24"/>
          <w:szCs w:val="24"/>
        </w:rPr>
      </w:pPr>
      <w:r w:rsidRPr="00BE3232">
        <w:rPr>
          <w:rFonts w:ascii="Times New Roman" w:hAnsi="Times New Roman" w:cs="Times New Roman"/>
          <w:sz w:val="24"/>
          <w:szCs w:val="24"/>
        </w:rPr>
        <w:t>Специалисты службы сопровождения</w:t>
      </w:r>
    </w:p>
    <w:p w:rsidR="000D6359" w:rsidRPr="00BE3232" w:rsidRDefault="000D6359" w:rsidP="00BE3232">
      <w:pPr>
        <w:spacing w:line="240" w:lineRule="auto"/>
        <w:rPr>
          <w:rFonts w:ascii="Times New Roman" w:hAnsi="Times New Roman" w:cs="Times New Roman"/>
          <w:sz w:val="24"/>
          <w:szCs w:val="24"/>
        </w:rPr>
      </w:pPr>
      <w:r w:rsidRPr="00BE3232">
        <w:rPr>
          <w:rFonts w:ascii="Times New Roman" w:hAnsi="Times New Roman" w:cs="Times New Roman"/>
          <w:sz w:val="24"/>
          <w:szCs w:val="24"/>
        </w:rPr>
        <w:t>Работают в образовательном учреждении:</w:t>
      </w:r>
    </w:p>
    <w:p w:rsidR="000D6359" w:rsidRPr="00BE3232" w:rsidRDefault="000D6359" w:rsidP="00BE3232">
      <w:pPr>
        <w:spacing w:line="240" w:lineRule="auto"/>
        <w:rPr>
          <w:rFonts w:ascii="Times New Roman" w:hAnsi="Times New Roman" w:cs="Times New Roman"/>
          <w:sz w:val="24"/>
          <w:szCs w:val="24"/>
        </w:rPr>
      </w:pPr>
      <w:r w:rsidRPr="00BE3232">
        <w:rPr>
          <w:rFonts w:ascii="Times New Roman" w:hAnsi="Times New Roman" w:cs="Times New Roman"/>
          <w:sz w:val="24"/>
          <w:szCs w:val="24"/>
        </w:rPr>
        <w:t>1педагог-психолог;3 учителя-логопеда;2 социальныхпедагога;1 медицинский</w:t>
      </w:r>
      <w:r>
        <w:rPr>
          <w:rFonts w:ascii="Times New Roman" w:hAnsi="Times New Roman" w:cs="Times New Roman"/>
          <w:sz w:val="24"/>
          <w:szCs w:val="24"/>
        </w:rPr>
        <w:t xml:space="preserve"> </w:t>
      </w:r>
      <w:r w:rsidRPr="00BE3232">
        <w:rPr>
          <w:rFonts w:ascii="Times New Roman" w:hAnsi="Times New Roman" w:cs="Times New Roman"/>
          <w:sz w:val="24"/>
          <w:szCs w:val="24"/>
        </w:rPr>
        <w:t>работник.</w:t>
      </w:r>
    </w:p>
    <w:p w:rsidR="000D6359" w:rsidRPr="00BE3232" w:rsidRDefault="000D6359" w:rsidP="00BE3232">
      <w:pPr>
        <w:spacing w:line="240" w:lineRule="auto"/>
        <w:rPr>
          <w:rFonts w:ascii="Times New Roman" w:hAnsi="Times New Roman" w:cs="Times New Roman"/>
          <w:sz w:val="24"/>
          <w:szCs w:val="24"/>
        </w:rPr>
      </w:pPr>
      <w:r w:rsidRPr="00BE3232">
        <w:rPr>
          <w:rFonts w:ascii="Times New Roman" w:hAnsi="Times New Roman" w:cs="Times New Roman"/>
          <w:sz w:val="24"/>
          <w:szCs w:val="24"/>
        </w:rPr>
        <w:t>Образовательное учреждение сотрудничает со следующими специалистами:</w:t>
      </w:r>
    </w:p>
    <w:p w:rsidR="000D6359" w:rsidRPr="00BE3232" w:rsidRDefault="000D6359" w:rsidP="00BE3232">
      <w:pPr>
        <w:spacing w:line="240" w:lineRule="auto"/>
        <w:rPr>
          <w:rFonts w:ascii="Times New Roman" w:hAnsi="Times New Roman" w:cs="Times New Roman"/>
          <w:sz w:val="24"/>
          <w:szCs w:val="24"/>
        </w:rPr>
      </w:pPr>
      <w:r w:rsidRPr="00BE3232">
        <w:rPr>
          <w:rFonts w:ascii="Times New Roman" w:hAnsi="Times New Roman" w:cs="Times New Roman"/>
          <w:sz w:val="24"/>
          <w:szCs w:val="24"/>
        </w:rPr>
        <w:t>врач-психиатр;</w:t>
      </w:r>
      <w:r>
        <w:rPr>
          <w:rFonts w:ascii="Times New Roman" w:hAnsi="Times New Roman" w:cs="Times New Roman"/>
          <w:sz w:val="24"/>
          <w:szCs w:val="24"/>
        </w:rPr>
        <w:t xml:space="preserve"> </w:t>
      </w:r>
      <w:r w:rsidRPr="00BE3232">
        <w:rPr>
          <w:rFonts w:ascii="Times New Roman" w:hAnsi="Times New Roman" w:cs="Times New Roman"/>
          <w:sz w:val="24"/>
          <w:szCs w:val="24"/>
        </w:rPr>
        <w:t>психологи Центра диагностики и</w:t>
      </w:r>
      <w:r>
        <w:rPr>
          <w:rFonts w:ascii="Times New Roman" w:hAnsi="Times New Roman" w:cs="Times New Roman"/>
          <w:sz w:val="24"/>
          <w:szCs w:val="24"/>
        </w:rPr>
        <w:t xml:space="preserve"> </w:t>
      </w:r>
      <w:r w:rsidRPr="00BE3232">
        <w:rPr>
          <w:rFonts w:ascii="Times New Roman" w:hAnsi="Times New Roman" w:cs="Times New Roman"/>
          <w:sz w:val="24"/>
          <w:szCs w:val="24"/>
        </w:rPr>
        <w:t>консультирования;</w:t>
      </w:r>
    </w:p>
    <w:p w:rsidR="000D6359" w:rsidRPr="00BE3232" w:rsidRDefault="000D6359" w:rsidP="00BE3232">
      <w:pPr>
        <w:spacing w:line="240" w:lineRule="auto"/>
        <w:rPr>
          <w:rFonts w:ascii="Times New Roman" w:hAnsi="Times New Roman" w:cs="Times New Roman"/>
          <w:sz w:val="24"/>
          <w:szCs w:val="24"/>
        </w:rPr>
      </w:pPr>
      <w:r w:rsidRPr="00BE3232">
        <w:rPr>
          <w:rFonts w:ascii="Times New Roman" w:hAnsi="Times New Roman" w:cs="Times New Roman"/>
          <w:sz w:val="24"/>
          <w:szCs w:val="24"/>
        </w:rPr>
        <w:t>психолог, дефектолог, логопед Территориальной психолого-медико-педагогической</w:t>
      </w:r>
      <w:r>
        <w:rPr>
          <w:rFonts w:ascii="Times New Roman" w:hAnsi="Times New Roman" w:cs="Times New Roman"/>
          <w:sz w:val="24"/>
          <w:szCs w:val="24"/>
        </w:rPr>
        <w:t xml:space="preserve"> </w:t>
      </w:r>
      <w:r w:rsidRPr="00BE3232">
        <w:rPr>
          <w:rFonts w:ascii="Times New Roman" w:hAnsi="Times New Roman" w:cs="Times New Roman"/>
          <w:sz w:val="24"/>
          <w:szCs w:val="24"/>
        </w:rPr>
        <w:t>комиссии.</w:t>
      </w:r>
    </w:p>
    <w:p w:rsidR="000D6359" w:rsidRPr="00BE3232" w:rsidRDefault="000D6359" w:rsidP="009F2950">
      <w:pPr>
        <w:suppressAutoHyphens w:val="0"/>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r w:rsidRPr="00BE3232">
        <w:rPr>
          <w:rFonts w:ascii="Times New Roman" w:hAnsi="Times New Roman" w:cs="Times New Roman"/>
          <w:b/>
          <w:sz w:val="28"/>
          <w:szCs w:val="28"/>
        </w:rPr>
        <w:t>Направления работы службы сопровождения</w:t>
      </w:r>
    </w:p>
    <w:p w:rsidR="000D6359" w:rsidRPr="00BE3232" w:rsidRDefault="000D6359" w:rsidP="00FC02F8">
      <w:pPr>
        <w:pStyle w:val="41"/>
        <w:spacing w:before="52"/>
        <w:ind w:left="3365"/>
        <w:rPr>
          <w:sz w:val="28"/>
          <w:szCs w:val="28"/>
        </w:rPr>
      </w:pPr>
    </w:p>
    <w:tbl>
      <w:tblPr>
        <w:tblW w:w="868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6"/>
        <w:gridCol w:w="2200"/>
        <w:gridCol w:w="2090"/>
        <w:gridCol w:w="2528"/>
      </w:tblGrid>
      <w:tr w:rsidR="000D6359" w:rsidTr="00675EF8">
        <w:trPr>
          <w:trHeight w:hRule="exact" w:val="562"/>
        </w:trPr>
        <w:tc>
          <w:tcPr>
            <w:tcW w:w="1866" w:type="dxa"/>
          </w:tcPr>
          <w:p w:rsidR="000D6359" w:rsidRPr="004D3DA5" w:rsidRDefault="000D6359" w:rsidP="004D3DA5">
            <w:pPr>
              <w:pStyle w:val="TableParagraph"/>
              <w:ind w:left="710" w:right="367" w:hanging="327"/>
              <w:rPr>
                <w:b/>
                <w:sz w:val="24"/>
              </w:rPr>
            </w:pPr>
            <w:r w:rsidRPr="004D3DA5">
              <w:rPr>
                <w:b/>
                <w:sz w:val="24"/>
              </w:rPr>
              <w:t>Направление работы</w:t>
            </w:r>
          </w:p>
        </w:tc>
        <w:tc>
          <w:tcPr>
            <w:tcW w:w="2200" w:type="dxa"/>
          </w:tcPr>
          <w:p w:rsidR="000D6359" w:rsidRPr="004D3DA5" w:rsidRDefault="000D6359" w:rsidP="00675EF8">
            <w:pPr>
              <w:pStyle w:val="TableParagraph"/>
              <w:ind w:left="542" w:right="770" w:firstLine="67"/>
              <w:rPr>
                <w:b/>
                <w:sz w:val="24"/>
              </w:rPr>
            </w:pPr>
            <w:r w:rsidRPr="004D3DA5">
              <w:rPr>
                <w:b/>
                <w:sz w:val="24"/>
              </w:rPr>
              <w:t>Содержание деятельности</w:t>
            </w:r>
          </w:p>
        </w:tc>
        <w:tc>
          <w:tcPr>
            <w:tcW w:w="2090" w:type="dxa"/>
          </w:tcPr>
          <w:p w:rsidR="000D6359" w:rsidRPr="004D3DA5" w:rsidRDefault="000D6359" w:rsidP="004D3DA5">
            <w:pPr>
              <w:pStyle w:val="TableParagraph"/>
              <w:ind w:left="731" w:right="179" w:hanging="543"/>
              <w:rPr>
                <w:b/>
                <w:sz w:val="24"/>
              </w:rPr>
            </w:pPr>
            <w:r w:rsidRPr="004D3DA5">
              <w:rPr>
                <w:b/>
                <w:sz w:val="24"/>
              </w:rPr>
              <w:t>Формы и методы работы</w:t>
            </w:r>
          </w:p>
        </w:tc>
        <w:tc>
          <w:tcPr>
            <w:tcW w:w="2528" w:type="dxa"/>
          </w:tcPr>
          <w:p w:rsidR="000D6359" w:rsidRPr="004D3DA5" w:rsidRDefault="000D6359" w:rsidP="004D3DA5">
            <w:pPr>
              <w:pStyle w:val="TableParagraph"/>
              <w:ind w:left="621" w:right="114" w:hanging="497"/>
              <w:rPr>
                <w:b/>
                <w:sz w:val="24"/>
              </w:rPr>
            </w:pPr>
            <w:r w:rsidRPr="004D3DA5">
              <w:rPr>
                <w:b/>
                <w:sz w:val="24"/>
              </w:rPr>
              <w:t>Условия реализации программы</w:t>
            </w:r>
          </w:p>
        </w:tc>
      </w:tr>
      <w:tr w:rsidR="000D6359" w:rsidRPr="00511FAD" w:rsidTr="00675EF8">
        <w:trPr>
          <w:trHeight w:hRule="exact" w:val="838"/>
        </w:trPr>
        <w:tc>
          <w:tcPr>
            <w:tcW w:w="8684" w:type="dxa"/>
            <w:gridSpan w:val="4"/>
          </w:tcPr>
          <w:p w:rsidR="000D6359" w:rsidRPr="004D3DA5" w:rsidRDefault="000D6359" w:rsidP="004D3DA5">
            <w:pPr>
              <w:pStyle w:val="TableParagraph"/>
              <w:spacing w:line="270" w:lineRule="exact"/>
              <w:ind w:left="2882"/>
              <w:rPr>
                <w:b/>
                <w:sz w:val="24"/>
                <w:lang w:val="ru-RU"/>
              </w:rPr>
            </w:pPr>
            <w:r w:rsidRPr="004D3DA5">
              <w:rPr>
                <w:b/>
                <w:sz w:val="24"/>
                <w:lang w:val="ru-RU"/>
              </w:rPr>
              <w:t>1.   Этап сбора и анализа информации.</w:t>
            </w:r>
          </w:p>
          <w:p w:rsidR="000D6359" w:rsidRPr="004D3DA5" w:rsidRDefault="000D6359" w:rsidP="004D3DA5">
            <w:pPr>
              <w:pStyle w:val="TableParagraph"/>
              <w:ind w:left="823"/>
              <w:rPr>
                <w:sz w:val="24"/>
                <w:lang w:val="ru-RU"/>
              </w:rPr>
            </w:pPr>
            <w:r w:rsidRPr="004D3DA5">
              <w:rPr>
                <w:b/>
                <w:i/>
                <w:sz w:val="24"/>
                <w:lang w:val="ru-RU"/>
              </w:rPr>
              <w:t xml:space="preserve">Цель: </w:t>
            </w:r>
            <w:r w:rsidRPr="004D3DA5">
              <w:rPr>
                <w:sz w:val="24"/>
                <w:lang w:val="ru-RU"/>
              </w:rPr>
              <w:t>выявить детей для учета их особых образовательных потребностей и оценить возможности образовательной среды.</w:t>
            </w:r>
          </w:p>
        </w:tc>
      </w:tr>
      <w:tr w:rsidR="000D6359" w:rsidRPr="00511FAD" w:rsidTr="00675EF8">
        <w:trPr>
          <w:trHeight w:hRule="exact" w:val="4201"/>
        </w:trPr>
        <w:tc>
          <w:tcPr>
            <w:tcW w:w="1866" w:type="dxa"/>
          </w:tcPr>
          <w:p w:rsidR="000D6359" w:rsidRPr="004D3DA5" w:rsidRDefault="000D6359" w:rsidP="004D3DA5">
            <w:pPr>
              <w:pStyle w:val="TableParagraph"/>
              <w:ind w:right="310" w:firstLine="55"/>
              <w:rPr>
                <w:sz w:val="24"/>
              </w:rPr>
            </w:pPr>
            <w:r w:rsidRPr="004D3DA5">
              <w:rPr>
                <w:sz w:val="24"/>
              </w:rPr>
              <w:t>Диагностическая работа</w:t>
            </w:r>
          </w:p>
        </w:tc>
        <w:tc>
          <w:tcPr>
            <w:tcW w:w="2200" w:type="dxa"/>
          </w:tcPr>
          <w:p w:rsidR="000D6359" w:rsidRPr="004D3DA5" w:rsidRDefault="000D6359" w:rsidP="004D3DA5">
            <w:pPr>
              <w:pStyle w:val="TableParagraph"/>
              <w:tabs>
                <w:tab w:val="left" w:pos="1016"/>
                <w:tab w:val="left" w:pos="1480"/>
                <w:tab w:val="left" w:pos="2338"/>
              </w:tabs>
              <w:ind w:right="102" w:firstLine="427"/>
              <w:rPr>
                <w:sz w:val="24"/>
                <w:lang w:val="ru-RU"/>
              </w:rPr>
            </w:pPr>
            <w:r w:rsidRPr="004D3DA5">
              <w:rPr>
                <w:sz w:val="24"/>
                <w:lang w:val="ru-RU"/>
              </w:rPr>
              <w:t>Своевременное выявление</w:t>
            </w:r>
            <w:r w:rsidRPr="004D3DA5">
              <w:rPr>
                <w:sz w:val="24"/>
                <w:lang w:val="ru-RU"/>
              </w:rPr>
              <w:tab/>
              <w:t>детей</w:t>
            </w:r>
            <w:r w:rsidRPr="004D3DA5">
              <w:rPr>
                <w:sz w:val="24"/>
                <w:lang w:val="ru-RU"/>
              </w:rPr>
              <w:tab/>
              <w:t>с ограниченными возможностями здоровья, проведение их</w:t>
            </w:r>
            <w:r w:rsidRPr="004D3DA5">
              <w:rPr>
                <w:sz w:val="24"/>
                <w:lang w:val="ru-RU"/>
              </w:rPr>
              <w:tab/>
            </w:r>
            <w:r w:rsidRPr="004D3DA5">
              <w:rPr>
                <w:spacing w:val="-1"/>
                <w:sz w:val="24"/>
                <w:lang w:val="ru-RU"/>
              </w:rPr>
              <w:t xml:space="preserve">комплексного </w:t>
            </w:r>
            <w:r w:rsidRPr="004D3DA5">
              <w:rPr>
                <w:sz w:val="24"/>
                <w:lang w:val="ru-RU"/>
              </w:rPr>
              <w:t>обследования</w:t>
            </w:r>
          </w:p>
        </w:tc>
        <w:tc>
          <w:tcPr>
            <w:tcW w:w="2090" w:type="dxa"/>
          </w:tcPr>
          <w:p w:rsidR="000D6359" w:rsidRPr="004D3DA5" w:rsidRDefault="000D6359" w:rsidP="004D3DA5">
            <w:pPr>
              <w:pStyle w:val="TableParagraph"/>
              <w:ind w:left="100" w:right="691"/>
              <w:rPr>
                <w:sz w:val="24"/>
                <w:lang w:val="ru-RU"/>
              </w:rPr>
            </w:pPr>
            <w:r w:rsidRPr="004D3DA5">
              <w:rPr>
                <w:sz w:val="24"/>
                <w:lang w:val="ru-RU"/>
              </w:rPr>
              <w:t>Беседа, наблюдение классного руководителя,</w:t>
            </w:r>
          </w:p>
          <w:p w:rsidR="000D6359" w:rsidRPr="004D3DA5" w:rsidRDefault="000D6359" w:rsidP="004D3DA5">
            <w:pPr>
              <w:pStyle w:val="TableParagraph"/>
              <w:tabs>
                <w:tab w:val="left" w:pos="1594"/>
              </w:tabs>
              <w:ind w:left="100" w:right="103"/>
              <w:rPr>
                <w:sz w:val="24"/>
                <w:lang w:val="ru-RU"/>
              </w:rPr>
            </w:pPr>
            <w:r>
              <w:rPr>
                <w:sz w:val="24"/>
                <w:lang w:val="ru-RU"/>
              </w:rPr>
              <w:t xml:space="preserve">анализ </w:t>
            </w:r>
            <w:r w:rsidRPr="004D3DA5">
              <w:rPr>
                <w:sz w:val="24"/>
                <w:lang w:val="ru-RU"/>
              </w:rPr>
              <w:t>работ обучающихся</w:t>
            </w:r>
          </w:p>
        </w:tc>
        <w:tc>
          <w:tcPr>
            <w:tcW w:w="2528" w:type="dxa"/>
          </w:tcPr>
          <w:p w:rsidR="000D6359" w:rsidRPr="004D3DA5" w:rsidRDefault="000D6359" w:rsidP="004D3DA5">
            <w:pPr>
              <w:pStyle w:val="TableParagraph"/>
              <w:numPr>
                <w:ilvl w:val="0"/>
                <w:numId w:val="36"/>
              </w:numPr>
              <w:tabs>
                <w:tab w:val="left" w:pos="401"/>
                <w:tab w:val="left" w:pos="1834"/>
                <w:tab w:val="left" w:pos="2173"/>
                <w:tab w:val="left" w:pos="2300"/>
              </w:tabs>
              <w:ind w:right="102"/>
              <w:rPr>
                <w:sz w:val="24"/>
                <w:lang w:val="ru-RU"/>
              </w:rPr>
            </w:pPr>
            <w:r w:rsidRPr="004D3DA5">
              <w:rPr>
                <w:sz w:val="24"/>
                <w:lang w:val="ru-RU"/>
              </w:rPr>
              <w:t>Создание</w:t>
            </w:r>
            <w:r w:rsidRPr="004D3DA5">
              <w:rPr>
                <w:sz w:val="24"/>
                <w:lang w:val="ru-RU"/>
              </w:rPr>
              <w:tab/>
            </w:r>
            <w:r w:rsidRPr="004D3DA5">
              <w:rPr>
                <w:spacing w:val="-1"/>
                <w:sz w:val="24"/>
                <w:lang w:val="ru-RU"/>
              </w:rPr>
              <w:t xml:space="preserve">банка </w:t>
            </w:r>
            <w:r w:rsidRPr="004D3DA5">
              <w:rPr>
                <w:sz w:val="24"/>
                <w:lang w:val="ru-RU"/>
              </w:rPr>
              <w:t>данных</w:t>
            </w:r>
            <w:r w:rsidRPr="004D3DA5">
              <w:rPr>
                <w:sz w:val="24"/>
                <w:lang w:val="ru-RU"/>
              </w:rPr>
              <w:tab/>
            </w:r>
            <w:r w:rsidRPr="004D3DA5">
              <w:rPr>
                <w:sz w:val="24"/>
                <w:lang w:val="ru-RU"/>
              </w:rPr>
              <w:tab/>
            </w:r>
            <w:r w:rsidRPr="004D3DA5">
              <w:rPr>
                <w:spacing w:val="-1"/>
                <w:sz w:val="24"/>
                <w:lang w:val="ru-RU"/>
              </w:rPr>
              <w:t xml:space="preserve">об </w:t>
            </w:r>
            <w:r w:rsidRPr="004D3DA5">
              <w:rPr>
                <w:sz w:val="24"/>
                <w:lang w:val="ru-RU"/>
              </w:rPr>
              <w:t>обучающихся, нуждающихся</w:t>
            </w:r>
            <w:r w:rsidRPr="004D3DA5">
              <w:rPr>
                <w:sz w:val="24"/>
                <w:lang w:val="ru-RU"/>
              </w:rPr>
              <w:tab/>
            </w:r>
            <w:r w:rsidRPr="004D3DA5">
              <w:rPr>
                <w:sz w:val="24"/>
                <w:lang w:val="ru-RU"/>
              </w:rPr>
              <w:tab/>
              <w:t>в специализированн ой</w:t>
            </w:r>
            <w:r>
              <w:rPr>
                <w:sz w:val="24"/>
                <w:lang w:val="ru-RU"/>
              </w:rPr>
              <w:t xml:space="preserve"> </w:t>
            </w:r>
            <w:r w:rsidRPr="004D3DA5">
              <w:rPr>
                <w:sz w:val="24"/>
                <w:lang w:val="ru-RU"/>
              </w:rPr>
              <w:t>помощи</w:t>
            </w:r>
          </w:p>
          <w:p w:rsidR="000D6359" w:rsidRPr="004D3DA5" w:rsidRDefault="000D6359" w:rsidP="004D3DA5">
            <w:pPr>
              <w:pStyle w:val="TableParagraph"/>
              <w:numPr>
                <w:ilvl w:val="0"/>
                <w:numId w:val="36"/>
              </w:numPr>
              <w:tabs>
                <w:tab w:val="left" w:pos="401"/>
                <w:tab w:val="left" w:pos="2170"/>
              </w:tabs>
              <w:spacing w:before="2"/>
              <w:ind w:right="104"/>
              <w:rPr>
                <w:sz w:val="24"/>
                <w:lang w:val="ru-RU"/>
              </w:rPr>
            </w:pPr>
            <w:r w:rsidRPr="004D3DA5">
              <w:rPr>
                <w:sz w:val="24"/>
                <w:lang w:val="ru-RU"/>
              </w:rPr>
              <w:t>Получение объективных сведений</w:t>
            </w:r>
            <w:r w:rsidRPr="004D3DA5">
              <w:rPr>
                <w:sz w:val="24"/>
                <w:lang w:val="ru-RU"/>
              </w:rPr>
              <w:tab/>
              <w:t>об обучающемся</w:t>
            </w:r>
            <w:r w:rsidRPr="004D3DA5">
              <w:rPr>
                <w:sz w:val="24"/>
                <w:lang w:val="ru-RU"/>
              </w:rPr>
              <w:tab/>
              <w:t>на основании диагностической информации специалистов разного</w:t>
            </w:r>
            <w:r>
              <w:rPr>
                <w:sz w:val="24"/>
                <w:lang w:val="ru-RU"/>
              </w:rPr>
              <w:t xml:space="preserve"> </w:t>
            </w:r>
            <w:r w:rsidRPr="004D3DA5">
              <w:rPr>
                <w:sz w:val="24"/>
                <w:lang w:val="ru-RU"/>
              </w:rPr>
              <w:t>профиля</w:t>
            </w:r>
          </w:p>
        </w:tc>
      </w:tr>
      <w:tr w:rsidR="000D6359" w:rsidRPr="00511FAD" w:rsidTr="00675EF8">
        <w:trPr>
          <w:trHeight w:hRule="exact" w:val="1116"/>
        </w:trPr>
        <w:tc>
          <w:tcPr>
            <w:tcW w:w="8684" w:type="dxa"/>
            <w:gridSpan w:val="4"/>
          </w:tcPr>
          <w:p w:rsidR="000D6359" w:rsidRPr="004D3DA5" w:rsidRDefault="000D6359" w:rsidP="004D3DA5">
            <w:pPr>
              <w:pStyle w:val="TableParagraph"/>
              <w:spacing w:line="273" w:lineRule="exact"/>
              <w:ind w:left="2107"/>
              <w:rPr>
                <w:b/>
                <w:sz w:val="24"/>
                <w:lang w:val="ru-RU"/>
              </w:rPr>
            </w:pPr>
            <w:r w:rsidRPr="004D3DA5">
              <w:rPr>
                <w:b/>
                <w:sz w:val="24"/>
                <w:lang w:val="ru-RU"/>
              </w:rPr>
              <w:t>2.   Этап планирования, организации и координации</w:t>
            </w:r>
          </w:p>
          <w:p w:rsidR="000D6359" w:rsidRPr="004D3DA5" w:rsidRDefault="000D6359" w:rsidP="004D3DA5">
            <w:pPr>
              <w:pStyle w:val="TableParagraph"/>
              <w:ind w:left="823" w:right="132"/>
              <w:rPr>
                <w:sz w:val="24"/>
                <w:lang w:val="ru-RU"/>
              </w:rPr>
            </w:pPr>
            <w:r w:rsidRPr="004D3DA5">
              <w:rPr>
                <w:b/>
                <w:i/>
                <w:sz w:val="24"/>
                <w:lang w:val="ru-RU"/>
              </w:rPr>
              <w:t xml:space="preserve">Цель: </w:t>
            </w:r>
            <w:r w:rsidRPr="004D3DA5">
              <w:rPr>
                <w:sz w:val="24"/>
                <w:lang w:val="ru-RU"/>
              </w:rPr>
              <w:t>организовать образовательный процесс специального сопровождения детей с ОВЗ и трудностями в освоении образовательной программы</w:t>
            </w:r>
          </w:p>
        </w:tc>
      </w:tr>
      <w:tr w:rsidR="000D6359" w:rsidRPr="00511FAD" w:rsidTr="00675EF8">
        <w:trPr>
          <w:trHeight w:hRule="exact" w:val="5807"/>
        </w:trPr>
        <w:tc>
          <w:tcPr>
            <w:tcW w:w="1866" w:type="dxa"/>
          </w:tcPr>
          <w:p w:rsidR="000D6359" w:rsidRPr="004D3DA5" w:rsidRDefault="000D6359" w:rsidP="004D3DA5">
            <w:pPr>
              <w:pStyle w:val="TableParagraph"/>
              <w:ind w:right="522"/>
              <w:rPr>
                <w:sz w:val="24"/>
              </w:rPr>
            </w:pPr>
            <w:r>
              <w:rPr>
                <w:sz w:val="24"/>
              </w:rPr>
              <w:t>Коррекционно</w:t>
            </w:r>
            <w:r>
              <w:rPr>
                <w:sz w:val="24"/>
                <w:lang w:val="ru-RU"/>
              </w:rPr>
              <w:t>-</w:t>
            </w:r>
            <w:r>
              <w:rPr>
                <w:sz w:val="24"/>
              </w:rPr>
              <w:t>развиваю</w:t>
            </w:r>
            <w:r>
              <w:rPr>
                <w:sz w:val="24"/>
                <w:lang w:val="ru-RU"/>
              </w:rPr>
              <w:t>щ</w:t>
            </w:r>
            <w:r w:rsidRPr="004D3DA5">
              <w:rPr>
                <w:sz w:val="24"/>
              </w:rPr>
              <w:t>ая работа</w:t>
            </w:r>
          </w:p>
        </w:tc>
        <w:tc>
          <w:tcPr>
            <w:tcW w:w="2200" w:type="dxa"/>
          </w:tcPr>
          <w:p w:rsidR="000D6359" w:rsidRPr="004D3DA5" w:rsidRDefault="000D6359" w:rsidP="004D3DA5">
            <w:pPr>
              <w:pStyle w:val="TableParagraph"/>
              <w:tabs>
                <w:tab w:val="left" w:pos="1038"/>
                <w:tab w:val="left" w:pos="1151"/>
                <w:tab w:val="left" w:pos="1496"/>
                <w:tab w:val="left" w:pos="1556"/>
                <w:tab w:val="left" w:pos="1911"/>
                <w:tab w:val="left" w:pos="2319"/>
              </w:tabs>
              <w:ind w:right="102"/>
              <w:rPr>
                <w:sz w:val="24"/>
                <w:lang w:val="ru-RU"/>
              </w:rPr>
            </w:pPr>
            <w:r w:rsidRPr="004D3DA5">
              <w:rPr>
                <w:sz w:val="24"/>
                <w:lang w:val="ru-RU"/>
              </w:rPr>
              <w:t>Своевременная специализированная помощь</w:t>
            </w:r>
            <w:r w:rsidRPr="004D3DA5">
              <w:rPr>
                <w:sz w:val="24"/>
                <w:lang w:val="ru-RU"/>
              </w:rPr>
              <w:tab/>
            </w:r>
            <w:r w:rsidRPr="004D3DA5">
              <w:rPr>
                <w:sz w:val="24"/>
                <w:lang w:val="ru-RU"/>
              </w:rPr>
              <w:tab/>
              <w:t>в</w:t>
            </w:r>
            <w:r w:rsidRPr="004D3DA5">
              <w:rPr>
                <w:sz w:val="24"/>
                <w:lang w:val="ru-RU"/>
              </w:rPr>
              <w:tab/>
              <w:t>освоении содержания образования</w:t>
            </w:r>
            <w:r w:rsidRPr="004D3DA5">
              <w:rPr>
                <w:sz w:val="24"/>
                <w:lang w:val="ru-RU"/>
              </w:rPr>
              <w:tab/>
            </w:r>
            <w:r w:rsidRPr="004D3DA5">
              <w:rPr>
                <w:sz w:val="24"/>
                <w:lang w:val="ru-RU"/>
              </w:rPr>
              <w:tab/>
            </w:r>
            <w:r w:rsidRPr="004D3DA5">
              <w:rPr>
                <w:sz w:val="24"/>
                <w:lang w:val="ru-RU"/>
              </w:rPr>
              <w:tab/>
            </w:r>
            <w:r w:rsidRPr="004D3DA5">
              <w:rPr>
                <w:sz w:val="24"/>
                <w:lang w:val="ru-RU"/>
              </w:rPr>
              <w:tab/>
              <w:t>и коррекция недостатков</w:t>
            </w:r>
            <w:r w:rsidRPr="004D3DA5">
              <w:rPr>
                <w:sz w:val="24"/>
                <w:lang w:val="ru-RU"/>
              </w:rPr>
              <w:tab/>
            </w:r>
            <w:r w:rsidRPr="004D3DA5">
              <w:rPr>
                <w:sz w:val="24"/>
                <w:lang w:val="ru-RU"/>
              </w:rPr>
              <w:tab/>
            </w:r>
            <w:r w:rsidRPr="004D3DA5">
              <w:rPr>
                <w:sz w:val="24"/>
                <w:lang w:val="ru-RU"/>
              </w:rPr>
              <w:tab/>
            </w:r>
            <w:r w:rsidRPr="004D3DA5">
              <w:rPr>
                <w:sz w:val="24"/>
                <w:lang w:val="ru-RU"/>
              </w:rPr>
              <w:tab/>
              <w:t>в физическом</w:t>
            </w:r>
            <w:r w:rsidRPr="004D3DA5">
              <w:rPr>
                <w:sz w:val="24"/>
                <w:lang w:val="ru-RU"/>
              </w:rPr>
              <w:tab/>
            </w:r>
            <w:r w:rsidRPr="004D3DA5">
              <w:rPr>
                <w:sz w:val="24"/>
                <w:lang w:val="ru-RU"/>
              </w:rPr>
              <w:tab/>
              <w:t>и</w:t>
            </w:r>
            <w:r w:rsidRPr="004D3DA5">
              <w:rPr>
                <w:sz w:val="24"/>
                <w:lang w:val="ru-RU"/>
              </w:rPr>
              <w:tab/>
              <w:t>(или) психическом развитии детей</w:t>
            </w:r>
            <w:r w:rsidRPr="004D3DA5">
              <w:rPr>
                <w:sz w:val="24"/>
                <w:lang w:val="ru-RU"/>
              </w:rPr>
              <w:tab/>
              <w:t>с</w:t>
            </w:r>
            <w:r w:rsidRPr="004D3DA5">
              <w:rPr>
                <w:sz w:val="24"/>
                <w:lang w:val="ru-RU"/>
              </w:rPr>
              <w:tab/>
            </w:r>
            <w:r w:rsidRPr="004D3DA5">
              <w:rPr>
                <w:sz w:val="24"/>
                <w:lang w:val="ru-RU"/>
              </w:rPr>
              <w:tab/>
              <w:t>ОВЗ</w:t>
            </w:r>
            <w:r w:rsidRPr="004D3DA5">
              <w:rPr>
                <w:sz w:val="24"/>
                <w:lang w:val="ru-RU"/>
              </w:rPr>
              <w:tab/>
              <w:t>в условиях общеобразовательного учреждения.</w:t>
            </w:r>
          </w:p>
          <w:p w:rsidR="000D6359" w:rsidRPr="004D3DA5" w:rsidRDefault="000D6359" w:rsidP="004D3DA5">
            <w:pPr>
              <w:pStyle w:val="TableParagraph"/>
              <w:tabs>
                <w:tab w:val="left" w:pos="1186"/>
                <w:tab w:val="left" w:pos="2330"/>
              </w:tabs>
              <w:ind w:right="101"/>
              <w:rPr>
                <w:sz w:val="24"/>
                <w:lang w:val="ru-RU"/>
              </w:rPr>
            </w:pPr>
            <w:r w:rsidRPr="004D3DA5">
              <w:rPr>
                <w:sz w:val="24"/>
                <w:lang w:val="ru-RU"/>
              </w:rPr>
              <w:t>Формирование универсальных учебных</w:t>
            </w:r>
            <w:r w:rsidRPr="004D3DA5">
              <w:rPr>
                <w:sz w:val="24"/>
                <w:lang w:val="ru-RU"/>
              </w:rPr>
              <w:tab/>
              <w:t>действий</w:t>
            </w:r>
            <w:r w:rsidRPr="004D3DA5">
              <w:rPr>
                <w:sz w:val="24"/>
                <w:lang w:val="ru-RU"/>
              </w:rPr>
              <w:tab/>
              <w:t>у обучающихся (личностных, регулятивных, познавательных, коммуникативных)</w:t>
            </w:r>
          </w:p>
        </w:tc>
        <w:tc>
          <w:tcPr>
            <w:tcW w:w="2090" w:type="dxa"/>
          </w:tcPr>
          <w:p w:rsidR="000D6359" w:rsidRPr="004D3DA5" w:rsidRDefault="000D6359" w:rsidP="004D3DA5">
            <w:pPr>
              <w:pStyle w:val="TableParagraph"/>
              <w:ind w:left="100" w:right="179"/>
              <w:rPr>
                <w:sz w:val="24"/>
                <w:lang w:val="ru-RU"/>
              </w:rPr>
            </w:pPr>
            <w:r w:rsidRPr="004D3DA5">
              <w:rPr>
                <w:sz w:val="24"/>
                <w:lang w:val="ru-RU"/>
              </w:rPr>
              <w:t>Проведение учебных занятий с учетом психофизических возможностей учащихся.</w:t>
            </w:r>
          </w:p>
          <w:p w:rsidR="000D6359" w:rsidRPr="004D3DA5" w:rsidRDefault="000D6359" w:rsidP="004D3DA5">
            <w:pPr>
              <w:pStyle w:val="TableParagraph"/>
              <w:tabs>
                <w:tab w:val="left" w:pos="1299"/>
              </w:tabs>
              <w:ind w:left="100" w:right="105"/>
              <w:rPr>
                <w:sz w:val="24"/>
                <w:lang w:val="ru-RU"/>
              </w:rPr>
            </w:pPr>
            <w:r w:rsidRPr="004D3DA5">
              <w:rPr>
                <w:sz w:val="24"/>
                <w:lang w:val="ru-RU"/>
              </w:rPr>
              <w:t>Формирование УУД на всех этапах учебного процесса. Индивидуальные и групповые коррекционные занятия</w:t>
            </w:r>
            <w:r w:rsidRPr="004D3DA5">
              <w:rPr>
                <w:sz w:val="24"/>
                <w:lang w:val="ru-RU"/>
              </w:rPr>
              <w:tab/>
            </w:r>
            <w:r w:rsidRPr="004D3DA5">
              <w:rPr>
                <w:spacing w:val="-1"/>
                <w:sz w:val="24"/>
                <w:lang w:val="ru-RU"/>
              </w:rPr>
              <w:t xml:space="preserve">учителя, </w:t>
            </w:r>
            <w:r w:rsidRPr="004D3DA5">
              <w:rPr>
                <w:sz w:val="24"/>
                <w:lang w:val="ru-RU"/>
              </w:rPr>
              <w:t>психолога, логопеда</w:t>
            </w:r>
          </w:p>
        </w:tc>
        <w:tc>
          <w:tcPr>
            <w:tcW w:w="2528" w:type="dxa"/>
          </w:tcPr>
          <w:p w:rsidR="000D6359" w:rsidRPr="004D3DA5" w:rsidRDefault="000D6359" w:rsidP="004D3DA5">
            <w:pPr>
              <w:pStyle w:val="TableParagraph"/>
              <w:numPr>
                <w:ilvl w:val="0"/>
                <w:numId w:val="35"/>
              </w:numPr>
              <w:tabs>
                <w:tab w:val="left" w:pos="432"/>
              </w:tabs>
              <w:ind w:right="388"/>
              <w:rPr>
                <w:sz w:val="24"/>
                <w:lang w:val="ru-RU"/>
              </w:rPr>
            </w:pPr>
            <w:r w:rsidRPr="004D3DA5">
              <w:rPr>
                <w:sz w:val="24"/>
                <w:lang w:val="ru-RU"/>
              </w:rPr>
              <w:t xml:space="preserve">Программа психолого- </w:t>
            </w:r>
            <w:r w:rsidRPr="004D3DA5">
              <w:rPr>
                <w:spacing w:val="-1"/>
                <w:sz w:val="24"/>
                <w:lang w:val="ru-RU"/>
              </w:rPr>
              <w:t xml:space="preserve">педагогического </w:t>
            </w:r>
            <w:r w:rsidRPr="004D3DA5">
              <w:rPr>
                <w:sz w:val="24"/>
                <w:lang w:val="ru-RU"/>
              </w:rPr>
              <w:t>сопровождения учащегося.</w:t>
            </w:r>
          </w:p>
          <w:p w:rsidR="000D6359" w:rsidRPr="004D3DA5" w:rsidRDefault="000D6359" w:rsidP="004D3DA5">
            <w:pPr>
              <w:pStyle w:val="TableParagraph"/>
              <w:numPr>
                <w:ilvl w:val="0"/>
                <w:numId w:val="35"/>
              </w:numPr>
              <w:tabs>
                <w:tab w:val="left" w:pos="432"/>
              </w:tabs>
              <w:spacing w:before="4" w:line="237" w:lineRule="auto"/>
              <w:ind w:right="352"/>
              <w:rPr>
                <w:sz w:val="24"/>
              </w:rPr>
            </w:pPr>
            <w:r w:rsidRPr="004D3DA5">
              <w:rPr>
                <w:sz w:val="24"/>
              </w:rPr>
              <w:t>Программа логопедическогосопровождения.</w:t>
            </w:r>
          </w:p>
          <w:p w:rsidR="000D6359" w:rsidRPr="004D3DA5" w:rsidRDefault="000D6359" w:rsidP="004D3DA5">
            <w:pPr>
              <w:pStyle w:val="TableParagraph"/>
              <w:numPr>
                <w:ilvl w:val="0"/>
                <w:numId w:val="35"/>
              </w:numPr>
              <w:tabs>
                <w:tab w:val="left" w:pos="432"/>
              </w:tabs>
              <w:spacing w:before="5" w:line="237" w:lineRule="auto"/>
              <w:ind w:right="249"/>
              <w:rPr>
                <w:sz w:val="24"/>
              </w:rPr>
            </w:pPr>
            <w:r w:rsidRPr="004D3DA5">
              <w:rPr>
                <w:sz w:val="24"/>
              </w:rPr>
              <w:t>Маршрут индивидуального развития</w:t>
            </w:r>
            <w:r>
              <w:rPr>
                <w:sz w:val="24"/>
                <w:lang w:val="ru-RU"/>
              </w:rPr>
              <w:t xml:space="preserve"> </w:t>
            </w:r>
            <w:r w:rsidRPr="004D3DA5">
              <w:rPr>
                <w:sz w:val="24"/>
              </w:rPr>
              <w:t>ребенка.</w:t>
            </w:r>
          </w:p>
          <w:p w:rsidR="000D6359" w:rsidRPr="004D3DA5" w:rsidRDefault="000D6359" w:rsidP="004D3DA5">
            <w:pPr>
              <w:pStyle w:val="TableParagraph"/>
              <w:numPr>
                <w:ilvl w:val="0"/>
                <w:numId w:val="35"/>
              </w:numPr>
              <w:tabs>
                <w:tab w:val="left" w:pos="432"/>
              </w:tabs>
              <w:spacing w:before="2"/>
              <w:ind w:right="104"/>
              <w:rPr>
                <w:sz w:val="24"/>
                <w:lang w:val="ru-RU"/>
              </w:rPr>
            </w:pPr>
            <w:r w:rsidRPr="004D3DA5">
              <w:rPr>
                <w:sz w:val="24"/>
                <w:lang w:val="ru-RU"/>
              </w:rPr>
              <w:t>Работа школьного психолого-медико- педагогического консилиума</w:t>
            </w:r>
          </w:p>
        </w:tc>
      </w:tr>
      <w:tr w:rsidR="000D6359" w:rsidTr="00675EF8">
        <w:trPr>
          <w:trHeight w:hRule="exact" w:val="4681"/>
        </w:trPr>
        <w:tc>
          <w:tcPr>
            <w:tcW w:w="1866" w:type="dxa"/>
          </w:tcPr>
          <w:p w:rsidR="000D6359" w:rsidRPr="004D3DA5" w:rsidRDefault="000D6359" w:rsidP="004D3DA5">
            <w:pPr>
              <w:widowControl w:val="0"/>
              <w:rPr>
                <w:rFonts w:ascii="Times New Roman" w:hAnsi="Times New Roman" w:cs="Times New Roman"/>
                <w:lang w:val="en-US"/>
              </w:rPr>
            </w:pPr>
            <w:r w:rsidRPr="004D3DA5">
              <w:rPr>
                <w:rFonts w:ascii="Times New Roman" w:hAnsi="Times New Roman" w:cs="Times New Roman"/>
                <w:sz w:val="24"/>
                <w:lang w:val="en-US"/>
              </w:rPr>
              <w:t>Консультативная работа</w:t>
            </w:r>
          </w:p>
        </w:tc>
        <w:tc>
          <w:tcPr>
            <w:tcW w:w="2200" w:type="dxa"/>
          </w:tcPr>
          <w:p w:rsidR="000D6359" w:rsidRPr="00675EF8" w:rsidRDefault="000D6359" w:rsidP="004D3DA5">
            <w:pPr>
              <w:pStyle w:val="TableParagraph"/>
              <w:spacing w:line="262" w:lineRule="exact"/>
              <w:ind w:right="527"/>
              <w:rPr>
                <w:sz w:val="24"/>
                <w:lang w:val="ru-RU"/>
              </w:rPr>
            </w:pPr>
            <w:r w:rsidRPr="004D3DA5">
              <w:rPr>
                <w:sz w:val="24"/>
                <w:lang w:val="ru-RU"/>
              </w:rPr>
              <w:t xml:space="preserve">Консультирование специалистами педагогов по выбору индивидуально– ориентированных методов и приемов работы с детьми с </w:t>
            </w:r>
            <w:r w:rsidRPr="00675EF8">
              <w:rPr>
                <w:sz w:val="24"/>
                <w:lang w:val="ru-RU"/>
              </w:rPr>
              <w:t>ОВЗ.</w:t>
            </w:r>
          </w:p>
          <w:p w:rsidR="000D6359" w:rsidRPr="004D3DA5" w:rsidRDefault="000D6359" w:rsidP="004D3DA5">
            <w:pPr>
              <w:pStyle w:val="TableParagraph"/>
              <w:ind w:right="191"/>
              <w:rPr>
                <w:sz w:val="24"/>
                <w:lang w:val="ru-RU"/>
              </w:rPr>
            </w:pPr>
            <w:r w:rsidRPr="004D3DA5">
              <w:rPr>
                <w:sz w:val="24"/>
                <w:lang w:val="ru-RU"/>
              </w:rPr>
              <w:t>Консультативная помощь семье в вопросах выбора стратегии воспитания и приемов коррекционного обучения ребенка с ОВЗ.</w:t>
            </w:r>
          </w:p>
        </w:tc>
        <w:tc>
          <w:tcPr>
            <w:tcW w:w="2090" w:type="dxa"/>
          </w:tcPr>
          <w:p w:rsidR="000D6359" w:rsidRPr="004D3DA5" w:rsidRDefault="000D6359" w:rsidP="004D3DA5">
            <w:pPr>
              <w:pStyle w:val="TableParagraph"/>
              <w:ind w:left="100" w:right="179"/>
              <w:rPr>
                <w:sz w:val="24"/>
                <w:lang w:val="ru-RU"/>
              </w:rPr>
            </w:pPr>
            <w:r w:rsidRPr="004D3DA5">
              <w:rPr>
                <w:sz w:val="24"/>
                <w:lang w:val="ru-RU"/>
              </w:rPr>
              <w:t>Родительские собрания (тематические родительские собрания.</w:t>
            </w:r>
          </w:p>
          <w:p w:rsidR="000D6359" w:rsidRPr="004D3DA5" w:rsidRDefault="000D6359" w:rsidP="004D3DA5">
            <w:pPr>
              <w:pStyle w:val="TableParagraph"/>
              <w:tabs>
                <w:tab w:val="left" w:pos="1107"/>
              </w:tabs>
              <w:ind w:left="100" w:right="106"/>
              <w:rPr>
                <w:sz w:val="24"/>
                <w:lang w:val="ru-RU"/>
              </w:rPr>
            </w:pPr>
            <w:r w:rsidRPr="00675EF8">
              <w:rPr>
                <w:sz w:val="24"/>
                <w:lang w:val="ru-RU"/>
              </w:rPr>
              <w:t>Индивидуальные консуль</w:t>
            </w:r>
            <w:r>
              <w:rPr>
                <w:sz w:val="24"/>
                <w:lang w:val="ru-RU"/>
              </w:rPr>
              <w:t xml:space="preserve">тации </w:t>
            </w:r>
            <w:r w:rsidRPr="00675EF8">
              <w:rPr>
                <w:sz w:val="24"/>
                <w:lang w:val="ru-RU"/>
              </w:rPr>
              <w:t>по</w:t>
            </w:r>
            <w:r>
              <w:rPr>
                <w:sz w:val="24"/>
                <w:lang w:val="ru-RU"/>
              </w:rPr>
              <w:t xml:space="preserve"> запросу </w:t>
            </w:r>
            <w:r w:rsidRPr="004D3DA5">
              <w:rPr>
                <w:sz w:val="24"/>
                <w:lang w:val="ru-RU"/>
              </w:rPr>
              <w:t>родителей (законных представителей).</w:t>
            </w:r>
          </w:p>
          <w:p w:rsidR="000D6359" w:rsidRPr="004D3DA5" w:rsidRDefault="000D6359" w:rsidP="004D3DA5">
            <w:pPr>
              <w:pStyle w:val="TableParagraph"/>
              <w:ind w:left="100" w:right="179"/>
              <w:rPr>
                <w:sz w:val="24"/>
                <w:lang w:val="ru-RU"/>
              </w:rPr>
            </w:pPr>
            <w:r w:rsidRPr="004D3DA5">
              <w:rPr>
                <w:sz w:val="24"/>
                <w:lang w:val="ru-RU"/>
              </w:rPr>
              <w:t>Практикумы</w:t>
            </w:r>
          </w:p>
        </w:tc>
        <w:tc>
          <w:tcPr>
            <w:tcW w:w="2528" w:type="dxa"/>
          </w:tcPr>
          <w:p w:rsidR="000D6359" w:rsidRPr="004D3DA5" w:rsidRDefault="000D6359" w:rsidP="004D3DA5">
            <w:pPr>
              <w:pStyle w:val="TableParagraph"/>
              <w:numPr>
                <w:ilvl w:val="0"/>
                <w:numId w:val="34"/>
              </w:numPr>
              <w:tabs>
                <w:tab w:val="left" w:pos="432"/>
                <w:tab w:val="left" w:pos="2305"/>
              </w:tabs>
              <w:ind w:right="103"/>
              <w:rPr>
                <w:sz w:val="24"/>
              </w:rPr>
            </w:pPr>
            <w:r w:rsidRPr="004D3DA5">
              <w:rPr>
                <w:sz w:val="24"/>
              </w:rPr>
              <w:t>План информационно- консультативной работы с</w:t>
            </w:r>
          </w:p>
          <w:p w:rsidR="000D6359" w:rsidRPr="004D3DA5" w:rsidRDefault="000D6359" w:rsidP="004D3DA5">
            <w:pPr>
              <w:pStyle w:val="TableParagraph"/>
              <w:ind w:left="432" w:right="732"/>
              <w:rPr>
                <w:sz w:val="24"/>
              </w:rPr>
            </w:pPr>
            <w:r w:rsidRPr="004D3DA5">
              <w:rPr>
                <w:sz w:val="24"/>
              </w:rPr>
              <w:t>ребенком, родителями, классом,работниками школы</w:t>
            </w:r>
          </w:p>
          <w:p w:rsidR="000D6359" w:rsidRPr="004D3DA5" w:rsidRDefault="000D6359" w:rsidP="004D3DA5">
            <w:pPr>
              <w:pStyle w:val="TableParagraph"/>
              <w:ind w:left="432" w:right="732"/>
              <w:rPr>
                <w:sz w:val="24"/>
              </w:rPr>
            </w:pPr>
          </w:p>
          <w:p w:rsidR="000D6359" w:rsidRPr="004D3DA5" w:rsidRDefault="000D6359" w:rsidP="004D3DA5">
            <w:pPr>
              <w:pStyle w:val="TableParagraph"/>
              <w:ind w:left="432" w:right="732"/>
              <w:rPr>
                <w:sz w:val="24"/>
              </w:rPr>
            </w:pPr>
          </w:p>
          <w:p w:rsidR="000D6359" w:rsidRPr="004D3DA5" w:rsidRDefault="000D6359" w:rsidP="004D3DA5">
            <w:pPr>
              <w:pStyle w:val="TableParagraph"/>
              <w:ind w:left="432" w:right="732"/>
              <w:rPr>
                <w:sz w:val="24"/>
              </w:rPr>
            </w:pPr>
          </w:p>
        </w:tc>
      </w:tr>
      <w:tr w:rsidR="000D6359" w:rsidRPr="00511FAD" w:rsidTr="00675EF8">
        <w:trPr>
          <w:trHeight w:hRule="exact" w:val="838"/>
        </w:trPr>
        <w:tc>
          <w:tcPr>
            <w:tcW w:w="8684" w:type="dxa"/>
            <w:gridSpan w:val="4"/>
          </w:tcPr>
          <w:p w:rsidR="000D6359" w:rsidRPr="004D3DA5" w:rsidRDefault="000D6359" w:rsidP="004D3DA5">
            <w:pPr>
              <w:pStyle w:val="TableParagraph"/>
              <w:spacing w:line="264" w:lineRule="exact"/>
              <w:ind w:left="2422"/>
              <w:rPr>
                <w:b/>
                <w:sz w:val="24"/>
                <w:lang w:val="ru-RU"/>
              </w:rPr>
            </w:pPr>
            <w:r w:rsidRPr="004D3DA5">
              <w:rPr>
                <w:b/>
                <w:sz w:val="24"/>
                <w:lang w:val="ru-RU"/>
              </w:rPr>
              <w:t>3.   Контрольно-диагностическая деятельность</w:t>
            </w:r>
          </w:p>
          <w:p w:rsidR="000D6359" w:rsidRPr="004D3DA5" w:rsidRDefault="000D6359" w:rsidP="004D3DA5">
            <w:pPr>
              <w:pStyle w:val="TableParagraph"/>
              <w:ind w:left="2983" w:hanging="2031"/>
              <w:rPr>
                <w:sz w:val="24"/>
                <w:lang w:val="ru-RU"/>
              </w:rPr>
            </w:pPr>
            <w:r w:rsidRPr="004D3DA5">
              <w:rPr>
                <w:b/>
                <w:i/>
                <w:sz w:val="24"/>
                <w:lang w:val="ru-RU"/>
              </w:rPr>
              <w:t xml:space="preserve">Цель: </w:t>
            </w:r>
            <w:r w:rsidRPr="004D3DA5">
              <w:rPr>
                <w:sz w:val="24"/>
                <w:lang w:val="ru-RU"/>
              </w:rPr>
              <w:t>организовать диагностику освоения ООП НОО детьми с ОВЗ и оценить эффективность коррекционной работы</w:t>
            </w:r>
          </w:p>
        </w:tc>
      </w:tr>
      <w:tr w:rsidR="000D6359" w:rsidTr="00675EF8">
        <w:trPr>
          <w:trHeight w:hRule="exact" w:val="3598"/>
        </w:trPr>
        <w:tc>
          <w:tcPr>
            <w:tcW w:w="1866" w:type="dxa"/>
          </w:tcPr>
          <w:p w:rsidR="000D6359" w:rsidRPr="004D3DA5" w:rsidRDefault="000D6359" w:rsidP="004D3DA5">
            <w:pPr>
              <w:pStyle w:val="TableParagraph"/>
              <w:ind w:right="365"/>
              <w:rPr>
                <w:sz w:val="24"/>
              </w:rPr>
            </w:pPr>
            <w:r w:rsidRPr="004D3DA5">
              <w:rPr>
                <w:sz w:val="24"/>
              </w:rPr>
              <w:t>Диагностическая работа</w:t>
            </w:r>
          </w:p>
        </w:tc>
        <w:tc>
          <w:tcPr>
            <w:tcW w:w="2200" w:type="dxa"/>
          </w:tcPr>
          <w:p w:rsidR="000D6359" w:rsidRPr="004D3DA5" w:rsidRDefault="000D6359" w:rsidP="004D3DA5">
            <w:pPr>
              <w:pStyle w:val="TableParagraph"/>
              <w:tabs>
                <w:tab w:val="left" w:pos="1440"/>
              </w:tabs>
              <w:ind w:right="103"/>
              <w:rPr>
                <w:sz w:val="24"/>
                <w:lang w:val="ru-RU"/>
              </w:rPr>
            </w:pPr>
            <w:r w:rsidRPr="004D3DA5">
              <w:rPr>
                <w:sz w:val="24"/>
                <w:lang w:val="ru-RU"/>
              </w:rPr>
              <w:t>Анализ</w:t>
            </w:r>
            <w:r w:rsidRPr="004D3DA5">
              <w:rPr>
                <w:sz w:val="24"/>
                <w:lang w:val="ru-RU"/>
              </w:rPr>
              <w:tab/>
            </w:r>
            <w:r w:rsidRPr="004D3DA5">
              <w:rPr>
                <w:spacing w:val="-1"/>
                <w:sz w:val="24"/>
                <w:lang w:val="ru-RU"/>
              </w:rPr>
              <w:t xml:space="preserve">динамики </w:t>
            </w:r>
            <w:r w:rsidRPr="004D3DA5">
              <w:rPr>
                <w:sz w:val="24"/>
                <w:lang w:val="ru-RU"/>
              </w:rPr>
              <w:t>текущей успеваемости.</w:t>
            </w:r>
          </w:p>
          <w:p w:rsidR="000D6359" w:rsidRPr="004D3DA5" w:rsidRDefault="000D6359" w:rsidP="004D3DA5">
            <w:pPr>
              <w:pStyle w:val="TableParagraph"/>
              <w:tabs>
                <w:tab w:val="left" w:pos="1539"/>
                <w:tab w:val="left" w:pos="1673"/>
                <w:tab w:val="left" w:pos="2318"/>
              </w:tabs>
              <w:ind w:right="103"/>
              <w:rPr>
                <w:sz w:val="24"/>
                <w:lang w:val="ru-RU"/>
              </w:rPr>
            </w:pPr>
            <w:r w:rsidRPr="004D3DA5">
              <w:rPr>
                <w:sz w:val="24"/>
                <w:lang w:val="ru-RU"/>
              </w:rPr>
              <w:t>Проведение и анализ психолого- педагогических исследований, иллюстрирующих динамику</w:t>
            </w:r>
            <w:r w:rsidRPr="004D3DA5">
              <w:rPr>
                <w:sz w:val="24"/>
                <w:lang w:val="ru-RU"/>
              </w:rPr>
              <w:tab/>
              <w:t>развития отдельных интеллектуальных</w:t>
            </w:r>
            <w:r w:rsidRPr="004D3DA5">
              <w:rPr>
                <w:sz w:val="24"/>
                <w:lang w:val="ru-RU"/>
              </w:rPr>
              <w:tab/>
              <w:t>и личностных</w:t>
            </w:r>
            <w:r w:rsidRPr="004D3DA5">
              <w:rPr>
                <w:sz w:val="24"/>
                <w:lang w:val="ru-RU"/>
              </w:rPr>
              <w:tab/>
            </w:r>
            <w:r w:rsidRPr="004D3DA5">
              <w:rPr>
                <w:sz w:val="24"/>
                <w:lang w:val="ru-RU"/>
              </w:rPr>
              <w:tab/>
              <w:t>качеств обучающегося,УУД.</w:t>
            </w:r>
          </w:p>
        </w:tc>
        <w:tc>
          <w:tcPr>
            <w:tcW w:w="2090" w:type="dxa"/>
          </w:tcPr>
          <w:p w:rsidR="000D6359" w:rsidRPr="004D3DA5" w:rsidRDefault="000D6359" w:rsidP="004D3DA5">
            <w:pPr>
              <w:pStyle w:val="TableParagraph"/>
              <w:tabs>
                <w:tab w:val="left" w:pos="1931"/>
                <w:tab w:val="left" w:pos="2035"/>
              </w:tabs>
              <w:ind w:left="100" w:right="103"/>
              <w:rPr>
                <w:sz w:val="24"/>
                <w:lang w:val="ru-RU"/>
              </w:rPr>
            </w:pPr>
            <w:r w:rsidRPr="004D3DA5">
              <w:rPr>
                <w:sz w:val="24"/>
                <w:lang w:val="ru-RU"/>
              </w:rPr>
              <w:t>Текущие, промежуточные</w:t>
            </w:r>
            <w:r w:rsidRPr="004D3DA5">
              <w:rPr>
                <w:sz w:val="24"/>
                <w:lang w:val="ru-RU"/>
              </w:rPr>
              <w:tab/>
            </w:r>
            <w:r w:rsidRPr="004D3DA5">
              <w:rPr>
                <w:sz w:val="24"/>
                <w:lang w:val="ru-RU"/>
              </w:rPr>
              <w:tab/>
              <w:t>и итоговые проверочные работы, комплексные работы</w:t>
            </w:r>
            <w:r w:rsidRPr="004D3DA5">
              <w:rPr>
                <w:sz w:val="24"/>
                <w:lang w:val="ru-RU"/>
              </w:rPr>
              <w:tab/>
              <w:t>на</w:t>
            </w:r>
          </w:p>
          <w:p w:rsidR="000D6359" w:rsidRPr="004D3DA5" w:rsidRDefault="000D6359" w:rsidP="004D3DA5">
            <w:pPr>
              <w:pStyle w:val="TableParagraph"/>
              <w:ind w:left="100" w:right="194"/>
              <w:rPr>
                <w:sz w:val="24"/>
                <w:lang w:val="ru-RU"/>
              </w:rPr>
            </w:pPr>
            <w:r w:rsidRPr="004D3DA5">
              <w:rPr>
                <w:sz w:val="24"/>
                <w:lang w:val="ru-RU"/>
              </w:rPr>
              <w:t>межпредметной основе, мониторинг сформированности</w:t>
            </w:r>
          </w:p>
          <w:p w:rsidR="000D6359" w:rsidRPr="004D3DA5" w:rsidRDefault="000D6359" w:rsidP="004D3DA5">
            <w:pPr>
              <w:pStyle w:val="TableParagraph"/>
              <w:ind w:left="100" w:right="179"/>
              <w:rPr>
                <w:sz w:val="24"/>
                <w:lang w:val="ru-RU"/>
              </w:rPr>
            </w:pPr>
            <w:r w:rsidRPr="004D3DA5">
              <w:rPr>
                <w:sz w:val="24"/>
                <w:lang w:val="ru-RU"/>
              </w:rPr>
              <w:t>основных учебных умений.</w:t>
            </w:r>
          </w:p>
        </w:tc>
        <w:tc>
          <w:tcPr>
            <w:tcW w:w="2528" w:type="dxa"/>
          </w:tcPr>
          <w:p w:rsidR="000D6359" w:rsidRPr="004D3DA5" w:rsidRDefault="000D6359" w:rsidP="004D3DA5">
            <w:pPr>
              <w:pStyle w:val="TableParagraph"/>
              <w:numPr>
                <w:ilvl w:val="0"/>
                <w:numId w:val="33"/>
              </w:numPr>
              <w:tabs>
                <w:tab w:val="left" w:pos="418"/>
                <w:tab w:val="left" w:pos="1801"/>
              </w:tabs>
              <w:spacing w:line="237" w:lineRule="auto"/>
              <w:ind w:right="105"/>
              <w:rPr>
                <w:sz w:val="24"/>
              </w:rPr>
            </w:pPr>
            <w:r w:rsidRPr="004D3DA5">
              <w:rPr>
                <w:sz w:val="24"/>
              </w:rPr>
              <w:t>Ведение</w:t>
            </w:r>
            <w:r w:rsidRPr="004D3DA5">
              <w:rPr>
                <w:sz w:val="24"/>
              </w:rPr>
              <w:tab/>
              <w:t>карты индивидуального развития</w:t>
            </w:r>
          </w:p>
          <w:p w:rsidR="000D6359" w:rsidRPr="004D3DA5" w:rsidRDefault="000D6359" w:rsidP="004D3DA5">
            <w:pPr>
              <w:pStyle w:val="TableParagraph"/>
              <w:numPr>
                <w:ilvl w:val="0"/>
                <w:numId w:val="33"/>
              </w:numPr>
              <w:tabs>
                <w:tab w:val="left" w:pos="418"/>
              </w:tabs>
              <w:spacing w:before="2"/>
              <w:ind w:right="857"/>
              <w:rPr>
                <w:sz w:val="24"/>
              </w:rPr>
            </w:pPr>
            <w:r w:rsidRPr="004D3DA5">
              <w:rPr>
                <w:sz w:val="24"/>
              </w:rPr>
              <w:t>Портфель достижений учащегося</w:t>
            </w:r>
          </w:p>
          <w:p w:rsidR="000D6359" w:rsidRPr="004D3DA5" w:rsidRDefault="000D6359" w:rsidP="004D3DA5">
            <w:pPr>
              <w:pStyle w:val="TableParagraph"/>
              <w:numPr>
                <w:ilvl w:val="0"/>
                <w:numId w:val="33"/>
              </w:numPr>
              <w:tabs>
                <w:tab w:val="left" w:pos="418"/>
              </w:tabs>
              <w:spacing w:before="24" w:line="274" w:lineRule="exact"/>
              <w:ind w:right="104"/>
              <w:rPr>
                <w:sz w:val="24"/>
              </w:rPr>
            </w:pPr>
            <w:r w:rsidRPr="004D3DA5">
              <w:rPr>
                <w:sz w:val="24"/>
              </w:rPr>
              <w:t>Работа школьного ПМПк</w:t>
            </w:r>
          </w:p>
        </w:tc>
      </w:tr>
      <w:tr w:rsidR="000D6359" w:rsidTr="00675EF8">
        <w:trPr>
          <w:trHeight w:hRule="exact" w:val="2218"/>
        </w:trPr>
        <w:tc>
          <w:tcPr>
            <w:tcW w:w="1866" w:type="dxa"/>
          </w:tcPr>
          <w:p w:rsidR="000D6359" w:rsidRDefault="000D6359" w:rsidP="004D3DA5">
            <w:pPr>
              <w:pStyle w:val="TableParagraph"/>
              <w:ind w:right="332"/>
              <w:rPr>
                <w:sz w:val="24"/>
                <w:lang w:val="ru-RU"/>
              </w:rPr>
            </w:pPr>
            <w:r w:rsidRPr="004D3DA5">
              <w:rPr>
                <w:sz w:val="24"/>
              </w:rPr>
              <w:t>Консульта</w:t>
            </w:r>
          </w:p>
          <w:p w:rsidR="000D6359" w:rsidRPr="004D3DA5" w:rsidRDefault="000D6359" w:rsidP="00675EF8">
            <w:pPr>
              <w:pStyle w:val="TableParagraph"/>
              <w:ind w:right="332"/>
              <w:rPr>
                <w:sz w:val="24"/>
              </w:rPr>
            </w:pPr>
            <w:r w:rsidRPr="004D3DA5">
              <w:rPr>
                <w:sz w:val="24"/>
              </w:rPr>
              <w:t>тивная работа</w:t>
            </w:r>
          </w:p>
        </w:tc>
        <w:tc>
          <w:tcPr>
            <w:tcW w:w="2200" w:type="dxa"/>
          </w:tcPr>
          <w:p w:rsidR="000D6359" w:rsidRPr="004D3DA5" w:rsidRDefault="000D6359" w:rsidP="004D3DA5">
            <w:pPr>
              <w:pStyle w:val="TableParagraph"/>
              <w:tabs>
                <w:tab w:val="left" w:pos="2199"/>
              </w:tabs>
              <w:ind w:right="103" w:firstLine="427"/>
              <w:rPr>
                <w:sz w:val="24"/>
                <w:lang w:val="ru-RU"/>
              </w:rPr>
            </w:pPr>
            <w:r w:rsidRPr="004D3DA5">
              <w:rPr>
                <w:sz w:val="24"/>
                <w:lang w:val="ru-RU"/>
              </w:rPr>
              <w:t>Выработка обоснованных рекомендаций</w:t>
            </w:r>
            <w:r w:rsidRPr="004D3DA5">
              <w:rPr>
                <w:sz w:val="24"/>
                <w:lang w:val="ru-RU"/>
              </w:rPr>
              <w:tab/>
              <w:t>по основным направлениям работы для всех участников образовательного процесса</w:t>
            </w:r>
          </w:p>
        </w:tc>
        <w:tc>
          <w:tcPr>
            <w:tcW w:w="2090" w:type="dxa"/>
          </w:tcPr>
          <w:p w:rsidR="000D6359" w:rsidRPr="004D3DA5" w:rsidRDefault="000D6359" w:rsidP="004D3DA5">
            <w:pPr>
              <w:pStyle w:val="TableParagraph"/>
              <w:tabs>
                <w:tab w:val="left" w:pos="1814"/>
                <w:tab w:val="left" w:pos="2037"/>
              </w:tabs>
              <w:ind w:left="100" w:right="104"/>
              <w:rPr>
                <w:sz w:val="24"/>
                <w:lang w:val="ru-RU"/>
              </w:rPr>
            </w:pPr>
            <w:r w:rsidRPr="004D3DA5">
              <w:rPr>
                <w:sz w:val="24"/>
                <w:lang w:val="ru-RU"/>
              </w:rPr>
              <w:t>Диагностич</w:t>
            </w:r>
            <w:r>
              <w:rPr>
                <w:sz w:val="24"/>
                <w:lang w:val="ru-RU"/>
              </w:rPr>
              <w:t xml:space="preserve">еское обследование Консультации </w:t>
            </w:r>
            <w:r w:rsidRPr="004D3DA5">
              <w:rPr>
                <w:sz w:val="24"/>
                <w:lang w:val="ru-RU"/>
              </w:rPr>
              <w:t>для педагогов</w:t>
            </w:r>
            <w:r w:rsidRPr="004D3DA5">
              <w:rPr>
                <w:sz w:val="24"/>
                <w:lang w:val="ru-RU"/>
              </w:rPr>
              <w:tab/>
            </w:r>
            <w:r w:rsidRPr="004D3DA5">
              <w:rPr>
                <w:sz w:val="24"/>
                <w:lang w:val="ru-RU"/>
              </w:rPr>
              <w:tab/>
              <w:t>и родителей</w:t>
            </w:r>
          </w:p>
        </w:tc>
        <w:tc>
          <w:tcPr>
            <w:tcW w:w="2528" w:type="dxa"/>
          </w:tcPr>
          <w:p w:rsidR="000D6359" w:rsidRPr="004D3DA5" w:rsidRDefault="000D6359" w:rsidP="004D3DA5">
            <w:pPr>
              <w:pStyle w:val="TableParagraph"/>
              <w:numPr>
                <w:ilvl w:val="0"/>
                <w:numId w:val="32"/>
              </w:numPr>
              <w:tabs>
                <w:tab w:val="left" w:pos="418"/>
              </w:tabs>
              <w:spacing w:before="9" w:line="274" w:lineRule="exact"/>
              <w:ind w:right="104"/>
              <w:rPr>
                <w:sz w:val="24"/>
              </w:rPr>
            </w:pPr>
            <w:r w:rsidRPr="004D3DA5">
              <w:rPr>
                <w:sz w:val="24"/>
              </w:rPr>
              <w:t>Работа школьного ПМПк</w:t>
            </w:r>
          </w:p>
        </w:tc>
      </w:tr>
    </w:tbl>
    <w:p w:rsidR="000D6359" w:rsidRDefault="000D6359">
      <w:r>
        <w:br w:type="page"/>
      </w:r>
    </w:p>
    <w:tbl>
      <w:tblPr>
        <w:tblW w:w="931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46"/>
        <w:gridCol w:w="2200"/>
        <w:gridCol w:w="2640"/>
        <w:gridCol w:w="2825"/>
      </w:tblGrid>
      <w:tr w:rsidR="000D6359" w:rsidRPr="00511FAD" w:rsidTr="00675EF8">
        <w:trPr>
          <w:trHeight w:hRule="exact" w:val="562"/>
        </w:trPr>
        <w:tc>
          <w:tcPr>
            <w:tcW w:w="9311" w:type="dxa"/>
            <w:gridSpan w:val="4"/>
          </w:tcPr>
          <w:p w:rsidR="000D6359" w:rsidRPr="004D3DA5" w:rsidRDefault="000D6359" w:rsidP="004D3DA5">
            <w:pPr>
              <w:pStyle w:val="TableParagraph"/>
              <w:spacing w:line="264" w:lineRule="exact"/>
              <w:ind w:left="2957"/>
              <w:rPr>
                <w:b/>
                <w:sz w:val="24"/>
              </w:rPr>
            </w:pPr>
            <w:r w:rsidRPr="004D3DA5">
              <w:rPr>
                <w:b/>
                <w:sz w:val="24"/>
              </w:rPr>
              <w:t>4.   Этап регуляции и корректировки</w:t>
            </w:r>
          </w:p>
          <w:p w:rsidR="000D6359" w:rsidRPr="004D3DA5" w:rsidRDefault="000D6359" w:rsidP="004D3DA5">
            <w:pPr>
              <w:pStyle w:val="TableParagraph"/>
              <w:spacing w:line="274" w:lineRule="exact"/>
              <w:ind w:left="1181"/>
              <w:rPr>
                <w:sz w:val="24"/>
                <w:lang w:val="ru-RU"/>
              </w:rPr>
            </w:pPr>
            <w:r w:rsidRPr="004D3DA5">
              <w:rPr>
                <w:b/>
                <w:i/>
                <w:sz w:val="24"/>
                <w:lang w:val="ru-RU"/>
              </w:rPr>
              <w:t xml:space="preserve">Цель: </w:t>
            </w:r>
            <w:r w:rsidRPr="004D3DA5">
              <w:rPr>
                <w:sz w:val="24"/>
                <w:lang w:val="ru-RU"/>
              </w:rPr>
              <w:t>внести необходимые изменения в процесс сопровождения детей с ОВЗ</w:t>
            </w:r>
          </w:p>
        </w:tc>
      </w:tr>
      <w:tr w:rsidR="000D6359" w:rsidTr="00695950">
        <w:trPr>
          <w:trHeight w:hRule="exact" w:val="5828"/>
        </w:trPr>
        <w:tc>
          <w:tcPr>
            <w:tcW w:w="1646" w:type="dxa"/>
          </w:tcPr>
          <w:p w:rsidR="000D6359" w:rsidRPr="004D3DA5" w:rsidRDefault="000D6359" w:rsidP="004D3DA5">
            <w:pPr>
              <w:pStyle w:val="TableParagraph"/>
              <w:ind w:right="522"/>
              <w:rPr>
                <w:sz w:val="24"/>
              </w:rPr>
            </w:pPr>
            <w:r w:rsidRPr="004D3DA5">
              <w:rPr>
                <w:sz w:val="24"/>
              </w:rPr>
              <w:t>Коррекционно- развивающая работа</w:t>
            </w:r>
          </w:p>
        </w:tc>
        <w:tc>
          <w:tcPr>
            <w:tcW w:w="2200" w:type="dxa"/>
          </w:tcPr>
          <w:p w:rsidR="000D6359" w:rsidRPr="004D3DA5" w:rsidRDefault="000D6359" w:rsidP="004D3DA5">
            <w:pPr>
              <w:pStyle w:val="TableParagraph"/>
              <w:ind w:right="105" w:firstLine="427"/>
              <w:rPr>
                <w:sz w:val="24"/>
                <w:lang w:val="ru-RU"/>
              </w:rPr>
            </w:pPr>
            <w:r w:rsidRPr="004D3DA5">
              <w:rPr>
                <w:sz w:val="24"/>
                <w:lang w:val="ru-RU"/>
              </w:rPr>
              <w:t>Контроль процесса реализации и внесение необходимых корректив.</w:t>
            </w:r>
          </w:p>
          <w:p w:rsidR="000D6359" w:rsidRPr="004D3DA5" w:rsidRDefault="000D6359" w:rsidP="004D3DA5">
            <w:pPr>
              <w:pStyle w:val="TableParagraph"/>
              <w:tabs>
                <w:tab w:val="left" w:pos="2335"/>
              </w:tabs>
              <w:rPr>
                <w:sz w:val="24"/>
                <w:lang w:val="ru-RU"/>
              </w:rPr>
            </w:pPr>
            <w:r w:rsidRPr="004D3DA5">
              <w:rPr>
                <w:sz w:val="24"/>
                <w:lang w:val="ru-RU"/>
              </w:rPr>
              <w:t xml:space="preserve">Оценка исамооценка </w:t>
            </w:r>
            <w:r w:rsidRPr="004D3DA5">
              <w:rPr>
                <w:spacing w:val="-1"/>
                <w:sz w:val="24"/>
                <w:lang w:val="ru-RU"/>
              </w:rPr>
              <w:t xml:space="preserve">успешности </w:t>
            </w:r>
            <w:r w:rsidRPr="004D3DA5">
              <w:rPr>
                <w:sz w:val="24"/>
                <w:lang w:val="ru-RU"/>
              </w:rPr>
              <w:t>реализации программы.</w:t>
            </w:r>
          </w:p>
          <w:p w:rsidR="000D6359" w:rsidRPr="004D3DA5" w:rsidRDefault="000D6359" w:rsidP="004D3DA5">
            <w:pPr>
              <w:pStyle w:val="TableParagraph"/>
              <w:tabs>
                <w:tab w:val="left" w:pos="2335"/>
              </w:tabs>
              <w:rPr>
                <w:sz w:val="24"/>
                <w:lang w:val="ru-RU"/>
              </w:rPr>
            </w:pPr>
            <w:r w:rsidRPr="004D3DA5">
              <w:rPr>
                <w:sz w:val="24"/>
                <w:lang w:val="ru-RU"/>
              </w:rPr>
              <w:t>Социальная защита ребенка вслучаях неблагоприятных условий жизни при психотравмирующих обстоятельствах</w:t>
            </w:r>
          </w:p>
        </w:tc>
        <w:tc>
          <w:tcPr>
            <w:tcW w:w="2640" w:type="dxa"/>
          </w:tcPr>
          <w:p w:rsidR="000D6359" w:rsidRPr="004D3DA5" w:rsidRDefault="000D6359" w:rsidP="004D3DA5">
            <w:pPr>
              <w:pStyle w:val="TableParagraph"/>
              <w:ind w:left="100" w:right="87"/>
              <w:rPr>
                <w:sz w:val="24"/>
                <w:lang w:val="ru-RU"/>
              </w:rPr>
            </w:pPr>
            <w:r w:rsidRPr="004D3DA5">
              <w:rPr>
                <w:sz w:val="24"/>
                <w:lang w:val="ru-RU"/>
              </w:rPr>
              <w:t>Организация внеурочной деятельности, направленной на развитие познавательных интересов учащихся, их общее развитие</w:t>
            </w:r>
          </w:p>
          <w:p w:rsidR="000D6359" w:rsidRPr="004D3DA5" w:rsidRDefault="000D6359" w:rsidP="004D3DA5">
            <w:pPr>
              <w:pStyle w:val="TableParagraph"/>
              <w:ind w:left="100" w:right="179"/>
              <w:rPr>
                <w:sz w:val="24"/>
              </w:rPr>
            </w:pPr>
            <w:r w:rsidRPr="004D3DA5">
              <w:rPr>
                <w:sz w:val="24"/>
                <w:lang w:val="ru-RU"/>
              </w:rPr>
              <w:t xml:space="preserve">Оказание помощи учащимся в преодолении их затруднений в учебной деятельности на уроках и во внеурочное время. </w:t>
            </w:r>
            <w:r w:rsidRPr="004D3DA5">
              <w:rPr>
                <w:sz w:val="24"/>
              </w:rPr>
              <w:t>Задания для самопроверки.</w:t>
            </w:r>
          </w:p>
          <w:p w:rsidR="000D6359" w:rsidRPr="004D3DA5" w:rsidRDefault="000D6359" w:rsidP="004D3DA5">
            <w:pPr>
              <w:pStyle w:val="TableParagraph"/>
              <w:ind w:left="100"/>
              <w:rPr>
                <w:sz w:val="24"/>
              </w:rPr>
            </w:pPr>
            <w:r w:rsidRPr="004D3DA5">
              <w:rPr>
                <w:sz w:val="24"/>
              </w:rPr>
              <w:t>Обучение учащихся планированию учебных действий</w:t>
            </w:r>
          </w:p>
        </w:tc>
        <w:tc>
          <w:tcPr>
            <w:tcW w:w="2825" w:type="dxa"/>
          </w:tcPr>
          <w:p w:rsidR="000D6359" w:rsidRPr="004D3DA5" w:rsidRDefault="000D6359" w:rsidP="004D3DA5">
            <w:pPr>
              <w:pStyle w:val="TableParagraph"/>
              <w:numPr>
                <w:ilvl w:val="0"/>
                <w:numId w:val="31"/>
              </w:numPr>
              <w:tabs>
                <w:tab w:val="left" w:pos="276"/>
              </w:tabs>
              <w:ind w:right="544"/>
              <w:rPr>
                <w:sz w:val="24"/>
                <w:lang w:val="ru-RU"/>
              </w:rPr>
            </w:pPr>
            <w:r w:rsidRPr="004D3DA5">
              <w:rPr>
                <w:sz w:val="24"/>
                <w:lang w:val="ru-RU"/>
              </w:rPr>
              <w:t xml:space="preserve">Программа психолого- </w:t>
            </w:r>
            <w:r w:rsidRPr="004D3DA5">
              <w:rPr>
                <w:spacing w:val="-1"/>
                <w:sz w:val="24"/>
                <w:lang w:val="ru-RU"/>
              </w:rPr>
              <w:t xml:space="preserve">педагогического </w:t>
            </w:r>
            <w:r w:rsidRPr="004D3DA5">
              <w:rPr>
                <w:sz w:val="24"/>
                <w:lang w:val="ru-RU"/>
              </w:rPr>
              <w:t>сопровождения учащегося.</w:t>
            </w:r>
          </w:p>
          <w:p w:rsidR="000D6359" w:rsidRPr="004D3DA5" w:rsidRDefault="000D6359" w:rsidP="004D3DA5">
            <w:pPr>
              <w:pStyle w:val="TableParagraph"/>
              <w:numPr>
                <w:ilvl w:val="0"/>
                <w:numId w:val="31"/>
              </w:numPr>
              <w:tabs>
                <w:tab w:val="left" w:pos="276"/>
              </w:tabs>
              <w:spacing w:before="2"/>
              <w:ind w:right="508"/>
              <w:rPr>
                <w:sz w:val="24"/>
              </w:rPr>
            </w:pPr>
            <w:r w:rsidRPr="004D3DA5">
              <w:rPr>
                <w:sz w:val="24"/>
              </w:rPr>
              <w:t>Программа логопедическогосопровождения.</w:t>
            </w:r>
          </w:p>
          <w:p w:rsidR="000D6359" w:rsidRPr="004D3DA5" w:rsidRDefault="000D6359" w:rsidP="004D3DA5">
            <w:pPr>
              <w:pStyle w:val="TableParagraph"/>
              <w:numPr>
                <w:ilvl w:val="0"/>
                <w:numId w:val="31"/>
              </w:numPr>
              <w:tabs>
                <w:tab w:val="left" w:pos="276"/>
              </w:tabs>
              <w:spacing w:before="2"/>
              <w:ind w:right="404"/>
              <w:rPr>
                <w:sz w:val="24"/>
              </w:rPr>
            </w:pPr>
            <w:r w:rsidRPr="004D3DA5">
              <w:rPr>
                <w:sz w:val="24"/>
              </w:rPr>
              <w:t>Маршрут индивидуального развитияребенка.</w:t>
            </w:r>
          </w:p>
          <w:p w:rsidR="000D6359" w:rsidRPr="004D3DA5" w:rsidRDefault="000D6359" w:rsidP="004D3DA5">
            <w:pPr>
              <w:pStyle w:val="TableParagraph"/>
              <w:numPr>
                <w:ilvl w:val="0"/>
                <w:numId w:val="31"/>
              </w:numPr>
              <w:tabs>
                <w:tab w:val="left" w:pos="276"/>
                <w:tab w:val="left" w:pos="1014"/>
                <w:tab w:val="left" w:pos="2297"/>
              </w:tabs>
              <w:spacing w:before="4" w:line="237" w:lineRule="auto"/>
              <w:ind w:right="104"/>
              <w:rPr>
                <w:sz w:val="24"/>
                <w:lang w:val="ru-RU"/>
              </w:rPr>
            </w:pPr>
            <w:r w:rsidRPr="004D3DA5">
              <w:rPr>
                <w:sz w:val="24"/>
                <w:lang w:val="ru-RU"/>
              </w:rPr>
              <w:t>Обеспечение дифференцированн ых</w:t>
            </w:r>
            <w:r w:rsidRPr="004D3DA5">
              <w:rPr>
                <w:sz w:val="24"/>
                <w:lang w:val="ru-RU"/>
              </w:rPr>
              <w:tab/>
              <w:t>условий в соответствии с рекомендациями ПМПк</w:t>
            </w:r>
          </w:p>
        </w:tc>
      </w:tr>
      <w:tr w:rsidR="000D6359" w:rsidRPr="00511FAD" w:rsidTr="00695950">
        <w:trPr>
          <w:trHeight w:hRule="exact" w:val="6401"/>
        </w:trPr>
        <w:tc>
          <w:tcPr>
            <w:tcW w:w="1646" w:type="dxa"/>
          </w:tcPr>
          <w:p w:rsidR="000D6359" w:rsidRPr="004D3DA5" w:rsidRDefault="000D6359" w:rsidP="004D3DA5">
            <w:pPr>
              <w:pStyle w:val="TableParagraph"/>
              <w:ind w:right="309"/>
              <w:jc w:val="both"/>
              <w:rPr>
                <w:sz w:val="24"/>
              </w:rPr>
            </w:pPr>
            <w:r w:rsidRPr="004D3DA5">
              <w:rPr>
                <w:sz w:val="24"/>
              </w:rPr>
              <w:t>Информационно- просветительская работа</w:t>
            </w:r>
          </w:p>
        </w:tc>
        <w:tc>
          <w:tcPr>
            <w:tcW w:w="2200" w:type="dxa"/>
          </w:tcPr>
          <w:p w:rsidR="000D6359" w:rsidRPr="004D3DA5" w:rsidRDefault="000D6359" w:rsidP="004D3DA5">
            <w:pPr>
              <w:pStyle w:val="TableParagraph"/>
              <w:tabs>
                <w:tab w:val="left" w:pos="892"/>
                <w:tab w:val="left" w:pos="1133"/>
                <w:tab w:val="left" w:pos="1345"/>
                <w:tab w:val="left" w:pos="2199"/>
              </w:tabs>
              <w:ind w:right="103" w:firstLine="427"/>
              <w:rPr>
                <w:sz w:val="24"/>
                <w:lang w:val="ru-RU"/>
              </w:rPr>
            </w:pPr>
            <w:r>
              <w:rPr>
                <w:sz w:val="24"/>
                <w:lang w:val="ru-RU"/>
              </w:rPr>
              <w:t xml:space="preserve">Разъяснительная деятельность </w:t>
            </w:r>
            <w:r w:rsidRPr="004D3DA5">
              <w:rPr>
                <w:sz w:val="24"/>
                <w:lang w:val="ru-RU"/>
              </w:rPr>
              <w:t xml:space="preserve">по </w:t>
            </w:r>
            <w:r w:rsidRPr="004D3DA5">
              <w:rPr>
                <w:spacing w:val="-1"/>
                <w:sz w:val="24"/>
                <w:lang w:val="ru-RU"/>
              </w:rPr>
              <w:t>вопросам,</w:t>
            </w:r>
            <w:r w:rsidRPr="004D3DA5">
              <w:rPr>
                <w:spacing w:val="-1"/>
                <w:sz w:val="24"/>
                <w:lang w:val="ru-RU"/>
              </w:rPr>
              <w:tab/>
            </w:r>
            <w:r>
              <w:rPr>
                <w:sz w:val="24"/>
                <w:lang w:val="ru-RU"/>
              </w:rPr>
              <w:t xml:space="preserve">связанным с </w:t>
            </w:r>
            <w:r w:rsidRPr="004D3DA5">
              <w:rPr>
                <w:sz w:val="24"/>
                <w:lang w:val="ru-RU"/>
              </w:rPr>
              <w:t xml:space="preserve">особенностями образовательного процесса для данной </w:t>
            </w:r>
            <w:r w:rsidRPr="004D3DA5">
              <w:rPr>
                <w:spacing w:val="-1"/>
                <w:sz w:val="24"/>
                <w:lang w:val="ru-RU"/>
              </w:rPr>
              <w:t>категории</w:t>
            </w:r>
            <w:r w:rsidRPr="004D3DA5">
              <w:rPr>
                <w:spacing w:val="-1"/>
                <w:sz w:val="24"/>
                <w:lang w:val="ru-RU"/>
              </w:rPr>
              <w:tab/>
            </w:r>
            <w:r>
              <w:rPr>
                <w:sz w:val="24"/>
                <w:lang w:val="ru-RU"/>
              </w:rPr>
              <w:t xml:space="preserve">детей, </w:t>
            </w:r>
            <w:r w:rsidRPr="004D3DA5">
              <w:rPr>
                <w:sz w:val="24"/>
                <w:lang w:val="ru-RU"/>
              </w:rPr>
              <w:t>со всеми</w:t>
            </w:r>
            <w:r w:rsidRPr="004D3DA5">
              <w:rPr>
                <w:sz w:val="24"/>
                <w:lang w:val="ru-RU"/>
              </w:rPr>
              <w:tab/>
            </w:r>
            <w:r w:rsidRPr="004D3DA5">
              <w:rPr>
                <w:spacing w:val="-1"/>
                <w:sz w:val="24"/>
                <w:lang w:val="ru-RU"/>
              </w:rPr>
              <w:t xml:space="preserve">участниками </w:t>
            </w:r>
            <w:r>
              <w:rPr>
                <w:sz w:val="24"/>
                <w:lang w:val="ru-RU"/>
              </w:rPr>
              <w:t>образовательного процесса</w:t>
            </w:r>
            <w:r>
              <w:rPr>
                <w:sz w:val="24"/>
                <w:lang w:val="ru-RU"/>
              </w:rPr>
              <w:tab/>
            </w:r>
            <w:r>
              <w:rPr>
                <w:sz w:val="24"/>
                <w:lang w:val="ru-RU"/>
              </w:rPr>
              <w:tab/>
            </w:r>
            <w:r w:rsidRPr="004D3DA5">
              <w:rPr>
                <w:sz w:val="24"/>
                <w:lang w:val="ru-RU"/>
              </w:rPr>
              <w:t>—</w:t>
            </w:r>
          </w:p>
          <w:p w:rsidR="000D6359" w:rsidRPr="004D3DA5" w:rsidRDefault="000D6359" w:rsidP="004D3DA5">
            <w:pPr>
              <w:pStyle w:val="TableParagraph"/>
              <w:tabs>
                <w:tab w:val="left" w:pos="2199"/>
              </w:tabs>
              <w:ind w:right="105"/>
              <w:rPr>
                <w:sz w:val="24"/>
                <w:lang w:val="ru-RU"/>
              </w:rPr>
            </w:pPr>
            <w:r>
              <w:rPr>
                <w:sz w:val="24"/>
                <w:lang w:val="ru-RU"/>
              </w:rPr>
              <w:t xml:space="preserve">обучающимися, </w:t>
            </w:r>
            <w:r w:rsidRPr="004D3DA5">
              <w:rPr>
                <w:sz w:val="24"/>
                <w:lang w:val="ru-RU"/>
              </w:rPr>
              <w:t>их родителями (законными представителями), педагогическими работниками.</w:t>
            </w:r>
          </w:p>
        </w:tc>
        <w:tc>
          <w:tcPr>
            <w:tcW w:w="2640" w:type="dxa"/>
          </w:tcPr>
          <w:p w:rsidR="000D6359" w:rsidRPr="004D3DA5" w:rsidRDefault="000D6359" w:rsidP="004D3DA5">
            <w:pPr>
              <w:pStyle w:val="TableParagraph"/>
              <w:tabs>
                <w:tab w:val="left" w:pos="1916"/>
                <w:tab w:val="left" w:pos="2058"/>
              </w:tabs>
              <w:ind w:left="100" w:right="104" w:firstLine="60"/>
              <w:rPr>
                <w:sz w:val="24"/>
                <w:lang w:val="ru-RU"/>
              </w:rPr>
            </w:pPr>
            <w:r w:rsidRPr="004D3DA5">
              <w:rPr>
                <w:sz w:val="24"/>
                <w:lang w:val="ru-RU"/>
              </w:rPr>
              <w:t>Собеседование</w:t>
            </w:r>
            <w:r w:rsidRPr="004D3DA5">
              <w:rPr>
                <w:sz w:val="24"/>
                <w:lang w:val="ru-RU"/>
              </w:rPr>
              <w:tab/>
            </w:r>
            <w:r w:rsidRPr="004D3DA5">
              <w:rPr>
                <w:sz w:val="24"/>
                <w:lang w:val="ru-RU"/>
              </w:rPr>
              <w:tab/>
              <w:t>с родителями, педагогами</w:t>
            </w:r>
            <w:r w:rsidRPr="004D3DA5">
              <w:rPr>
                <w:sz w:val="24"/>
                <w:lang w:val="ru-RU"/>
              </w:rPr>
              <w:tab/>
              <w:t>по выбору программ и перспектив обучения.</w:t>
            </w:r>
          </w:p>
          <w:p w:rsidR="000D6359" w:rsidRPr="004D3DA5" w:rsidRDefault="000D6359" w:rsidP="00695950">
            <w:pPr>
              <w:pStyle w:val="TableParagraph"/>
              <w:tabs>
                <w:tab w:val="left" w:pos="2036"/>
              </w:tabs>
              <w:ind w:left="100" w:right="106"/>
              <w:rPr>
                <w:sz w:val="24"/>
                <w:lang w:val="ru-RU"/>
              </w:rPr>
            </w:pPr>
            <w:r w:rsidRPr="004D3DA5">
              <w:rPr>
                <w:sz w:val="24"/>
                <w:lang w:val="ru-RU"/>
              </w:rPr>
              <w:t>Взаимодействие учителей и</w:t>
            </w:r>
          </w:p>
          <w:p w:rsidR="000D6359" w:rsidRPr="004D3DA5" w:rsidRDefault="000D6359" w:rsidP="004D3DA5">
            <w:pPr>
              <w:pStyle w:val="TableParagraph"/>
              <w:tabs>
                <w:tab w:val="left" w:pos="1918"/>
                <w:tab w:val="left" w:pos="2038"/>
              </w:tabs>
              <w:ind w:left="100" w:right="102"/>
              <w:rPr>
                <w:sz w:val="24"/>
                <w:lang w:val="ru-RU"/>
              </w:rPr>
            </w:pPr>
            <w:r w:rsidRPr="004D3DA5">
              <w:rPr>
                <w:sz w:val="24"/>
                <w:lang w:val="ru-RU"/>
              </w:rPr>
              <w:t>Родителей по вопросам возрастных и индивидуальных особенностей восприятия учебного материала.</w:t>
            </w:r>
          </w:p>
          <w:p w:rsidR="000D6359" w:rsidRPr="004D3DA5" w:rsidRDefault="000D6359" w:rsidP="004D3DA5">
            <w:pPr>
              <w:pStyle w:val="TableParagraph"/>
              <w:ind w:left="100" w:right="796"/>
              <w:rPr>
                <w:sz w:val="24"/>
                <w:lang w:val="ru-RU"/>
              </w:rPr>
            </w:pPr>
            <w:r w:rsidRPr="004D3DA5">
              <w:rPr>
                <w:sz w:val="24"/>
                <w:lang w:val="ru-RU"/>
              </w:rPr>
              <w:t>Стендовый лекторий для родителей.</w:t>
            </w:r>
          </w:p>
          <w:p w:rsidR="000D6359" w:rsidRPr="004D3DA5" w:rsidRDefault="000D6359" w:rsidP="004D3DA5">
            <w:pPr>
              <w:pStyle w:val="TableParagraph"/>
              <w:ind w:left="160" w:right="179"/>
              <w:rPr>
                <w:sz w:val="24"/>
                <w:lang w:val="ru-RU"/>
              </w:rPr>
            </w:pPr>
            <w:r w:rsidRPr="004D3DA5">
              <w:rPr>
                <w:sz w:val="24"/>
                <w:lang w:val="ru-RU"/>
              </w:rPr>
              <w:t>Акция«Родительский урок».</w:t>
            </w:r>
          </w:p>
          <w:p w:rsidR="000D6359" w:rsidRPr="004D3DA5" w:rsidRDefault="000D6359" w:rsidP="004D3DA5">
            <w:pPr>
              <w:pStyle w:val="TableParagraph"/>
              <w:ind w:left="100" w:right="130"/>
              <w:rPr>
                <w:sz w:val="24"/>
                <w:lang w:val="ru-RU"/>
              </w:rPr>
            </w:pPr>
            <w:r w:rsidRPr="004D3DA5">
              <w:rPr>
                <w:sz w:val="24"/>
                <w:lang w:val="ru-RU"/>
              </w:rPr>
              <w:t>Организация обмена необходимой информации между учителями предметниками.</w:t>
            </w:r>
          </w:p>
        </w:tc>
        <w:tc>
          <w:tcPr>
            <w:tcW w:w="2825" w:type="dxa"/>
          </w:tcPr>
          <w:p w:rsidR="000D6359" w:rsidRPr="004D3DA5" w:rsidRDefault="000D6359" w:rsidP="004D3DA5">
            <w:pPr>
              <w:pStyle w:val="TableParagraph"/>
              <w:numPr>
                <w:ilvl w:val="0"/>
                <w:numId w:val="30"/>
              </w:numPr>
              <w:tabs>
                <w:tab w:val="left" w:pos="260"/>
              </w:tabs>
              <w:ind w:right="104"/>
              <w:rPr>
                <w:sz w:val="24"/>
                <w:lang w:val="ru-RU"/>
              </w:rPr>
            </w:pPr>
            <w:r w:rsidRPr="004D3DA5">
              <w:rPr>
                <w:sz w:val="24"/>
                <w:lang w:val="ru-RU"/>
              </w:rPr>
              <w:t>Формирование комплексного подхода к развитию ребенка вцелом;</w:t>
            </w:r>
          </w:p>
          <w:p w:rsidR="000D6359" w:rsidRPr="004D3DA5" w:rsidRDefault="000D6359" w:rsidP="004D3DA5">
            <w:pPr>
              <w:pStyle w:val="TableParagraph"/>
              <w:numPr>
                <w:ilvl w:val="0"/>
                <w:numId w:val="30"/>
              </w:numPr>
              <w:tabs>
                <w:tab w:val="left" w:pos="809"/>
              </w:tabs>
              <w:spacing w:before="2"/>
              <w:ind w:left="288" w:right="222" w:hanging="108"/>
              <w:rPr>
                <w:sz w:val="24"/>
                <w:lang w:val="ru-RU"/>
              </w:rPr>
            </w:pPr>
            <w:r w:rsidRPr="004D3DA5">
              <w:rPr>
                <w:sz w:val="24"/>
                <w:lang w:val="ru-RU"/>
              </w:rPr>
              <w:t>оказание родительской помощи ребенкуна этапе школьной жизни;</w:t>
            </w:r>
          </w:p>
          <w:p w:rsidR="000D6359" w:rsidRPr="004D3DA5" w:rsidRDefault="000D6359" w:rsidP="004D3DA5">
            <w:pPr>
              <w:pStyle w:val="TableParagraph"/>
              <w:numPr>
                <w:ilvl w:val="0"/>
                <w:numId w:val="30"/>
              </w:numPr>
              <w:tabs>
                <w:tab w:val="left" w:pos="327"/>
                <w:tab w:val="left" w:pos="2300"/>
              </w:tabs>
              <w:spacing w:before="2"/>
              <w:ind w:left="276" w:right="102" w:hanging="142"/>
              <w:rPr>
                <w:sz w:val="24"/>
                <w:lang w:val="ru-RU"/>
              </w:rPr>
            </w:pPr>
            <w:r w:rsidRPr="004D3DA5">
              <w:rPr>
                <w:sz w:val="24"/>
                <w:lang w:val="ru-RU"/>
              </w:rPr>
              <w:t>комфортное пребывание обучающихся</w:t>
            </w:r>
            <w:r w:rsidRPr="004D3DA5">
              <w:rPr>
                <w:sz w:val="24"/>
                <w:lang w:val="ru-RU"/>
              </w:rPr>
              <w:tab/>
              <w:t>в классе,ОУ.</w:t>
            </w:r>
          </w:p>
        </w:tc>
      </w:tr>
    </w:tbl>
    <w:p w:rsidR="000D6359" w:rsidRDefault="000D6359" w:rsidP="00FC02F8">
      <w:pPr>
        <w:pStyle w:val="BodyText"/>
        <w:tabs>
          <w:tab w:val="left" w:pos="1775"/>
          <w:tab w:val="left" w:pos="3297"/>
          <w:tab w:val="left" w:pos="4264"/>
          <w:tab w:val="left" w:pos="5614"/>
          <w:tab w:val="left" w:pos="9515"/>
        </w:tabs>
        <w:spacing w:before="70"/>
        <w:ind w:left="252" w:right="102" w:firstLine="427"/>
        <w:rPr>
          <w:rFonts w:ascii="Times New Roman" w:hAnsi="Times New Roman"/>
          <w:sz w:val="24"/>
          <w:szCs w:val="24"/>
        </w:rPr>
      </w:pPr>
      <w:r w:rsidRPr="00FC02F8">
        <w:rPr>
          <w:rFonts w:ascii="Times New Roman" w:hAnsi="Times New Roman"/>
          <w:sz w:val="24"/>
          <w:szCs w:val="24"/>
        </w:rPr>
        <w:t>Годовой</w:t>
      </w:r>
      <w:r w:rsidRPr="00FC02F8">
        <w:rPr>
          <w:rFonts w:ascii="Times New Roman" w:hAnsi="Times New Roman"/>
          <w:sz w:val="24"/>
          <w:szCs w:val="24"/>
        </w:rPr>
        <w:tab/>
        <w:t>план-график</w:t>
      </w:r>
      <w:r w:rsidRPr="00FC02F8">
        <w:rPr>
          <w:rFonts w:ascii="Times New Roman" w:hAnsi="Times New Roman"/>
          <w:sz w:val="24"/>
          <w:szCs w:val="24"/>
        </w:rPr>
        <w:tab/>
        <w:t>работы</w:t>
      </w:r>
      <w:r w:rsidRPr="00FC02F8">
        <w:rPr>
          <w:rFonts w:ascii="Times New Roman" w:hAnsi="Times New Roman"/>
          <w:sz w:val="24"/>
          <w:szCs w:val="24"/>
        </w:rPr>
        <w:tab/>
        <w:t>школьного</w:t>
      </w:r>
      <w:r w:rsidRPr="00FC02F8">
        <w:rPr>
          <w:rFonts w:ascii="Times New Roman" w:hAnsi="Times New Roman"/>
          <w:sz w:val="24"/>
          <w:szCs w:val="24"/>
        </w:rPr>
        <w:tab/>
        <w:t>п</w:t>
      </w:r>
      <w:r>
        <w:rPr>
          <w:rFonts w:ascii="Times New Roman" w:hAnsi="Times New Roman"/>
          <w:sz w:val="24"/>
          <w:szCs w:val="24"/>
        </w:rPr>
        <w:t xml:space="preserve">сихолого-медико-педагогического </w:t>
      </w:r>
      <w:r w:rsidRPr="00FC02F8">
        <w:rPr>
          <w:rFonts w:ascii="Times New Roman" w:hAnsi="Times New Roman"/>
          <w:sz w:val="24"/>
          <w:szCs w:val="24"/>
        </w:rPr>
        <w:t>консилиума представлен вПриложении.</w:t>
      </w:r>
    </w:p>
    <w:p w:rsidR="000D6359" w:rsidRDefault="000D6359" w:rsidP="006B18F1">
      <w:pPr>
        <w:pStyle w:val="211"/>
        <w:spacing w:before="1"/>
        <w:ind w:left="0" w:right="0"/>
        <w:rPr>
          <w:lang w:val="ru-RU"/>
        </w:rPr>
      </w:pPr>
      <w:r w:rsidRPr="002C3530">
        <w:rPr>
          <w:lang w:val="ru-RU"/>
        </w:rPr>
        <w:t>Формы коррекционной работы с детьми, имеющими ОВЗ</w:t>
      </w:r>
    </w:p>
    <w:p w:rsidR="000D6359" w:rsidRPr="002C3530" w:rsidRDefault="000D6359" w:rsidP="006B18F1">
      <w:pPr>
        <w:pStyle w:val="211"/>
        <w:spacing w:before="1"/>
        <w:ind w:left="0" w:right="0"/>
        <w:rPr>
          <w:lang w:val="ru-RU"/>
        </w:rPr>
      </w:pPr>
    </w:p>
    <w:p w:rsidR="000D6359" w:rsidRDefault="000D6359" w:rsidP="006B18F1">
      <w:pPr>
        <w:pStyle w:val="41"/>
        <w:ind w:left="0"/>
        <w:jc w:val="center"/>
      </w:pPr>
      <w:r>
        <w:t>Психологическое сопровождение</w:t>
      </w:r>
    </w:p>
    <w:p w:rsidR="000D6359" w:rsidRDefault="000D6359" w:rsidP="006B18F1">
      <w:pPr>
        <w:pStyle w:val="41"/>
        <w:ind w:left="0"/>
        <w:jc w:val="center"/>
      </w:pPr>
    </w:p>
    <w:tbl>
      <w:tblPr>
        <w:tblpPr w:leftFromText="180" w:rightFromText="180" w:vertAnchor="text" w:tblpY="1"/>
        <w:tblOverlap w:val="never"/>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2725"/>
        <w:gridCol w:w="2379"/>
        <w:gridCol w:w="2693"/>
      </w:tblGrid>
      <w:tr w:rsidR="000D6359" w:rsidTr="00695950">
        <w:trPr>
          <w:trHeight w:hRule="exact" w:val="562"/>
        </w:trPr>
        <w:tc>
          <w:tcPr>
            <w:tcW w:w="1985" w:type="dxa"/>
          </w:tcPr>
          <w:p w:rsidR="000D6359" w:rsidRPr="004D3DA5" w:rsidRDefault="000D6359" w:rsidP="004D3DA5">
            <w:pPr>
              <w:pStyle w:val="TableParagraph"/>
              <w:ind w:left="725" w:right="212" w:hanging="75"/>
              <w:rPr>
                <w:b/>
                <w:i/>
                <w:sz w:val="24"/>
              </w:rPr>
            </w:pPr>
            <w:r w:rsidRPr="004D3DA5">
              <w:rPr>
                <w:b/>
                <w:i/>
                <w:sz w:val="24"/>
              </w:rPr>
              <w:t>Направления работы</w:t>
            </w:r>
          </w:p>
        </w:tc>
        <w:tc>
          <w:tcPr>
            <w:tcW w:w="2725" w:type="dxa"/>
          </w:tcPr>
          <w:p w:rsidR="000D6359" w:rsidRPr="004D3DA5" w:rsidRDefault="000D6359" w:rsidP="004D3DA5">
            <w:pPr>
              <w:pStyle w:val="TableParagraph"/>
              <w:spacing w:line="273" w:lineRule="exact"/>
              <w:ind w:left="1042"/>
              <w:rPr>
                <w:b/>
                <w:i/>
                <w:sz w:val="24"/>
              </w:rPr>
            </w:pPr>
            <w:r w:rsidRPr="004D3DA5">
              <w:rPr>
                <w:b/>
                <w:i/>
                <w:sz w:val="24"/>
              </w:rPr>
              <w:t>Задачи</w:t>
            </w:r>
          </w:p>
        </w:tc>
        <w:tc>
          <w:tcPr>
            <w:tcW w:w="2379" w:type="dxa"/>
          </w:tcPr>
          <w:p w:rsidR="000D6359" w:rsidRPr="004D3DA5" w:rsidRDefault="000D6359" w:rsidP="004D3DA5">
            <w:pPr>
              <w:pStyle w:val="TableParagraph"/>
              <w:ind w:left="364" w:right="183" w:firstLine="261"/>
              <w:rPr>
                <w:b/>
                <w:i/>
                <w:sz w:val="24"/>
              </w:rPr>
            </w:pPr>
            <w:r w:rsidRPr="004D3DA5">
              <w:rPr>
                <w:b/>
                <w:i/>
                <w:sz w:val="24"/>
              </w:rPr>
              <w:t>Содержание и формы работы</w:t>
            </w:r>
          </w:p>
        </w:tc>
        <w:tc>
          <w:tcPr>
            <w:tcW w:w="2693" w:type="dxa"/>
          </w:tcPr>
          <w:p w:rsidR="000D6359" w:rsidRPr="004D3DA5" w:rsidRDefault="000D6359" w:rsidP="004D3DA5">
            <w:pPr>
              <w:pStyle w:val="TableParagraph"/>
              <w:ind w:left="681" w:right="376" w:firstLine="139"/>
              <w:rPr>
                <w:b/>
                <w:i/>
                <w:sz w:val="24"/>
              </w:rPr>
            </w:pPr>
            <w:r w:rsidRPr="004D3DA5">
              <w:rPr>
                <w:b/>
                <w:i/>
                <w:sz w:val="24"/>
              </w:rPr>
              <w:t>Планируемые результаты</w:t>
            </w:r>
          </w:p>
        </w:tc>
      </w:tr>
      <w:tr w:rsidR="000D6359" w:rsidRPr="00511FAD" w:rsidTr="00695950">
        <w:trPr>
          <w:trHeight w:hRule="exact" w:val="3405"/>
        </w:trPr>
        <w:tc>
          <w:tcPr>
            <w:tcW w:w="1985" w:type="dxa"/>
          </w:tcPr>
          <w:p w:rsidR="000D6359" w:rsidRDefault="000D6359" w:rsidP="004D3DA5">
            <w:pPr>
              <w:pStyle w:val="TableParagraph"/>
              <w:spacing w:line="268" w:lineRule="exact"/>
              <w:ind w:left="134" w:right="212"/>
              <w:rPr>
                <w:sz w:val="24"/>
                <w:lang w:val="ru-RU"/>
              </w:rPr>
            </w:pPr>
            <w:r w:rsidRPr="004D3DA5">
              <w:rPr>
                <w:sz w:val="24"/>
              </w:rPr>
              <w:t>Диагностичес</w:t>
            </w:r>
          </w:p>
          <w:p w:rsidR="000D6359" w:rsidRPr="004D3DA5" w:rsidRDefault="000D6359" w:rsidP="004D3DA5">
            <w:pPr>
              <w:pStyle w:val="TableParagraph"/>
              <w:spacing w:line="268" w:lineRule="exact"/>
              <w:ind w:left="134" w:right="212"/>
              <w:rPr>
                <w:sz w:val="24"/>
              </w:rPr>
            </w:pPr>
            <w:r w:rsidRPr="004D3DA5">
              <w:rPr>
                <w:sz w:val="24"/>
              </w:rPr>
              <w:t>кое</w:t>
            </w:r>
          </w:p>
        </w:tc>
        <w:tc>
          <w:tcPr>
            <w:tcW w:w="2725" w:type="dxa"/>
          </w:tcPr>
          <w:p w:rsidR="000D6359" w:rsidRPr="004D3DA5" w:rsidRDefault="000D6359" w:rsidP="004D3DA5">
            <w:pPr>
              <w:pStyle w:val="TableParagraph"/>
              <w:numPr>
                <w:ilvl w:val="0"/>
                <w:numId w:val="29"/>
              </w:numPr>
              <w:tabs>
                <w:tab w:val="left" w:pos="812"/>
              </w:tabs>
              <w:ind w:right="453" w:firstLine="33"/>
              <w:rPr>
                <w:sz w:val="24"/>
              </w:rPr>
            </w:pPr>
            <w:r w:rsidRPr="004D3DA5">
              <w:rPr>
                <w:spacing w:val="-1"/>
                <w:sz w:val="24"/>
              </w:rPr>
              <w:t xml:space="preserve">Выявление </w:t>
            </w:r>
            <w:r w:rsidRPr="004D3DA5">
              <w:rPr>
                <w:sz w:val="24"/>
              </w:rPr>
              <w:t>детей сОВЗ.</w:t>
            </w:r>
          </w:p>
          <w:p w:rsidR="000D6359" w:rsidRPr="004D3DA5" w:rsidRDefault="000D6359" w:rsidP="004D3DA5">
            <w:pPr>
              <w:pStyle w:val="TableParagraph"/>
              <w:numPr>
                <w:ilvl w:val="0"/>
                <w:numId w:val="29"/>
              </w:numPr>
              <w:tabs>
                <w:tab w:val="left" w:pos="812"/>
              </w:tabs>
              <w:ind w:right="240" w:firstLine="33"/>
              <w:rPr>
                <w:sz w:val="24"/>
                <w:lang w:val="ru-RU"/>
              </w:rPr>
            </w:pPr>
            <w:r w:rsidRPr="004D3DA5">
              <w:rPr>
                <w:sz w:val="24"/>
                <w:lang w:val="ru-RU"/>
              </w:rPr>
              <w:t>Определение трудностей формирования у школьниковУУД.</w:t>
            </w:r>
          </w:p>
          <w:p w:rsidR="000D6359" w:rsidRPr="004D3DA5" w:rsidRDefault="000D6359" w:rsidP="004D3DA5">
            <w:pPr>
              <w:pStyle w:val="TableParagraph"/>
              <w:numPr>
                <w:ilvl w:val="0"/>
                <w:numId w:val="29"/>
              </w:numPr>
              <w:tabs>
                <w:tab w:val="left" w:pos="812"/>
              </w:tabs>
              <w:ind w:right="210" w:firstLine="33"/>
              <w:rPr>
                <w:sz w:val="24"/>
                <w:lang w:val="ru-RU"/>
              </w:rPr>
            </w:pPr>
            <w:r w:rsidRPr="004D3DA5">
              <w:rPr>
                <w:sz w:val="24"/>
                <w:lang w:val="ru-RU"/>
              </w:rPr>
              <w:t>Определение путей и форм оказания помощи детям с ОВЗ, испытывающим трудности в формированииУУД</w:t>
            </w:r>
          </w:p>
        </w:tc>
        <w:tc>
          <w:tcPr>
            <w:tcW w:w="2379" w:type="dxa"/>
          </w:tcPr>
          <w:p w:rsidR="000D6359" w:rsidRPr="004D3DA5" w:rsidRDefault="000D6359" w:rsidP="004D3DA5">
            <w:pPr>
              <w:pStyle w:val="TableParagraph"/>
              <w:numPr>
                <w:ilvl w:val="0"/>
                <w:numId w:val="28"/>
              </w:numPr>
              <w:tabs>
                <w:tab w:val="left" w:pos="276"/>
              </w:tabs>
              <w:ind w:right="329" w:firstLine="33"/>
              <w:rPr>
                <w:sz w:val="24"/>
              </w:rPr>
            </w:pPr>
            <w:r w:rsidRPr="004D3DA5">
              <w:rPr>
                <w:sz w:val="24"/>
              </w:rPr>
              <w:t>Изучение медицинскихкарт.</w:t>
            </w:r>
          </w:p>
          <w:p w:rsidR="000D6359" w:rsidRPr="004D3DA5" w:rsidRDefault="000D6359" w:rsidP="004D3DA5">
            <w:pPr>
              <w:pStyle w:val="TableParagraph"/>
              <w:numPr>
                <w:ilvl w:val="0"/>
                <w:numId w:val="28"/>
              </w:numPr>
              <w:tabs>
                <w:tab w:val="left" w:pos="276"/>
              </w:tabs>
              <w:ind w:right="688" w:firstLine="33"/>
              <w:rPr>
                <w:sz w:val="24"/>
              </w:rPr>
            </w:pPr>
            <w:r w:rsidRPr="004D3DA5">
              <w:rPr>
                <w:sz w:val="24"/>
              </w:rPr>
              <w:t>Диагностика, наблюдение, анкетирование, тестирование.</w:t>
            </w:r>
          </w:p>
          <w:p w:rsidR="000D6359" w:rsidRPr="004D3DA5" w:rsidRDefault="000D6359" w:rsidP="004D3DA5">
            <w:pPr>
              <w:pStyle w:val="TableParagraph"/>
              <w:numPr>
                <w:ilvl w:val="0"/>
                <w:numId w:val="28"/>
              </w:numPr>
              <w:tabs>
                <w:tab w:val="left" w:pos="276"/>
              </w:tabs>
              <w:ind w:right="716" w:firstLine="33"/>
              <w:rPr>
                <w:sz w:val="24"/>
                <w:lang w:val="ru-RU"/>
              </w:rPr>
            </w:pPr>
            <w:r w:rsidRPr="004D3DA5">
              <w:rPr>
                <w:sz w:val="24"/>
                <w:lang w:val="ru-RU"/>
              </w:rPr>
              <w:t xml:space="preserve">Беседа с родителями и классным </w:t>
            </w:r>
            <w:r w:rsidRPr="004D3DA5">
              <w:rPr>
                <w:spacing w:val="-1"/>
                <w:sz w:val="24"/>
                <w:lang w:val="ru-RU"/>
              </w:rPr>
              <w:t>руководителем</w:t>
            </w:r>
          </w:p>
        </w:tc>
        <w:tc>
          <w:tcPr>
            <w:tcW w:w="2693" w:type="dxa"/>
          </w:tcPr>
          <w:p w:rsidR="000D6359" w:rsidRPr="004D3DA5" w:rsidRDefault="000D6359" w:rsidP="004D3DA5">
            <w:pPr>
              <w:pStyle w:val="TableParagraph"/>
              <w:numPr>
                <w:ilvl w:val="0"/>
                <w:numId w:val="27"/>
              </w:numPr>
              <w:tabs>
                <w:tab w:val="left" w:pos="812"/>
              </w:tabs>
              <w:spacing w:line="237" w:lineRule="auto"/>
              <w:ind w:right="224" w:firstLine="33"/>
              <w:rPr>
                <w:sz w:val="24"/>
              </w:rPr>
            </w:pPr>
            <w:r w:rsidRPr="004D3DA5">
              <w:rPr>
                <w:sz w:val="24"/>
              </w:rPr>
              <w:t>Характеристика образовательной ситуации.</w:t>
            </w:r>
          </w:p>
          <w:p w:rsidR="000D6359" w:rsidRPr="004D3DA5" w:rsidRDefault="000D6359" w:rsidP="004D3DA5">
            <w:pPr>
              <w:pStyle w:val="TableParagraph"/>
              <w:numPr>
                <w:ilvl w:val="0"/>
                <w:numId w:val="27"/>
              </w:numPr>
              <w:tabs>
                <w:tab w:val="left" w:pos="812"/>
              </w:tabs>
              <w:spacing w:before="2"/>
              <w:ind w:right="175" w:firstLine="33"/>
              <w:rPr>
                <w:sz w:val="24"/>
                <w:lang w:val="ru-RU"/>
              </w:rPr>
            </w:pPr>
            <w:r w:rsidRPr="004D3DA5">
              <w:rPr>
                <w:sz w:val="24"/>
                <w:lang w:val="ru-RU"/>
              </w:rPr>
              <w:t>Психологически е карты детей сОВЗ.</w:t>
            </w:r>
          </w:p>
          <w:p w:rsidR="000D6359" w:rsidRPr="004D3DA5" w:rsidRDefault="000D6359" w:rsidP="004D3DA5">
            <w:pPr>
              <w:pStyle w:val="TableParagraph"/>
              <w:numPr>
                <w:ilvl w:val="0"/>
                <w:numId w:val="27"/>
              </w:numPr>
              <w:tabs>
                <w:tab w:val="left" w:pos="812"/>
              </w:tabs>
              <w:spacing w:before="4" w:line="237" w:lineRule="auto"/>
              <w:ind w:right="392" w:firstLine="33"/>
              <w:rPr>
                <w:sz w:val="24"/>
                <w:lang w:val="ru-RU"/>
              </w:rPr>
            </w:pPr>
            <w:r w:rsidRPr="004D3DA5">
              <w:rPr>
                <w:sz w:val="24"/>
                <w:lang w:val="ru-RU"/>
              </w:rPr>
              <w:t>Рекомендации для учителей и родителей</w:t>
            </w:r>
          </w:p>
        </w:tc>
      </w:tr>
      <w:tr w:rsidR="000D6359" w:rsidRPr="00511FAD" w:rsidTr="00695950">
        <w:trPr>
          <w:trHeight w:hRule="exact" w:val="3939"/>
        </w:trPr>
        <w:tc>
          <w:tcPr>
            <w:tcW w:w="1985" w:type="dxa"/>
          </w:tcPr>
          <w:p w:rsidR="000D6359" w:rsidRPr="004D3DA5" w:rsidRDefault="000D6359" w:rsidP="004D3DA5">
            <w:pPr>
              <w:pStyle w:val="TableParagraph"/>
              <w:spacing w:line="262" w:lineRule="exact"/>
              <w:ind w:left="100" w:right="212"/>
              <w:rPr>
                <w:sz w:val="24"/>
              </w:rPr>
            </w:pPr>
            <w:r w:rsidRPr="004D3DA5">
              <w:rPr>
                <w:sz w:val="24"/>
              </w:rPr>
              <w:t>Коррекционно-развивающее</w:t>
            </w:r>
          </w:p>
        </w:tc>
        <w:tc>
          <w:tcPr>
            <w:tcW w:w="2725" w:type="dxa"/>
          </w:tcPr>
          <w:p w:rsidR="000D6359" w:rsidRPr="004D3DA5" w:rsidRDefault="000D6359" w:rsidP="004D3DA5">
            <w:pPr>
              <w:pStyle w:val="TableParagraph"/>
              <w:tabs>
                <w:tab w:val="left" w:pos="1436"/>
                <w:tab w:val="left" w:pos="2046"/>
              </w:tabs>
              <w:ind w:right="102"/>
              <w:rPr>
                <w:sz w:val="24"/>
                <w:lang w:val="ru-RU"/>
              </w:rPr>
            </w:pPr>
            <w:r w:rsidRPr="00675EF8">
              <w:rPr>
                <w:sz w:val="24"/>
                <w:lang w:val="ru-RU"/>
              </w:rPr>
              <w:t>1.РазвитиеУУД</w:t>
            </w:r>
            <w:r w:rsidRPr="004D3DA5">
              <w:rPr>
                <w:sz w:val="24"/>
                <w:lang w:val="ru-RU"/>
              </w:rPr>
              <w:t>(личностных, коммуникативных, познавательных). 2.Разработка индивидуальных коррекционных программ</w:t>
            </w:r>
            <w:r w:rsidRPr="004D3DA5">
              <w:rPr>
                <w:sz w:val="24"/>
                <w:lang w:val="ru-RU"/>
              </w:rPr>
              <w:tab/>
            </w:r>
            <w:r w:rsidRPr="004D3DA5">
              <w:rPr>
                <w:sz w:val="24"/>
                <w:lang w:val="ru-RU"/>
              </w:rPr>
              <w:tab/>
              <w:t>по выявленным трудностям 3.Развитие</w:t>
            </w:r>
            <w:r w:rsidRPr="004D3DA5">
              <w:rPr>
                <w:sz w:val="24"/>
                <w:lang w:val="ru-RU"/>
              </w:rPr>
              <w:tab/>
              <w:t>навыков саморегуляци 4.Формирование навыковЗОЖ</w:t>
            </w:r>
          </w:p>
        </w:tc>
        <w:tc>
          <w:tcPr>
            <w:tcW w:w="2379" w:type="dxa"/>
          </w:tcPr>
          <w:p w:rsidR="000D6359" w:rsidRPr="004D3DA5" w:rsidRDefault="000D6359" w:rsidP="004D3DA5">
            <w:pPr>
              <w:pStyle w:val="TableParagraph"/>
              <w:ind w:right="103"/>
              <w:jc w:val="both"/>
              <w:rPr>
                <w:sz w:val="24"/>
                <w:lang w:val="ru-RU"/>
              </w:rPr>
            </w:pPr>
            <w:r>
              <w:rPr>
                <w:sz w:val="24"/>
                <w:lang w:val="ru-RU"/>
              </w:rPr>
              <w:t>-</w:t>
            </w:r>
            <w:r w:rsidRPr="00675EF8">
              <w:rPr>
                <w:sz w:val="24"/>
                <w:lang w:val="ru-RU"/>
              </w:rPr>
              <w:t>Коррекционные</w:t>
            </w:r>
            <w:r w:rsidRPr="004D3DA5">
              <w:rPr>
                <w:sz w:val="24"/>
                <w:lang w:val="ru-RU"/>
              </w:rPr>
              <w:t>занятия с детьми с ОВЗ (групповые и индивидуальные).</w:t>
            </w:r>
          </w:p>
          <w:p w:rsidR="000D6359" w:rsidRPr="00695950" w:rsidRDefault="000D6359" w:rsidP="004D3DA5">
            <w:pPr>
              <w:pStyle w:val="TableParagraph"/>
              <w:tabs>
                <w:tab w:val="left" w:pos="868"/>
              </w:tabs>
              <w:ind w:right="101" w:firstLine="33"/>
              <w:jc w:val="both"/>
              <w:rPr>
                <w:sz w:val="24"/>
                <w:lang w:val="ru-RU"/>
              </w:rPr>
            </w:pPr>
            <w:r>
              <w:rPr>
                <w:sz w:val="24"/>
                <w:lang w:val="ru-RU"/>
              </w:rPr>
              <w:t>-</w:t>
            </w:r>
            <w:r w:rsidRPr="00695950">
              <w:rPr>
                <w:sz w:val="24"/>
                <w:lang w:val="ru-RU"/>
              </w:rPr>
              <w:t>Развивающие занятия</w:t>
            </w:r>
          </w:p>
        </w:tc>
        <w:tc>
          <w:tcPr>
            <w:tcW w:w="2693" w:type="dxa"/>
          </w:tcPr>
          <w:p w:rsidR="000D6359" w:rsidRPr="00675EF8" w:rsidRDefault="000D6359" w:rsidP="004D3DA5">
            <w:pPr>
              <w:pStyle w:val="TableParagraph"/>
              <w:tabs>
                <w:tab w:val="left" w:pos="1429"/>
              </w:tabs>
              <w:ind w:right="100"/>
              <w:rPr>
                <w:sz w:val="24"/>
                <w:lang w:val="ru-RU"/>
              </w:rPr>
            </w:pPr>
            <w:r w:rsidRPr="00675EF8">
              <w:rPr>
                <w:sz w:val="24"/>
                <w:lang w:val="ru-RU"/>
              </w:rPr>
              <w:t>Повышениеуровня социально- психологической адаптации.</w:t>
            </w:r>
          </w:p>
          <w:p w:rsidR="000D6359" w:rsidRPr="004D3DA5" w:rsidRDefault="000D6359" w:rsidP="004D3DA5">
            <w:pPr>
              <w:pStyle w:val="TableParagraph"/>
              <w:tabs>
                <w:tab w:val="left" w:pos="812"/>
                <w:tab w:val="left" w:pos="1525"/>
                <w:tab w:val="left" w:pos="1926"/>
              </w:tabs>
              <w:spacing w:before="2"/>
              <w:ind w:left="136" w:right="102"/>
              <w:rPr>
                <w:sz w:val="24"/>
                <w:lang w:val="ru-RU"/>
              </w:rPr>
            </w:pPr>
            <w:r w:rsidRPr="004D3DA5">
              <w:rPr>
                <w:sz w:val="24"/>
                <w:lang w:val="ru-RU"/>
              </w:rPr>
              <w:t xml:space="preserve">Оказание психологической помощи </w:t>
            </w:r>
            <w:r w:rsidRPr="004D3DA5">
              <w:rPr>
                <w:spacing w:val="-1"/>
                <w:sz w:val="24"/>
                <w:lang w:val="ru-RU"/>
              </w:rPr>
              <w:t xml:space="preserve">детям, </w:t>
            </w:r>
            <w:r w:rsidRPr="004D3DA5">
              <w:rPr>
                <w:sz w:val="24"/>
                <w:lang w:val="ru-RU"/>
              </w:rPr>
              <w:t>имеющим</w:t>
            </w:r>
            <w:r w:rsidRPr="004D3DA5">
              <w:rPr>
                <w:spacing w:val="-1"/>
                <w:sz w:val="24"/>
                <w:lang w:val="ru-RU"/>
              </w:rPr>
              <w:t xml:space="preserve">трудности </w:t>
            </w:r>
            <w:r w:rsidRPr="004D3DA5">
              <w:rPr>
                <w:sz w:val="24"/>
                <w:lang w:val="ru-RU"/>
              </w:rPr>
              <w:t>формированияУУД.</w:t>
            </w:r>
          </w:p>
          <w:p w:rsidR="000D6359" w:rsidRPr="00675EF8" w:rsidRDefault="000D6359" w:rsidP="004D3DA5">
            <w:pPr>
              <w:pStyle w:val="TableParagraph"/>
              <w:tabs>
                <w:tab w:val="left" w:pos="812"/>
              </w:tabs>
              <w:spacing w:before="2" w:line="292" w:lineRule="exact"/>
              <w:rPr>
                <w:sz w:val="24"/>
                <w:lang w:val="ru-RU"/>
              </w:rPr>
            </w:pPr>
            <w:r w:rsidRPr="00675EF8">
              <w:rPr>
                <w:sz w:val="24"/>
                <w:lang w:val="ru-RU"/>
              </w:rPr>
              <w:t>Психологическа</w:t>
            </w:r>
            <w:r w:rsidRPr="004D3DA5">
              <w:rPr>
                <w:sz w:val="24"/>
                <w:lang w:val="ru-RU"/>
              </w:rPr>
              <w:t>я поддержка</w:t>
            </w:r>
            <w:r w:rsidRPr="004D3DA5">
              <w:rPr>
                <w:sz w:val="24"/>
                <w:lang w:val="ru-RU"/>
              </w:rPr>
              <w:tab/>
              <w:t>и сопровождение обучающихся сОВЗ</w:t>
            </w:r>
          </w:p>
        </w:tc>
      </w:tr>
      <w:tr w:rsidR="000D6359" w:rsidRPr="00511FAD" w:rsidTr="00695950">
        <w:trPr>
          <w:trHeight w:hRule="exact" w:val="3632"/>
        </w:trPr>
        <w:tc>
          <w:tcPr>
            <w:tcW w:w="1985" w:type="dxa"/>
          </w:tcPr>
          <w:p w:rsidR="000D6359" w:rsidRPr="004D3DA5" w:rsidRDefault="000D6359" w:rsidP="004D3DA5">
            <w:pPr>
              <w:pStyle w:val="TableParagraph"/>
              <w:spacing w:line="262" w:lineRule="exact"/>
              <w:ind w:left="134"/>
              <w:rPr>
                <w:sz w:val="24"/>
              </w:rPr>
            </w:pPr>
            <w:r w:rsidRPr="004D3DA5">
              <w:rPr>
                <w:sz w:val="24"/>
              </w:rPr>
              <w:t>Профилактическое</w:t>
            </w:r>
          </w:p>
        </w:tc>
        <w:tc>
          <w:tcPr>
            <w:tcW w:w="2725" w:type="dxa"/>
          </w:tcPr>
          <w:p w:rsidR="000D6359" w:rsidRPr="004D3DA5" w:rsidRDefault="000D6359" w:rsidP="004D3DA5">
            <w:pPr>
              <w:pStyle w:val="TableParagraph"/>
              <w:numPr>
                <w:ilvl w:val="0"/>
                <w:numId w:val="24"/>
              </w:numPr>
              <w:tabs>
                <w:tab w:val="left" w:pos="812"/>
              </w:tabs>
              <w:ind w:right="364" w:firstLine="33"/>
              <w:rPr>
                <w:sz w:val="24"/>
                <w:lang w:val="ru-RU"/>
              </w:rPr>
            </w:pPr>
            <w:r w:rsidRPr="004D3DA5">
              <w:rPr>
                <w:sz w:val="24"/>
                <w:lang w:val="ru-RU"/>
              </w:rPr>
              <w:t>Повышение психологической культуры (родителей, педагогов).</w:t>
            </w:r>
          </w:p>
          <w:p w:rsidR="000D6359" w:rsidRPr="004D3DA5" w:rsidRDefault="000D6359" w:rsidP="004D3DA5">
            <w:pPr>
              <w:pStyle w:val="TableParagraph"/>
              <w:numPr>
                <w:ilvl w:val="0"/>
                <w:numId w:val="24"/>
              </w:numPr>
              <w:tabs>
                <w:tab w:val="left" w:pos="812"/>
              </w:tabs>
              <w:ind w:right="527" w:firstLine="33"/>
              <w:rPr>
                <w:sz w:val="24"/>
              </w:rPr>
            </w:pPr>
            <w:r w:rsidRPr="004D3DA5">
              <w:rPr>
                <w:sz w:val="24"/>
              </w:rPr>
              <w:t xml:space="preserve">Снятие </w:t>
            </w:r>
            <w:r w:rsidRPr="004D3DA5">
              <w:rPr>
                <w:spacing w:val="-1"/>
                <w:sz w:val="24"/>
              </w:rPr>
              <w:t xml:space="preserve">психологических </w:t>
            </w:r>
            <w:r w:rsidRPr="004D3DA5">
              <w:rPr>
                <w:sz w:val="24"/>
              </w:rPr>
              <w:t>перегрузок</w:t>
            </w:r>
          </w:p>
          <w:p w:rsidR="000D6359" w:rsidRPr="004D3DA5" w:rsidRDefault="000D6359" w:rsidP="00695950">
            <w:pPr>
              <w:pStyle w:val="TableParagraph"/>
              <w:tabs>
                <w:tab w:val="left" w:pos="738"/>
                <w:tab w:val="left" w:pos="812"/>
                <w:tab w:val="left" w:pos="2170"/>
              </w:tabs>
              <w:ind w:right="101"/>
              <w:rPr>
                <w:sz w:val="24"/>
                <w:lang w:val="ru-RU"/>
              </w:rPr>
            </w:pPr>
            <w:r>
              <w:rPr>
                <w:sz w:val="24"/>
                <w:lang w:val="ru-RU"/>
              </w:rPr>
              <w:t xml:space="preserve">3. Предупреждение трудностей </w:t>
            </w:r>
            <w:r w:rsidRPr="004D3DA5">
              <w:rPr>
                <w:sz w:val="24"/>
                <w:lang w:val="ru-RU"/>
              </w:rPr>
              <w:t>инарушений</w:t>
            </w:r>
          </w:p>
        </w:tc>
        <w:tc>
          <w:tcPr>
            <w:tcW w:w="2379" w:type="dxa"/>
          </w:tcPr>
          <w:p w:rsidR="000D6359" w:rsidRPr="00695950" w:rsidRDefault="000D6359" w:rsidP="004D3DA5">
            <w:pPr>
              <w:pStyle w:val="TableParagraph"/>
              <w:numPr>
                <w:ilvl w:val="0"/>
                <w:numId w:val="23"/>
              </w:numPr>
              <w:tabs>
                <w:tab w:val="left" w:pos="334"/>
              </w:tabs>
              <w:ind w:right="101" w:firstLine="33"/>
              <w:rPr>
                <w:sz w:val="24"/>
                <w:lang w:val="ru-RU"/>
              </w:rPr>
            </w:pPr>
            <w:r w:rsidRPr="00695950">
              <w:rPr>
                <w:sz w:val="24"/>
                <w:lang w:val="ru-RU"/>
              </w:rPr>
              <w:t>Консультации для родителей.</w:t>
            </w:r>
          </w:p>
          <w:p w:rsidR="000D6359" w:rsidRPr="00695950" w:rsidRDefault="000D6359" w:rsidP="004D3DA5">
            <w:pPr>
              <w:pStyle w:val="TableParagraph"/>
              <w:numPr>
                <w:ilvl w:val="0"/>
                <w:numId w:val="23"/>
              </w:numPr>
              <w:tabs>
                <w:tab w:val="left" w:pos="334"/>
              </w:tabs>
              <w:ind w:right="101" w:firstLine="33"/>
              <w:rPr>
                <w:sz w:val="24"/>
                <w:lang w:val="ru-RU"/>
              </w:rPr>
            </w:pPr>
            <w:r w:rsidRPr="00695950">
              <w:rPr>
                <w:sz w:val="24"/>
                <w:lang w:val="ru-RU"/>
              </w:rPr>
              <w:t>Консультации для педагогов.</w:t>
            </w:r>
          </w:p>
          <w:p w:rsidR="000D6359" w:rsidRPr="00695950" w:rsidRDefault="000D6359" w:rsidP="004D3DA5">
            <w:pPr>
              <w:pStyle w:val="TableParagraph"/>
              <w:numPr>
                <w:ilvl w:val="0"/>
                <w:numId w:val="23"/>
              </w:numPr>
              <w:tabs>
                <w:tab w:val="left" w:pos="276"/>
              </w:tabs>
              <w:ind w:left="276" w:hanging="140"/>
              <w:rPr>
                <w:sz w:val="24"/>
                <w:lang w:val="ru-RU"/>
              </w:rPr>
            </w:pPr>
            <w:r w:rsidRPr="00695950">
              <w:rPr>
                <w:sz w:val="24"/>
                <w:lang w:val="ru-RU"/>
              </w:rPr>
              <w:t>ПМПк</w:t>
            </w:r>
          </w:p>
        </w:tc>
        <w:tc>
          <w:tcPr>
            <w:tcW w:w="2693" w:type="dxa"/>
          </w:tcPr>
          <w:p w:rsidR="000D6359" w:rsidRPr="004D3DA5" w:rsidRDefault="000D6359" w:rsidP="004D3DA5">
            <w:pPr>
              <w:pStyle w:val="TableParagraph"/>
              <w:numPr>
                <w:ilvl w:val="0"/>
                <w:numId w:val="22"/>
              </w:numPr>
              <w:tabs>
                <w:tab w:val="left" w:pos="812"/>
                <w:tab w:val="left" w:pos="1647"/>
                <w:tab w:val="left" w:pos="2331"/>
                <w:tab w:val="left" w:pos="2466"/>
              </w:tabs>
              <w:ind w:right="101" w:firstLine="33"/>
              <w:rPr>
                <w:sz w:val="24"/>
                <w:lang w:val="ru-RU"/>
              </w:rPr>
            </w:pPr>
            <w:r w:rsidRPr="004D3DA5">
              <w:rPr>
                <w:sz w:val="24"/>
                <w:lang w:val="ru-RU"/>
              </w:rPr>
              <w:t>Разработка рекомендаций</w:t>
            </w:r>
            <w:r w:rsidRPr="004D3DA5">
              <w:rPr>
                <w:sz w:val="24"/>
                <w:lang w:val="ru-RU"/>
              </w:rPr>
              <w:tab/>
            </w:r>
            <w:r w:rsidRPr="004D3DA5">
              <w:rPr>
                <w:sz w:val="24"/>
                <w:lang w:val="ru-RU"/>
              </w:rPr>
              <w:tab/>
              <w:t>по построению</w:t>
            </w:r>
            <w:r w:rsidRPr="004D3DA5">
              <w:rPr>
                <w:sz w:val="24"/>
                <w:lang w:val="ru-RU"/>
              </w:rPr>
              <w:tab/>
            </w:r>
            <w:r w:rsidRPr="004D3DA5">
              <w:rPr>
                <w:spacing w:val="-1"/>
                <w:sz w:val="24"/>
                <w:lang w:val="ru-RU"/>
              </w:rPr>
              <w:t xml:space="preserve">учебного </w:t>
            </w:r>
            <w:r w:rsidRPr="004D3DA5">
              <w:rPr>
                <w:sz w:val="24"/>
                <w:lang w:val="ru-RU"/>
              </w:rPr>
              <w:t>процесса</w:t>
            </w:r>
            <w:r w:rsidRPr="004D3DA5">
              <w:rPr>
                <w:sz w:val="24"/>
                <w:lang w:val="ru-RU"/>
              </w:rPr>
              <w:tab/>
            </w:r>
            <w:r w:rsidRPr="004D3DA5">
              <w:rPr>
                <w:sz w:val="24"/>
                <w:lang w:val="ru-RU"/>
              </w:rPr>
              <w:tab/>
            </w:r>
            <w:r w:rsidRPr="004D3DA5">
              <w:rPr>
                <w:sz w:val="24"/>
                <w:lang w:val="ru-RU"/>
              </w:rPr>
              <w:tab/>
              <w:t>в</w:t>
            </w:r>
          </w:p>
          <w:p w:rsidR="000D6359" w:rsidRPr="004D3DA5" w:rsidRDefault="000D6359" w:rsidP="004D3DA5">
            <w:pPr>
              <w:pStyle w:val="TableParagraph"/>
              <w:tabs>
                <w:tab w:val="left" w:pos="2451"/>
              </w:tabs>
              <w:ind w:right="101"/>
              <w:rPr>
                <w:sz w:val="24"/>
                <w:lang w:val="ru-RU"/>
              </w:rPr>
            </w:pPr>
            <w:r w:rsidRPr="004D3DA5">
              <w:rPr>
                <w:sz w:val="24"/>
                <w:lang w:val="ru-RU"/>
              </w:rPr>
              <w:t>соответствии</w:t>
            </w:r>
            <w:r w:rsidRPr="004D3DA5">
              <w:rPr>
                <w:sz w:val="24"/>
                <w:lang w:val="ru-RU"/>
              </w:rPr>
              <w:tab/>
              <w:t>с индивидуальными особенностями</w:t>
            </w:r>
            <w:r w:rsidRPr="004D3DA5">
              <w:rPr>
                <w:sz w:val="24"/>
                <w:lang w:val="ru-RU"/>
              </w:rPr>
              <w:tab/>
              <w:t>и возможностями обучающихся сОВЗ.</w:t>
            </w:r>
          </w:p>
          <w:p w:rsidR="000D6359" w:rsidRPr="004D3DA5" w:rsidRDefault="000D6359" w:rsidP="004D3DA5">
            <w:pPr>
              <w:pStyle w:val="TableParagraph"/>
              <w:numPr>
                <w:ilvl w:val="0"/>
                <w:numId w:val="22"/>
              </w:numPr>
              <w:tabs>
                <w:tab w:val="left" w:pos="812"/>
                <w:tab w:val="left" w:pos="2071"/>
              </w:tabs>
              <w:spacing w:before="2"/>
              <w:ind w:right="100" w:firstLine="33"/>
              <w:rPr>
                <w:sz w:val="24"/>
                <w:lang w:val="ru-RU"/>
              </w:rPr>
            </w:pPr>
            <w:r w:rsidRPr="004D3DA5">
              <w:rPr>
                <w:sz w:val="24"/>
                <w:lang w:val="ru-RU"/>
              </w:rPr>
              <w:t>Создание положительного эмоционального</w:t>
            </w:r>
            <w:r w:rsidRPr="004D3DA5">
              <w:rPr>
                <w:sz w:val="24"/>
                <w:lang w:val="ru-RU"/>
              </w:rPr>
              <w:tab/>
              <w:t>фона дляобучения</w:t>
            </w:r>
          </w:p>
        </w:tc>
      </w:tr>
    </w:tbl>
    <w:p w:rsidR="000D6359" w:rsidRDefault="000D6359" w:rsidP="00FC02F8">
      <w:pPr>
        <w:rPr>
          <w:rFonts w:ascii="Times New Roman" w:hAnsi="Times New Roman" w:cs="Times New Roman"/>
          <w:sz w:val="24"/>
          <w:szCs w:val="24"/>
        </w:rPr>
      </w:pPr>
    </w:p>
    <w:p w:rsidR="000D6359" w:rsidRPr="00695950" w:rsidRDefault="000D6359" w:rsidP="00695950">
      <w:pPr>
        <w:rPr>
          <w:rFonts w:ascii="Times New Roman" w:hAnsi="Times New Roman" w:cs="Times New Roman"/>
          <w:sz w:val="24"/>
          <w:szCs w:val="24"/>
        </w:rPr>
      </w:pPr>
      <w:r w:rsidRPr="00FC02F8">
        <w:rPr>
          <w:rFonts w:ascii="Times New Roman" w:hAnsi="Times New Roman" w:cs="Times New Roman"/>
          <w:sz w:val="24"/>
          <w:szCs w:val="24"/>
        </w:rPr>
        <w:t>План работы, график,</w:t>
      </w:r>
      <w:r>
        <w:rPr>
          <w:rFonts w:ascii="Times New Roman" w:hAnsi="Times New Roman" w:cs="Times New Roman"/>
          <w:sz w:val="24"/>
          <w:szCs w:val="24"/>
        </w:rPr>
        <w:t xml:space="preserve"> </w:t>
      </w:r>
      <w:r w:rsidRPr="00FC02F8">
        <w:rPr>
          <w:rFonts w:ascii="Times New Roman" w:hAnsi="Times New Roman" w:cs="Times New Roman"/>
          <w:sz w:val="24"/>
          <w:szCs w:val="24"/>
        </w:rPr>
        <w:t>программы, по которым работает педагог-психолог представлены в Приложении.</w:t>
      </w:r>
    </w:p>
    <w:p w:rsidR="000D6359" w:rsidRPr="00FC02F8" w:rsidRDefault="000D6359" w:rsidP="00FC02F8">
      <w:pPr>
        <w:jc w:val="center"/>
        <w:rPr>
          <w:rFonts w:ascii="Times New Roman" w:hAnsi="Times New Roman" w:cs="Times New Roman"/>
          <w:b/>
          <w:sz w:val="24"/>
          <w:szCs w:val="24"/>
        </w:rPr>
      </w:pPr>
      <w:r w:rsidRPr="00FC02F8">
        <w:rPr>
          <w:rFonts w:ascii="Times New Roman" w:hAnsi="Times New Roman" w:cs="Times New Roman"/>
          <w:b/>
          <w:sz w:val="24"/>
          <w:szCs w:val="24"/>
        </w:rPr>
        <w:t>Логопедическое сопровождение</w:t>
      </w:r>
    </w:p>
    <w:tbl>
      <w:tblPr>
        <w:tblW w:w="93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383"/>
        <w:gridCol w:w="2861"/>
        <w:gridCol w:w="2419"/>
      </w:tblGrid>
      <w:tr w:rsidR="000D6359" w:rsidTr="00695950">
        <w:trPr>
          <w:trHeight w:hRule="exact" w:val="562"/>
        </w:trPr>
        <w:tc>
          <w:tcPr>
            <w:tcW w:w="1701" w:type="dxa"/>
          </w:tcPr>
          <w:p w:rsidR="000D6359" w:rsidRPr="004D3DA5" w:rsidRDefault="000D6359" w:rsidP="004D3DA5">
            <w:pPr>
              <w:pStyle w:val="TableParagraph"/>
              <w:ind w:left="0" w:right="212"/>
              <w:jc w:val="center"/>
              <w:rPr>
                <w:b/>
                <w:i/>
                <w:sz w:val="24"/>
              </w:rPr>
            </w:pPr>
            <w:r w:rsidRPr="004D3DA5">
              <w:rPr>
                <w:b/>
                <w:i/>
                <w:sz w:val="24"/>
              </w:rPr>
              <w:t>Направления работы</w:t>
            </w:r>
          </w:p>
        </w:tc>
        <w:tc>
          <w:tcPr>
            <w:tcW w:w="2383" w:type="dxa"/>
          </w:tcPr>
          <w:p w:rsidR="000D6359" w:rsidRPr="004D3DA5" w:rsidRDefault="000D6359" w:rsidP="004D3DA5">
            <w:pPr>
              <w:pStyle w:val="TableParagraph"/>
              <w:spacing w:line="273" w:lineRule="exact"/>
              <w:ind w:left="0"/>
              <w:jc w:val="center"/>
              <w:rPr>
                <w:b/>
                <w:i/>
                <w:sz w:val="24"/>
              </w:rPr>
            </w:pPr>
            <w:r w:rsidRPr="004D3DA5">
              <w:rPr>
                <w:b/>
                <w:i/>
                <w:sz w:val="24"/>
              </w:rPr>
              <w:t>Задачи</w:t>
            </w:r>
          </w:p>
        </w:tc>
        <w:tc>
          <w:tcPr>
            <w:tcW w:w="2861" w:type="dxa"/>
          </w:tcPr>
          <w:p w:rsidR="000D6359" w:rsidRPr="004D3DA5" w:rsidRDefault="000D6359" w:rsidP="004D3DA5">
            <w:pPr>
              <w:pStyle w:val="TableParagraph"/>
              <w:ind w:left="0" w:right="183"/>
              <w:jc w:val="center"/>
              <w:rPr>
                <w:b/>
                <w:i/>
                <w:sz w:val="24"/>
              </w:rPr>
            </w:pPr>
            <w:r w:rsidRPr="004D3DA5">
              <w:rPr>
                <w:b/>
                <w:i/>
                <w:sz w:val="24"/>
              </w:rPr>
              <w:t>Содержание и формы работы</w:t>
            </w:r>
          </w:p>
        </w:tc>
        <w:tc>
          <w:tcPr>
            <w:tcW w:w="2419" w:type="dxa"/>
          </w:tcPr>
          <w:p w:rsidR="000D6359" w:rsidRPr="004D3DA5" w:rsidRDefault="000D6359" w:rsidP="004D3DA5">
            <w:pPr>
              <w:pStyle w:val="TableParagraph"/>
              <w:ind w:left="0" w:right="376"/>
              <w:jc w:val="center"/>
              <w:rPr>
                <w:b/>
                <w:i/>
                <w:sz w:val="24"/>
              </w:rPr>
            </w:pPr>
            <w:r w:rsidRPr="004D3DA5">
              <w:rPr>
                <w:b/>
                <w:i/>
                <w:sz w:val="24"/>
              </w:rPr>
              <w:t>Планируемые результаты</w:t>
            </w:r>
          </w:p>
        </w:tc>
      </w:tr>
      <w:tr w:rsidR="000D6359" w:rsidRPr="00511FAD" w:rsidTr="00695950">
        <w:trPr>
          <w:trHeight w:hRule="exact" w:val="3322"/>
        </w:trPr>
        <w:tc>
          <w:tcPr>
            <w:tcW w:w="1701" w:type="dxa"/>
          </w:tcPr>
          <w:p w:rsidR="000D6359" w:rsidRPr="004D3DA5" w:rsidRDefault="000D6359" w:rsidP="004D3DA5">
            <w:pPr>
              <w:pStyle w:val="TableParagraph"/>
              <w:spacing w:line="268" w:lineRule="exact"/>
              <w:ind w:left="0" w:right="212"/>
              <w:rPr>
                <w:sz w:val="24"/>
              </w:rPr>
            </w:pPr>
            <w:r w:rsidRPr="004D3DA5">
              <w:rPr>
                <w:sz w:val="24"/>
              </w:rPr>
              <w:t>Диагностическое</w:t>
            </w:r>
          </w:p>
        </w:tc>
        <w:tc>
          <w:tcPr>
            <w:tcW w:w="2383" w:type="dxa"/>
          </w:tcPr>
          <w:p w:rsidR="000D6359" w:rsidRPr="004D3DA5" w:rsidRDefault="000D6359" w:rsidP="00695950">
            <w:pPr>
              <w:pStyle w:val="TableParagraph"/>
              <w:tabs>
                <w:tab w:val="left" w:pos="812"/>
              </w:tabs>
              <w:ind w:left="0" w:right="246"/>
              <w:jc w:val="both"/>
              <w:rPr>
                <w:sz w:val="24"/>
                <w:lang w:val="ru-RU"/>
              </w:rPr>
            </w:pPr>
            <w:r>
              <w:rPr>
                <w:sz w:val="24"/>
                <w:lang w:val="ru-RU"/>
              </w:rPr>
              <w:t>1.</w:t>
            </w:r>
            <w:r w:rsidRPr="004D3DA5">
              <w:rPr>
                <w:sz w:val="24"/>
                <w:lang w:val="ru-RU"/>
              </w:rPr>
              <w:t>Выявление детей спроблемами общего и речевого развития</w:t>
            </w:r>
          </w:p>
          <w:p w:rsidR="000D6359" w:rsidRPr="004D3DA5" w:rsidRDefault="000D6359" w:rsidP="00695950">
            <w:pPr>
              <w:pStyle w:val="TableParagraph"/>
              <w:tabs>
                <w:tab w:val="left" w:pos="812"/>
              </w:tabs>
              <w:ind w:left="0" w:right="165"/>
              <w:jc w:val="both"/>
              <w:rPr>
                <w:sz w:val="24"/>
                <w:lang w:val="ru-RU"/>
              </w:rPr>
            </w:pPr>
            <w:r>
              <w:rPr>
                <w:sz w:val="24"/>
                <w:lang w:val="ru-RU"/>
              </w:rPr>
              <w:t>2.</w:t>
            </w:r>
            <w:r w:rsidRPr="004D3DA5">
              <w:rPr>
                <w:sz w:val="24"/>
                <w:lang w:val="ru-RU"/>
              </w:rPr>
              <w:t>Определение структуры истепени выраженности дефекта.</w:t>
            </w:r>
          </w:p>
          <w:p w:rsidR="000D6359" w:rsidRPr="004D3DA5" w:rsidRDefault="000D6359" w:rsidP="00695950">
            <w:pPr>
              <w:pStyle w:val="TableParagraph"/>
              <w:tabs>
                <w:tab w:val="left" w:pos="812"/>
              </w:tabs>
              <w:ind w:left="0" w:right="118"/>
              <w:jc w:val="both"/>
              <w:rPr>
                <w:sz w:val="24"/>
                <w:lang w:val="ru-RU"/>
              </w:rPr>
            </w:pPr>
            <w:r>
              <w:rPr>
                <w:sz w:val="24"/>
                <w:lang w:val="ru-RU"/>
              </w:rPr>
              <w:t>3.</w:t>
            </w:r>
            <w:r w:rsidRPr="004D3DA5">
              <w:rPr>
                <w:sz w:val="24"/>
                <w:lang w:val="ru-RU"/>
              </w:rPr>
              <w:t>Отслеживани е динамики общегои речевогоразвития</w:t>
            </w:r>
          </w:p>
        </w:tc>
        <w:tc>
          <w:tcPr>
            <w:tcW w:w="2861" w:type="dxa"/>
          </w:tcPr>
          <w:p w:rsidR="000D6359" w:rsidRPr="004D3DA5" w:rsidRDefault="000D6359" w:rsidP="004D3DA5">
            <w:pPr>
              <w:pStyle w:val="TableParagraph"/>
              <w:numPr>
                <w:ilvl w:val="0"/>
                <w:numId w:val="20"/>
              </w:numPr>
              <w:tabs>
                <w:tab w:val="left" w:pos="276"/>
              </w:tabs>
              <w:ind w:left="0" w:right="360" w:firstLine="0"/>
              <w:rPr>
                <w:sz w:val="24"/>
                <w:lang w:val="ru-RU"/>
              </w:rPr>
            </w:pPr>
            <w:r w:rsidRPr="004D3DA5">
              <w:rPr>
                <w:sz w:val="24"/>
                <w:lang w:val="ru-RU"/>
              </w:rPr>
              <w:t>Диагностика общего иречевого развития обучающихся</w:t>
            </w:r>
          </w:p>
          <w:p w:rsidR="000D6359" w:rsidRPr="004D3DA5" w:rsidRDefault="000D6359" w:rsidP="004D3DA5">
            <w:pPr>
              <w:pStyle w:val="TableParagraph"/>
              <w:numPr>
                <w:ilvl w:val="0"/>
                <w:numId w:val="20"/>
              </w:numPr>
              <w:tabs>
                <w:tab w:val="left" w:pos="276"/>
              </w:tabs>
              <w:ind w:left="0" w:right="246" w:firstLine="0"/>
              <w:rPr>
                <w:sz w:val="24"/>
              </w:rPr>
            </w:pPr>
            <w:r w:rsidRPr="004D3DA5">
              <w:rPr>
                <w:sz w:val="24"/>
              </w:rPr>
              <w:t>Изучение результатов обученности детей- логопатов</w:t>
            </w:r>
          </w:p>
          <w:p w:rsidR="000D6359" w:rsidRPr="004D3DA5" w:rsidRDefault="000D6359" w:rsidP="004D3DA5">
            <w:pPr>
              <w:pStyle w:val="TableParagraph"/>
              <w:numPr>
                <w:ilvl w:val="0"/>
                <w:numId w:val="20"/>
              </w:numPr>
              <w:tabs>
                <w:tab w:val="left" w:pos="276"/>
              </w:tabs>
              <w:ind w:left="0" w:right="493" w:firstLine="0"/>
              <w:rPr>
                <w:sz w:val="24"/>
                <w:lang w:val="ru-RU"/>
              </w:rPr>
            </w:pPr>
            <w:r w:rsidRPr="004D3DA5">
              <w:rPr>
                <w:sz w:val="24"/>
                <w:lang w:val="ru-RU"/>
              </w:rPr>
              <w:t>Исследование состояния письменнойречи детей-логопатов</w:t>
            </w:r>
          </w:p>
        </w:tc>
        <w:tc>
          <w:tcPr>
            <w:tcW w:w="2419" w:type="dxa"/>
          </w:tcPr>
          <w:p w:rsidR="000D6359" w:rsidRPr="004D3DA5" w:rsidRDefault="000D6359" w:rsidP="004D3DA5">
            <w:pPr>
              <w:pStyle w:val="TableParagraph"/>
              <w:numPr>
                <w:ilvl w:val="0"/>
                <w:numId w:val="19"/>
              </w:numPr>
              <w:tabs>
                <w:tab w:val="left" w:pos="812"/>
              </w:tabs>
              <w:spacing w:before="14" w:line="276" w:lineRule="exact"/>
              <w:ind w:left="0" w:right="224" w:firstLine="0"/>
              <w:rPr>
                <w:sz w:val="24"/>
              </w:rPr>
            </w:pPr>
            <w:r w:rsidRPr="004D3DA5">
              <w:rPr>
                <w:sz w:val="24"/>
              </w:rPr>
              <w:t>Характеристика образовательной ситуации</w:t>
            </w:r>
          </w:p>
          <w:p w:rsidR="000D6359" w:rsidRPr="004D3DA5" w:rsidRDefault="000D6359" w:rsidP="004D3DA5">
            <w:pPr>
              <w:pStyle w:val="TableParagraph"/>
              <w:numPr>
                <w:ilvl w:val="0"/>
                <w:numId w:val="19"/>
              </w:numPr>
              <w:tabs>
                <w:tab w:val="left" w:pos="812"/>
              </w:tabs>
              <w:ind w:left="0" w:right="356" w:firstLine="0"/>
              <w:rPr>
                <w:sz w:val="24"/>
                <w:lang w:val="ru-RU"/>
              </w:rPr>
            </w:pPr>
            <w:r w:rsidRPr="004D3DA5">
              <w:rPr>
                <w:sz w:val="24"/>
                <w:lang w:val="ru-RU"/>
              </w:rPr>
              <w:t>Речевыекарты учащихся, занимающихся на логопедических занятиях</w:t>
            </w:r>
          </w:p>
          <w:p w:rsidR="000D6359" w:rsidRPr="004D3DA5" w:rsidRDefault="000D6359" w:rsidP="004D3DA5">
            <w:pPr>
              <w:pStyle w:val="TableParagraph"/>
              <w:numPr>
                <w:ilvl w:val="0"/>
                <w:numId w:val="19"/>
              </w:numPr>
              <w:tabs>
                <w:tab w:val="left" w:pos="812"/>
              </w:tabs>
              <w:spacing w:before="4" w:line="237" w:lineRule="auto"/>
              <w:ind w:left="0" w:right="392" w:firstLine="0"/>
              <w:rPr>
                <w:sz w:val="24"/>
                <w:lang w:val="ru-RU"/>
              </w:rPr>
            </w:pPr>
            <w:r w:rsidRPr="004D3DA5">
              <w:rPr>
                <w:sz w:val="24"/>
                <w:lang w:val="ru-RU"/>
              </w:rPr>
              <w:t>Рекомендации для родителей и учителей</w:t>
            </w:r>
          </w:p>
        </w:tc>
      </w:tr>
      <w:tr w:rsidR="000D6359" w:rsidTr="00695950">
        <w:trPr>
          <w:trHeight w:hRule="exact" w:val="5259"/>
        </w:trPr>
        <w:tc>
          <w:tcPr>
            <w:tcW w:w="1701" w:type="dxa"/>
          </w:tcPr>
          <w:p w:rsidR="000D6359" w:rsidRPr="004D3DA5" w:rsidRDefault="000D6359" w:rsidP="004D3DA5">
            <w:pPr>
              <w:widowControl w:val="0"/>
              <w:jc w:val="center"/>
              <w:rPr>
                <w:rFonts w:ascii="Times New Roman" w:hAnsi="Times New Roman" w:cs="Times New Roman"/>
              </w:rPr>
            </w:pPr>
            <w:r w:rsidRPr="004D3DA5">
              <w:rPr>
                <w:rFonts w:ascii="Times New Roman" w:hAnsi="Times New Roman" w:cs="Times New Roman"/>
                <w:sz w:val="24"/>
                <w:lang w:val="en-US"/>
              </w:rPr>
              <w:t>Коррекционно- развивающее</w:t>
            </w:r>
          </w:p>
        </w:tc>
        <w:tc>
          <w:tcPr>
            <w:tcW w:w="2383" w:type="dxa"/>
          </w:tcPr>
          <w:p w:rsidR="000D6359" w:rsidRPr="004D3DA5" w:rsidRDefault="000D6359" w:rsidP="004D3DA5">
            <w:pPr>
              <w:pStyle w:val="TableParagraph"/>
              <w:tabs>
                <w:tab w:val="left" w:pos="621"/>
                <w:tab w:val="left" w:pos="811"/>
                <w:tab w:val="left" w:pos="2168"/>
              </w:tabs>
              <w:ind w:left="0" w:right="98"/>
              <w:jc w:val="both"/>
              <w:rPr>
                <w:sz w:val="24"/>
                <w:lang w:val="ru-RU"/>
              </w:rPr>
            </w:pPr>
            <w:r w:rsidRPr="004D3DA5">
              <w:rPr>
                <w:sz w:val="24"/>
                <w:lang w:val="ru-RU"/>
              </w:rPr>
              <w:t>1.</w:t>
            </w:r>
            <w:r w:rsidRPr="004D3DA5">
              <w:rPr>
                <w:sz w:val="24"/>
                <w:lang w:val="ru-RU"/>
              </w:rPr>
              <w:tab/>
              <w:t>Коррекция общего</w:t>
            </w:r>
            <w:r w:rsidRPr="004D3DA5">
              <w:rPr>
                <w:sz w:val="24"/>
                <w:lang w:val="ru-RU"/>
              </w:rPr>
              <w:tab/>
              <w:t>и речевого развития обучающихся логопатов, направленная на формирование УУД, необходимых для их самостоятельной учебной деятельности2.</w:t>
            </w:r>
            <w:r w:rsidRPr="004D3DA5">
              <w:rPr>
                <w:sz w:val="24"/>
                <w:lang w:val="ru-RU"/>
              </w:rPr>
              <w:tab/>
            </w:r>
            <w:r w:rsidRPr="004D3DA5">
              <w:rPr>
                <w:sz w:val="24"/>
                <w:lang w:val="ru-RU"/>
              </w:rPr>
              <w:tab/>
              <w:t>Определение направлений коррекционно– развивающей работы сучащимися в соответствии с логопедическим заключением и этапомработы</w:t>
            </w:r>
          </w:p>
        </w:tc>
        <w:tc>
          <w:tcPr>
            <w:tcW w:w="2861" w:type="dxa"/>
          </w:tcPr>
          <w:p w:rsidR="000D6359" w:rsidRPr="004D3DA5" w:rsidRDefault="000D6359" w:rsidP="004D3DA5">
            <w:pPr>
              <w:pStyle w:val="TableParagraph"/>
              <w:tabs>
                <w:tab w:val="left" w:pos="2017"/>
              </w:tabs>
              <w:ind w:left="0" w:right="100"/>
              <w:rPr>
                <w:sz w:val="24"/>
                <w:lang w:val="ru-RU"/>
              </w:rPr>
            </w:pPr>
            <w:r w:rsidRPr="004D3DA5">
              <w:rPr>
                <w:sz w:val="24"/>
                <w:lang w:val="ru-RU"/>
              </w:rPr>
              <w:t>Индивидуальные и групповые логопедические занятия по коррекции общего недоразвития речи, фонетико- фонематических нарушений, нарушений чтенияи письма</w:t>
            </w:r>
          </w:p>
        </w:tc>
        <w:tc>
          <w:tcPr>
            <w:tcW w:w="2419" w:type="dxa"/>
          </w:tcPr>
          <w:p w:rsidR="000D6359" w:rsidRPr="004D3DA5" w:rsidRDefault="000D6359" w:rsidP="004D3DA5">
            <w:pPr>
              <w:widowControl w:val="0"/>
              <w:rPr>
                <w:rFonts w:ascii="Times New Roman" w:hAnsi="Times New Roman" w:cs="Times New Roman"/>
              </w:rPr>
            </w:pPr>
            <w:r w:rsidRPr="004D3DA5">
              <w:rPr>
                <w:rFonts w:ascii="Times New Roman" w:hAnsi="Times New Roman" w:cs="Times New Roman"/>
                <w:sz w:val="24"/>
              </w:rPr>
              <w:t xml:space="preserve">Сформированность языковых средств и </w:t>
            </w:r>
            <w:r w:rsidRPr="004D3DA5">
              <w:rPr>
                <w:rFonts w:ascii="Times New Roman" w:hAnsi="Times New Roman" w:cs="Times New Roman"/>
                <w:spacing w:val="-1"/>
                <w:sz w:val="24"/>
              </w:rPr>
              <w:t xml:space="preserve">умений </w:t>
            </w:r>
            <w:r w:rsidRPr="004D3DA5">
              <w:rPr>
                <w:rFonts w:ascii="Times New Roman" w:hAnsi="Times New Roman" w:cs="Times New Roman"/>
                <w:sz w:val="24"/>
              </w:rPr>
              <w:t>пользоватьсяими</w:t>
            </w:r>
          </w:p>
        </w:tc>
      </w:tr>
      <w:tr w:rsidR="000D6359" w:rsidRPr="00511FAD" w:rsidTr="00695950">
        <w:trPr>
          <w:trHeight w:hRule="exact" w:val="2262"/>
        </w:trPr>
        <w:tc>
          <w:tcPr>
            <w:tcW w:w="1701" w:type="dxa"/>
          </w:tcPr>
          <w:p w:rsidR="000D6359" w:rsidRPr="004D3DA5" w:rsidRDefault="000D6359" w:rsidP="004D3DA5">
            <w:pPr>
              <w:pStyle w:val="TableParagraph"/>
              <w:spacing w:line="262" w:lineRule="exact"/>
              <w:ind w:left="0"/>
              <w:jc w:val="center"/>
              <w:rPr>
                <w:sz w:val="24"/>
              </w:rPr>
            </w:pPr>
            <w:r w:rsidRPr="004D3DA5">
              <w:rPr>
                <w:sz w:val="24"/>
              </w:rPr>
              <w:t>Профилактическое</w:t>
            </w:r>
          </w:p>
        </w:tc>
        <w:tc>
          <w:tcPr>
            <w:tcW w:w="2383" w:type="dxa"/>
          </w:tcPr>
          <w:p w:rsidR="000D6359" w:rsidRPr="004D3DA5" w:rsidRDefault="000D6359" w:rsidP="004D3DA5">
            <w:pPr>
              <w:pStyle w:val="TableParagraph"/>
              <w:tabs>
                <w:tab w:val="left" w:pos="811"/>
                <w:tab w:val="left" w:pos="1058"/>
                <w:tab w:val="left" w:pos="1391"/>
              </w:tabs>
              <w:ind w:left="0" w:right="102"/>
              <w:jc w:val="both"/>
              <w:rPr>
                <w:sz w:val="24"/>
                <w:lang w:val="ru-RU"/>
              </w:rPr>
            </w:pPr>
            <w:r w:rsidRPr="004D3DA5">
              <w:rPr>
                <w:sz w:val="24"/>
                <w:lang w:val="ru-RU"/>
              </w:rPr>
              <w:t>1.</w:t>
            </w:r>
            <w:r w:rsidRPr="004D3DA5">
              <w:rPr>
                <w:sz w:val="24"/>
                <w:lang w:val="ru-RU"/>
              </w:rPr>
              <w:tab/>
              <w:t>Обеспечение комплексного подхода к коррекции общего</w:t>
            </w:r>
            <w:r w:rsidRPr="004D3DA5">
              <w:rPr>
                <w:sz w:val="24"/>
                <w:lang w:val="ru-RU"/>
              </w:rPr>
              <w:tab/>
              <w:t>и</w:t>
            </w:r>
            <w:r w:rsidRPr="004D3DA5">
              <w:rPr>
                <w:sz w:val="24"/>
                <w:lang w:val="ru-RU"/>
              </w:rPr>
              <w:tab/>
              <w:t>речевого развития обучающихся</w:t>
            </w:r>
          </w:p>
        </w:tc>
        <w:tc>
          <w:tcPr>
            <w:tcW w:w="2861" w:type="dxa"/>
          </w:tcPr>
          <w:p w:rsidR="000D6359" w:rsidRPr="004D3DA5" w:rsidRDefault="000D6359" w:rsidP="004D3DA5">
            <w:pPr>
              <w:pStyle w:val="TableParagraph"/>
              <w:tabs>
                <w:tab w:val="left" w:pos="470"/>
                <w:tab w:val="left" w:pos="1017"/>
                <w:tab w:val="left" w:pos="1695"/>
              </w:tabs>
              <w:ind w:left="0" w:right="101"/>
              <w:jc w:val="both"/>
              <w:rPr>
                <w:sz w:val="24"/>
                <w:lang w:val="ru-RU"/>
              </w:rPr>
            </w:pPr>
            <w:r w:rsidRPr="004D3DA5">
              <w:rPr>
                <w:sz w:val="24"/>
                <w:lang w:val="ru-RU"/>
              </w:rPr>
              <w:t>-</w:t>
            </w:r>
            <w:r w:rsidRPr="004D3DA5">
              <w:rPr>
                <w:sz w:val="24"/>
                <w:lang w:val="ru-RU"/>
              </w:rPr>
              <w:tab/>
              <w:t>По</w:t>
            </w:r>
            <w:r w:rsidRPr="004D3DA5">
              <w:rPr>
                <w:sz w:val="24"/>
                <w:lang w:val="ru-RU"/>
              </w:rPr>
              <w:tab/>
              <w:t>результатам диагностики направление</w:t>
            </w:r>
            <w:r w:rsidRPr="004D3DA5">
              <w:rPr>
                <w:sz w:val="24"/>
                <w:lang w:val="ru-RU"/>
              </w:rPr>
              <w:tab/>
              <w:t>детей на обследование и лечение к детскому неврологу, психиатру, офтальмологу, сурдологу идр.</w:t>
            </w:r>
          </w:p>
        </w:tc>
        <w:tc>
          <w:tcPr>
            <w:tcW w:w="2419" w:type="dxa"/>
          </w:tcPr>
          <w:p w:rsidR="000D6359" w:rsidRPr="00675EF8" w:rsidRDefault="000D6359" w:rsidP="004D3DA5">
            <w:pPr>
              <w:pStyle w:val="TableParagraph"/>
              <w:tabs>
                <w:tab w:val="left" w:pos="812"/>
              </w:tabs>
              <w:spacing w:line="237" w:lineRule="auto"/>
              <w:ind w:left="0" w:right="386"/>
              <w:jc w:val="both"/>
              <w:rPr>
                <w:sz w:val="24"/>
                <w:lang w:val="ru-RU"/>
              </w:rPr>
            </w:pPr>
            <w:r w:rsidRPr="00675EF8">
              <w:rPr>
                <w:sz w:val="24"/>
                <w:lang w:val="ru-RU"/>
              </w:rPr>
              <w:t>Контроль выполнения назначениймедиков.</w:t>
            </w:r>
          </w:p>
          <w:p w:rsidR="000D6359" w:rsidRPr="00675EF8" w:rsidRDefault="000D6359" w:rsidP="004D3DA5">
            <w:pPr>
              <w:pStyle w:val="TableParagraph"/>
              <w:tabs>
                <w:tab w:val="left" w:pos="812"/>
                <w:tab w:val="left" w:pos="2461"/>
              </w:tabs>
              <w:spacing w:before="2" w:line="292" w:lineRule="exact"/>
              <w:ind w:left="0"/>
              <w:jc w:val="both"/>
              <w:rPr>
                <w:sz w:val="24"/>
                <w:lang w:val="ru-RU"/>
              </w:rPr>
            </w:pPr>
            <w:r w:rsidRPr="00675EF8">
              <w:rPr>
                <w:sz w:val="24"/>
                <w:lang w:val="ru-RU"/>
              </w:rPr>
              <w:t>Беседы</w:t>
            </w:r>
            <w:r w:rsidRPr="00675EF8">
              <w:rPr>
                <w:sz w:val="24"/>
                <w:lang w:val="ru-RU"/>
              </w:rPr>
              <w:tab/>
              <w:t>с</w:t>
            </w:r>
            <w:r w:rsidRPr="004D3DA5">
              <w:rPr>
                <w:sz w:val="24"/>
                <w:lang w:val="ru-RU"/>
              </w:rPr>
              <w:t>родителями</w:t>
            </w:r>
            <w:r w:rsidRPr="004D3DA5">
              <w:rPr>
                <w:sz w:val="24"/>
                <w:lang w:val="ru-RU"/>
              </w:rPr>
              <w:tab/>
              <w:t>о результатах комплексного подхода к коррекции речевого недоразвития</w:t>
            </w:r>
          </w:p>
        </w:tc>
      </w:tr>
    </w:tbl>
    <w:p w:rsidR="000D6359" w:rsidRPr="001550C5" w:rsidRDefault="000D6359" w:rsidP="000F0AC6">
      <w:pPr>
        <w:pStyle w:val="BodyText"/>
        <w:tabs>
          <w:tab w:val="left" w:pos="1300"/>
          <w:tab w:val="left" w:pos="2298"/>
          <w:tab w:val="left" w:pos="3667"/>
          <w:tab w:val="left" w:pos="4732"/>
          <w:tab w:val="left" w:pos="6152"/>
          <w:tab w:val="left" w:pos="6605"/>
          <w:tab w:val="left" w:pos="7704"/>
          <w:tab w:val="left" w:pos="8872"/>
        </w:tabs>
        <w:spacing w:before="69"/>
        <w:ind w:left="141" w:right="100" w:firstLine="427"/>
        <w:rPr>
          <w:rFonts w:ascii="Times New Roman" w:hAnsi="Times New Roman"/>
        </w:rPr>
      </w:pPr>
      <w:r w:rsidRPr="001550C5">
        <w:rPr>
          <w:rFonts w:ascii="Times New Roman" w:hAnsi="Times New Roman"/>
        </w:rPr>
        <w:t>План работы, расписание занятий, программы, по которым работают</w:t>
      </w:r>
      <w:r>
        <w:rPr>
          <w:rFonts w:ascii="Times New Roman" w:hAnsi="Times New Roman"/>
        </w:rPr>
        <w:t xml:space="preserve"> </w:t>
      </w:r>
      <w:r w:rsidRPr="001550C5">
        <w:rPr>
          <w:rFonts w:ascii="Times New Roman" w:hAnsi="Times New Roman"/>
        </w:rPr>
        <w:t>учителя-логопеды представлены в</w:t>
      </w:r>
      <w:r>
        <w:rPr>
          <w:rFonts w:ascii="Times New Roman" w:hAnsi="Times New Roman"/>
        </w:rPr>
        <w:t xml:space="preserve"> </w:t>
      </w:r>
      <w:r w:rsidRPr="001550C5">
        <w:rPr>
          <w:rFonts w:ascii="Times New Roman" w:hAnsi="Times New Roman"/>
        </w:rPr>
        <w:t>Приложении.</w:t>
      </w:r>
    </w:p>
    <w:p w:rsidR="000D6359" w:rsidRDefault="000D6359" w:rsidP="00780BE9">
      <w:pPr>
        <w:suppressAutoHyphens w:val="0"/>
        <w:spacing w:after="0" w:line="240" w:lineRule="auto"/>
        <w:jc w:val="center"/>
        <w:rPr>
          <w:rFonts w:ascii="Times New Roman" w:hAnsi="Times New Roman" w:cs="Times New Roman"/>
          <w:b/>
          <w:sz w:val="24"/>
        </w:rPr>
      </w:pPr>
      <w:r>
        <w:rPr>
          <w:rFonts w:ascii="Times New Roman" w:hAnsi="Times New Roman" w:cs="Times New Roman"/>
          <w:b/>
          <w:sz w:val="24"/>
        </w:rPr>
        <w:br w:type="page"/>
      </w:r>
      <w:r w:rsidRPr="000F0AC6">
        <w:rPr>
          <w:rFonts w:ascii="Times New Roman" w:hAnsi="Times New Roman" w:cs="Times New Roman"/>
          <w:b/>
          <w:sz w:val="24"/>
        </w:rPr>
        <w:t>Педагогическое сопровождение</w:t>
      </w:r>
    </w:p>
    <w:p w:rsidR="000D6359" w:rsidRPr="000F0AC6" w:rsidRDefault="000D6359" w:rsidP="00780BE9">
      <w:pPr>
        <w:suppressAutoHyphens w:val="0"/>
        <w:spacing w:after="0" w:line="240" w:lineRule="auto"/>
        <w:jc w:val="center"/>
        <w:rPr>
          <w:rFonts w:ascii="Times New Roman" w:hAnsi="Times New Roman" w:cs="Times New Roman"/>
          <w:b/>
          <w:sz w:val="24"/>
        </w:rPr>
      </w:pPr>
    </w:p>
    <w:tbl>
      <w:tblPr>
        <w:tblW w:w="957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84"/>
        <w:gridCol w:w="3173"/>
        <w:gridCol w:w="3317"/>
        <w:gridCol w:w="1702"/>
      </w:tblGrid>
      <w:tr w:rsidR="000D6359" w:rsidTr="00695950">
        <w:trPr>
          <w:trHeight w:hRule="exact" w:val="562"/>
        </w:trPr>
        <w:tc>
          <w:tcPr>
            <w:tcW w:w="1384" w:type="dxa"/>
          </w:tcPr>
          <w:p w:rsidR="000D6359" w:rsidRDefault="000D6359" w:rsidP="004D3DA5">
            <w:pPr>
              <w:pStyle w:val="TableParagraph"/>
              <w:spacing w:line="273" w:lineRule="exact"/>
              <w:ind w:left="0" w:right="45" w:firstLine="28"/>
              <w:rPr>
                <w:b/>
                <w:i/>
                <w:sz w:val="24"/>
                <w:lang w:val="ru-RU"/>
              </w:rPr>
            </w:pPr>
            <w:r w:rsidRPr="004D3DA5">
              <w:rPr>
                <w:b/>
                <w:i/>
                <w:sz w:val="24"/>
              </w:rPr>
              <w:t>Направле</w:t>
            </w:r>
          </w:p>
          <w:p w:rsidR="000D6359" w:rsidRPr="004D3DA5" w:rsidRDefault="000D6359" w:rsidP="004D3DA5">
            <w:pPr>
              <w:pStyle w:val="TableParagraph"/>
              <w:spacing w:line="273" w:lineRule="exact"/>
              <w:ind w:left="0" w:right="45" w:firstLine="28"/>
              <w:rPr>
                <w:b/>
                <w:i/>
                <w:sz w:val="24"/>
              </w:rPr>
            </w:pPr>
            <w:r w:rsidRPr="004D3DA5">
              <w:rPr>
                <w:b/>
                <w:i/>
                <w:sz w:val="24"/>
              </w:rPr>
              <w:t>ния</w:t>
            </w:r>
          </w:p>
        </w:tc>
        <w:tc>
          <w:tcPr>
            <w:tcW w:w="3173" w:type="dxa"/>
          </w:tcPr>
          <w:p w:rsidR="000D6359" w:rsidRPr="004D3DA5" w:rsidRDefault="000D6359" w:rsidP="004D3DA5">
            <w:pPr>
              <w:pStyle w:val="TableParagraph"/>
              <w:spacing w:line="273" w:lineRule="exact"/>
              <w:ind w:left="0" w:right="45" w:firstLine="28"/>
              <w:rPr>
                <w:b/>
                <w:i/>
                <w:sz w:val="24"/>
              </w:rPr>
            </w:pPr>
            <w:r w:rsidRPr="004D3DA5">
              <w:rPr>
                <w:b/>
                <w:i/>
                <w:sz w:val="24"/>
              </w:rPr>
              <w:t>Задачи</w:t>
            </w:r>
          </w:p>
        </w:tc>
        <w:tc>
          <w:tcPr>
            <w:tcW w:w="3317" w:type="dxa"/>
          </w:tcPr>
          <w:p w:rsidR="000D6359" w:rsidRPr="004D3DA5" w:rsidRDefault="000D6359" w:rsidP="004D3DA5">
            <w:pPr>
              <w:pStyle w:val="TableParagraph"/>
              <w:ind w:left="0" w:right="45" w:firstLine="28"/>
              <w:rPr>
                <w:b/>
                <w:i/>
                <w:sz w:val="24"/>
              </w:rPr>
            </w:pPr>
            <w:r w:rsidRPr="004D3DA5">
              <w:rPr>
                <w:b/>
                <w:i/>
                <w:sz w:val="24"/>
              </w:rPr>
              <w:t>Содержание и формы работы</w:t>
            </w:r>
          </w:p>
        </w:tc>
        <w:tc>
          <w:tcPr>
            <w:tcW w:w="1702" w:type="dxa"/>
          </w:tcPr>
          <w:p w:rsidR="000D6359" w:rsidRPr="004D3DA5" w:rsidRDefault="000D6359" w:rsidP="004D3DA5">
            <w:pPr>
              <w:pStyle w:val="TableParagraph"/>
              <w:ind w:left="0" w:right="45" w:firstLine="28"/>
              <w:rPr>
                <w:b/>
                <w:i/>
                <w:sz w:val="24"/>
              </w:rPr>
            </w:pPr>
            <w:r w:rsidRPr="004D3DA5">
              <w:rPr>
                <w:b/>
                <w:i/>
                <w:sz w:val="24"/>
              </w:rPr>
              <w:t>Планируемые результаты</w:t>
            </w:r>
          </w:p>
        </w:tc>
      </w:tr>
      <w:tr w:rsidR="000D6359" w:rsidTr="00695950">
        <w:trPr>
          <w:trHeight w:hRule="exact" w:val="4149"/>
        </w:trPr>
        <w:tc>
          <w:tcPr>
            <w:tcW w:w="1384" w:type="dxa"/>
          </w:tcPr>
          <w:p w:rsidR="000D6359" w:rsidRPr="004D3DA5" w:rsidRDefault="000D6359" w:rsidP="004D3DA5">
            <w:pPr>
              <w:pStyle w:val="TableParagraph"/>
              <w:spacing w:line="268" w:lineRule="exact"/>
              <w:ind w:left="0" w:right="45" w:firstLine="28"/>
              <w:rPr>
                <w:sz w:val="24"/>
              </w:rPr>
            </w:pPr>
            <w:r w:rsidRPr="004D3DA5">
              <w:rPr>
                <w:sz w:val="24"/>
              </w:rPr>
              <w:t>Диагностическое</w:t>
            </w:r>
          </w:p>
        </w:tc>
        <w:tc>
          <w:tcPr>
            <w:tcW w:w="3173" w:type="dxa"/>
          </w:tcPr>
          <w:p w:rsidR="000D6359" w:rsidRPr="004D3DA5" w:rsidRDefault="000D6359" w:rsidP="004D3DA5">
            <w:pPr>
              <w:pStyle w:val="TableParagraph"/>
              <w:ind w:left="0" w:right="45" w:firstLine="28"/>
              <w:rPr>
                <w:sz w:val="24"/>
                <w:lang w:val="ru-RU"/>
              </w:rPr>
            </w:pPr>
            <w:r w:rsidRPr="004D3DA5">
              <w:rPr>
                <w:sz w:val="24"/>
                <w:lang w:val="ru-RU"/>
              </w:rPr>
              <w:t>1.Сбор диагностического инструментария для проведения коррекционной работы.</w:t>
            </w:r>
          </w:p>
          <w:p w:rsidR="000D6359" w:rsidRPr="004D3DA5" w:rsidRDefault="000D6359" w:rsidP="004D3DA5">
            <w:pPr>
              <w:pStyle w:val="TableParagraph"/>
              <w:ind w:left="0" w:right="45" w:firstLine="28"/>
              <w:rPr>
                <w:sz w:val="24"/>
                <w:lang w:val="ru-RU"/>
              </w:rPr>
            </w:pPr>
            <w:r w:rsidRPr="004D3DA5">
              <w:rPr>
                <w:sz w:val="24"/>
                <w:lang w:val="ru-RU"/>
              </w:rPr>
              <w:t>2.Организация педагогического сопровождения детей, чье развитие осложнено действием неблагоприятных факторов.</w:t>
            </w:r>
          </w:p>
          <w:p w:rsidR="000D6359" w:rsidRPr="004D3DA5" w:rsidRDefault="000D6359" w:rsidP="004D3DA5">
            <w:pPr>
              <w:pStyle w:val="TableParagraph"/>
              <w:ind w:left="0" w:right="45" w:firstLine="28"/>
              <w:rPr>
                <w:sz w:val="24"/>
                <w:lang w:val="ru-RU"/>
              </w:rPr>
            </w:pPr>
            <w:r w:rsidRPr="004D3DA5">
              <w:rPr>
                <w:sz w:val="24"/>
                <w:lang w:val="ru-RU"/>
              </w:rPr>
              <w:t>3.Установление объема знаний, умений и навыков, выявление трудностей, определение условий, в которых они будут преодолеваться.</w:t>
            </w:r>
          </w:p>
          <w:p w:rsidR="000D6359" w:rsidRPr="004D3DA5" w:rsidRDefault="000D6359" w:rsidP="004D3DA5">
            <w:pPr>
              <w:pStyle w:val="TableParagraph"/>
              <w:ind w:left="0" w:right="45" w:firstLine="28"/>
              <w:rPr>
                <w:sz w:val="24"/>
                <w:lang w:val="ru-RU"/>
              </w:rPr>
            </w:pPr>
            <w:r w:rsidRPr="004D3DA5">
              <w:rPr>
                <w:sz w:val="24"/>
                <w:lang w:val="ru-RU"/>
              </w:rPr>
              <w:t>4.Проведение комплексной диагностики уровня сформированности УУД.</w:t>
            </w:r>
          </w:p>
        </w:tc>
        <w:tc>
          <w:tcPr>
            <w:tcW w:w="3317" w:type="dxa"/>
          </w:tcPr>
          <w:p w:rsidR="000D6359" w:rsidRPr="004D3DA5" w:rsidRDefault="000D6359" w:rsidP="004D3DA5">
            <w:pPr>
              <w:pStyle w:val="TableParagraph"/>
              <w:numPr>
                <w:ilvl w:val="0"/>
                <w:numId w:val="16"/>
              </w:numPr>
              <w:tabs>
                <w:tab w:val="left" w:pos="243"/>
              </w:tabs>
              <w:ind w:left="0" w:right="45" w:firstLine="28"/>
              <w:rPr>
                <w:sz w:val="24"/>
                <w:lang w:val="ru-RU"/>
              </w:rPr>
            </w:pPr>
            <w:r w:rsidRPr="004D3DA5">
              <w:rPr>
                <w:sz w:val="24"/>
                <w:lang w:val="ru-RU"/>
              </w:rPr>
              <w:t>Изучение индивидуальных карт медико – психологической диагностики.</w:t>
            </w:r>
          </w:p>
          <w:p w:rsidR="000D6359" w:rsidRPr="004D3DA5" w:rsidRDefault="000D6359" w:rsidP="004D3DA5">
            <w:pPr>
              <w:pStyle w:val="TableParagraph"/>
              <w:numPr>
                <w:ilvl w:val="0"/>
                <w:numId w:val="16"/>
              </w:numPr>
              <w:tabs>
                <w:tab w:val="left" w:pos="243"/>
              </w:tabs>
              <w:ind w:left="0" w:right="45" w:firstLine="28"/>
              <w:rPr>
                <w:sz w:val="24"/>
              </w:rPr>
            </w:pPr>
            <w:r w:rsidRPr="004D3DA5">
              <w:rPr>
                <w:sz w:val="24"/>
              </w:rPr>
              <w:t>Анкетирование</w:t>
            </w:r>
          </w:p>
          <w:p w:rsidR="000D6359" w:rsidRPr="004D3DA5" w:rsidRDefault="000D6359" w:rsidP="004D3DA5">
            <w:pPr>
              <w:pStyle w:val="TableParagraph"/>
              <w:numPr>
                <w:ilvl w:val="0"/>
                <w:numId w:val="16"/>
              </w:numPr>
              <w:tabs>
                <w:tab w:val="left" w:pos="243"/>
              </w:tabs>
              <w:ind w:left="0" w:right="45" w:firstLine="28"/>
              <w:rPr>
                <w:sz w:val="24"/>
              </w:rPr>
            </w:pPr>
            <w:r w:rsidRPr="004D3DA5">
              <w:rPr>
                <w:sz w:val="24"/>
              </w:rPr>
              <w:t>Беседы.</w:t>
            </w:r>
          </w:p>
          <w:p w:rsidR="000D6359" w:rsidRPr="004D3DA5" w:rsidRDefault="000D6359" w:rsidP="004D3DA5">
            <w:pPr>
              <w:pStyle w:val="TableParagraph"/>
              <w:numPr>
                <w:ilvl w:val="0"/>
                <w:numId w:val="16"/>
              </w:numPr>
              <w:tabs>
                <w:tab w:val="left" w:pos="303"/>
              </w:tabs>
              <w:ind w:left="0" w:right="45" w:firstLine="28"/>
              <w:rPr>
                <w:sz w:val="24"/>
              </w:rPr>
            </w:pPr>
            <w:r w:rsidRPr="004D3DA5">
              <w:rPr>
                <w:sz w:val="24"/>
              </w:rPr>
              <w:t>Тестирование.</w:t>
            </w:r>
          </w:p>
          <w:p w:rsidR="000D6359" w:rsidRPr="004D3DA5" w:rsidRDefault="000D6359" w:rsidP="004D3DA5">
            <w:pPr>
              <w:pStyle w:val="TableParagraph"/>
              <w:numPr>
                <w:ilvl w:val="0"/>
                <w:numId w:val="16"/>
              </w:numPr>
              <w:tabs>
                <w:tab w:val="left" w:pos="243"/>
              </w:tabs>
              <w:ind w:left="0" w:right="45" w:firstLine="28"/>
              <w:rPr>
                <w:sz w:val="24"/>
              </w:rPr>
            </w:pPr>
            <w:r w:rsidRPr="004D3DA5">
              <w:rPr>
                <w:sz w:val="24"/>
              </w:rPr>
              <w:t>Наблюдение.</w:t>
            </w:r>
          </w:p>
        </w:tc>
        <w:tc>
          <w:tcPr>
            <w:tcW w:w="1702" w:type="dxa"/>
          </w:tcPr>
          <w:p w:rsidR="000D6359" w:rsidRPr="004D3DA5" w:rsidRDefault="000D6359" w:rsidP="0007254A">
            <w:pPr>
              <w:pStyle w:val="TableParagraph"/>
              <w:tabs>
                <w:tab w:val="left" w:pos="812"/>
              </w:tabs>
              <w:spacing w:line="288" w:lineRule="exact"/>
              <w:ind w:left="28" w:right="45"/>
              <w:rPr>
                <w:sz w:val="24"/>
              </w:rPr>
            </w:pPr>
            <w:r w:rsidRPr="004D3DA5">
              <w:rPr>
                <w:sz w:val="24"/>
              </w:rPr>
              <w:t>Создание</w:t>
            </w:r>
          </w:p>
          <w:p w:rsidR="000D6359" w:rsidRPr="004D3DA5" w:rsidRDefault="000D6359" w:rsidP="004D3DA5">
            <w:pPr>
              <w:pStyle w:val="TableParagraph"/>
              <w:spacing w:line="276" w:lineRule="exact"/>
              <w:ind w:left="142" w:right="45" w:hanging="114"/>
              <w:rPr>
                <w:sz w:val="24"/>
              </w:rPr>
            </w:pPr>
            <w:r w:rsidRPr="004D3DA5">
              <w:rPr>
                <w:sz w:val="24"/>
              </w:rPr>
              <w:t>«карты проблем»</w:t>
            </w:r>
          </w:p>
          <w:p w:rsidR="000D6359" w:rsidRPr="004D3DA5" w:rsidRDefault="000D6359" w:rsidP="0007254A">
            <w:pPr>
              <w:pStyle w:val="TableParagraph"/>
              <w:tabs>
                <w:tab w:val="left" w:pos="812"/>
              </w:tabs>
              <w:spacing w:before="2"/>
              <w:ind w:left="28" w:right="45"/>
              <w:rPr>
                <w:sz w:val="24"/>
                <w:lang w:val="ru-RU"/>
              </w:rPr>
            </w:pPr>
            <w:r w:rsidRPr="004D3DA5">
              <w:rPr>
                <w:sz w:val="24"/>
                <w:lang w:val="ru-RU"/>
              </w:rPr>
              <w:t>Создание аналитической справки об уровне сформирован-</w:t>
            </w:r>
          </w:p>
          <w:p w:rsidR="000D6359" w:rsidRPr="004D3DA5" w:rsidRDefault="000D6359" w:rsidP="004D3DA5">
            <w:pPr>
              <w:pStyle w:val="TableParagraph"/>
              <w:ind w:left="142" w:right="45" w:hanging="114"/>
              <w:rPr>
                <w:sz w:val="24"/>
              </w:rPr>
            </w:pPr>
            <w:r w:rsidRPr="004D3DA5">
              <w:rPr>
                <w:sz w:val="24"/>
              </w:rPr>
              <w:t>ности УУД.</w:t>
            </w:r>
          </w:p>
        </w:tc>
      </w:tr>
      <w:tr w:rsidR="000D6359" w:rsidRPr="00511FAD" w:rsidTr="00695950">
        <w:trPr>
          <w:trHeight w:hRule="exact" w:val="8915"/>
        </w:trPr>
        <w:tc>
          <w:tcPr>
            <w:tcW w:w="1384" w:type="dxa"/>
          </w:tcPr>
          <w:p w:rsidR="000D6359" w:rsidRDefault="000D6359" w:rsidP="004D3DA5">
            <w:pPr>
              <w:pStyle w:val="TableParagraph"/>
              <w:ind w:left="0" w:right="45" w:firstLine="28"/>
              <w:rPr>
                <w:sz w:val="24"/>
                <w:lang w:val="ru-RU"/>
              </w:rPr>
            </w:pPr>
            <w:r w:rsidRPr="004D3DA5">
              <w:rPr>
                <w:sz w:val="24"/>
              </w:rPr>
              <w:t>Коррекционно- развиваю</w:t>
            </w:r>
          </w:p>
          <w:p w:rsidR="000D6359" w:rsidRPr="004D3DA5" w:rsidRDefault="000D6359" w:rsidP="004D3DA5">
            <w:pPr>
              <w:pStyle w:val="TableParagraph"/>
              <w:ind w:left="0" w:right="45" w:firstLine="28"/>
              <w:rPr>
                <w:sz w:val="24"/>
              </w:rPr>
            </w:pPr>
            <w:r w:rsidRPr="004D3DA5">
              <w:rPr>
                <w:sz w:val="24"/>
              </w:rPr>
              <w:t>щее</w:t>
            </w:r>
          </w:p>
        </w:tc>
        <w:tc>
          <w:tcPr>
            <w:tcW w:w="3173" w:type="dxa"/>
          </w:tcPr>
          <w:p w:rsidR="000D6359" w:rsidRPr="004D3DA5" w:rsidRDefault="000D6359" w:rsidP="004D3DA5">
            <w:pPr>
              <w:pStyle w:val="TableParagraph"/>
              <w:ind w:left="0" w:right="45" w:firstLine="28"/>
              <w:rPr>
                <w:sz w:val="24"/>
                <w:lang w:val="ru-RU"/>
              </w:rPr>
            </w:pPr>
            <w:r w:rsidRPr="004D3DA5">
              <w:rPr>
                <w:sz w:val="24"/>
                <w:lang w:val="ru-RU"/>
              </w:rPr>
              <w:t>1.Преодоление затруднений учащихся в учебной деятельности.</w:t>
            </w:r>
          </w:p>
          <w:p w:rsidR="000D6359" w:rsidRPr="004D3DA5" w:rsidRDefault="000D6359" w:rsidP="004D3DA5">
            <w:pPr>
              <w:pStyle w:val="TableParagraph"/>
              <w:ind w:left="0" w:right="45" w:firstLine="28"/>
              <w:rPr>
                <w:sz w:val="24"/>
                <w:lang w:val="ru-RU"/>
              </w:rPr>
            </w:pPr>
            <w:r w:rsidRPr="004D3DA5">
              <w:rPr>
                <w:sz w:val="24"/>
                <w:lang w:val="ru-RU"/>
              </w:rPr>
              <w:t>2.Овладение навыками адаптации учащихся к социуму.</w:t>
            </w:r>
          </w:p>
          <w:p w:rsidR="000D6359" w:rsidRPr="004D3DA5" w:rsidRDefault="000D6359" w:rsidP="004D3DA5">
            <w:pPr>
              <w:pStyle w:val="TableParagraph"/>
              <w:ind w:left="0" w:right="45" w:firstLine="28"/>
              <w:rPr>
                <w:sz w:val="24"/>
                <w:lang w:val="ru-RU"/>
              </w:rPr>
            </w:pPr>
            <w:r w:rsidRPr="004D3DA5">
              <w:rPr>
                <w:sz w:val="24"/>
                <w:lang w:val="ru-RU"/>
              </w:rPr>
              <w:t>3.Развитие творческого потенциала учащихся.</w:t>
            </w:r>
          </w:p>
          <w:p w:rsidR="000D6359" w:rsidRPr="004D3DA5" w:rsidRDefault="000D6359" w:rsidP="004D3DA5">
            <w:pPr>
              <w:pStyle w:val="TableParagraph"/>
              <w:ind w:left="0" w:right="45" w:firstLine="28"/>
              <w:rPr>
                <w:sz w:val="24"/>
                <w:lang w:val="ru-RU"/>
              </w:rPr>
            </w:pPr>
            <w:r w:rsidRPr="004D3DA5">
              <w:rPr>
                <w:sz w:val="24"/>
                <w:lang w:val="ru-RU"/>
              </w:rPr>
              <w:t xml:space="preserve">4.Создание условий для развития сохранных функций; формирование положительной мотивации к обучению; </w:t>
            </w:r>
          </w:p>
          <w:p w:rsidR="000D6359" w:rsidRPr="004D3DA5" w:rsidRDefault="000D6359" w:rsidP="004D3DA5">
            <w:pPr>
              <w:pStyle w:val="TableParagraph"/>
              <w:ind w:left="0" w:right="45" w:firstLine="28"/>
              <w:rPr>
                <w:sz w:val="24"/>
                <w:lang w:val="ru-RU"/>
              </w:rPr>
            </w:pPr>
            <w:r w:rsidRPr="004D3DA5">
              <w:rPr>
                <w:sz w:val="24"/>
                <w:lang w:val="ru-RU"/>
              </w:rPr>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 личностной сферы; </w:t>
            </w:r>
          </w:p>
          <w:p w:rsidR="000D6359" w:rsidRPr="004D3DA5" w:rsidRDefault="000D6359" w:rsidP="004D3DA5">
            <w:pPr>
              <w:pStyle w:val="TableParagraph"/>
              <w:ind w:left="0" w:right="45" w:firstLine="28"/>
              <w:rPr>
                <w:sz w:val="24"/>
                <w:lang w:val="ru-RU"/>
              </w:rPr>
            </w:pPr>
            <w:r w:rsidRPr="004D3DA5">
              <w:rPr>
                <w:sz w:val="24"/>
                <w:lang w:val="ru-RU"/>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tc>
        <w:tc>
          <w:tcPr>
            <w:tcW w:w="3317" w:type="dxa"/>
          </w:tcPr>
          <w:p w:rsidR="000D6359" w:rsidRPr="004D3DA5" w:rsidRDefault="000D6359" w:rsidP="004D3DA5">
            <w:pPr>
              <w:pStyle w:val="TableParagraph"/>
              <w:numPr>
                <w:ilvl w:val="0"/>
                <w:numId w:val="14"/>
              </w:numPr>
              <w:tabs>
                <w:tab w:val="left" w:pos="243"/>
              </w:tabs>
              <w:ind w:left="0" w:right="45" w:firstLine="28"/>
              <w:rPr>
                <w:sz w:val="24"/>
                <w:lang w:val="ru-RU"/>
              </w:rPr>
            </w:pPr>
            <w:r w:rsidRPr="004D3DA5">
              <w:rPr>
                <w:sz w:val="24"/>
                <w:lang w:val="ru-RU"/>
              </w:rPr>
              <w:t>Проведение групповых и индивидуальных коррекционныхзанятий.</w:t>
            </w:r>
          </w:p>
          <w:p w:rsidR="000D6359" w:rsidRPr="004D3DA5" w:rsidRDefault="000D6359" w:rsidP="004D3DA5">
            <w:pPr>
              <w:pStyle w:val="TableParagraph"/>
              <w:numPr>
                <w:ilvl w:val="0"/>
                <w:numId w:val="14"/>
              </w:numPr>
              <w:tabs>
                <w:tab w:val="left" w:pos="243"/>
              </w:tabs>
              <w:ind w:left="0" w:right="45" w:firstLine="28"/>
              <w:jc w:val="both"/>
              <w:rPr>
                <w:sz w:val="24"/>
                <w:lang w:val="ru-RU"/>
              </w:rPr>
            </w:pPr>
            <w:r w:rsidRPr="004D3DA5">
              <w:rPr>
                <w:sz w:val="24"/>
                <w:lang w:val="ru-RU"/>
              </w:rPr>
              <w:t>Содержание и формы коррекционной работы учителя:</w:t>
            </w:r>
          </w:p>
          <w:p w:rsidR="000D6359" w:rsidRPr="004D3DA5" w:rsidRDefault="000D6359" w:rsidP="004D3DA5">
            <w:pPr>
              <w:pStyle w:val="TableParagraph"/>
              <w:numPr>
                <w:ilvl w:val="0"/>
                <w:numId w:val="13"/>
              </w:numPr>
              <w:tabs>
                <w:tab w:val="left" w:pos="812"/>
              </w:tabs>
              <w:ind w:left="0" w:right="45" w:firstLine="28"/>
              <w:rPr>
                <w:sz w:val="24"/>
                <w:lang w:val="ru-RU"/>
              </w:rPr>
            </w:pPr>
            <w:r w:rsidRPr="004D3DA5">
              <w:rPr>
                <w:sz w:val="24"/>
                <w:lang w:val="ru-RU"/>
              </w:rPr>
              <w:t>наблюдение за учениками в учебной и внеурочной деятельности (ежедневно);</w:t>
            </w:r>
          </w:p>
          <w:p w:rsidR="000D6359" w:rsidRPr="004D3DA5" w:rsidRDefault="000D6359" w:rsidP="004D3DA5">
            <w:pPr>
              <w:pStyle w:val="TableParagraph"/>
              <w:numPr>
                <w:ilvl w:val="0"/>
                <w:numId w:val="13"/>
              </w:numPr>
              <w:tabs>
                <w:tab w:val="left" w:pos="812"/>
              </w:tabs>
              <w:ind w:left="0" w:right="45" w:firstLine="28"/>
              <w:rPr>
                <w:sz w:val="24"/>
                <w:lang w:val="ru-RU"/>
              </w:rPr>
            </w:pPr>
            <w:r w:rsidRPr="004D3DA5">
              <w:rPr>
                <w:sz w:val="24"/>
                <w:lang w:val="ru-RU"/>
              </w:rPr>
              <w:t>поддержание постоянной связи с учителями- предметниками, школьным психологом, медицинским работником, администрациейшколы, родителями;</w:t>
            </w:r>
          </w:p>
          <w:p w:rsidR="000D6359" w:rsidRPr="004D3DA5" w:rsidRDefault="000D6359" w:rsidP="004D3DA5">
            <w:pPr>
              <w:pStyle w:val="TableParagraph"/>
              <w:numPr>
                <w:ilvl w:val="0"/>
                <w:numId w:val="13"/>
              </w:numPr>
              <w:tabs>
                <w:tab w:val="left" w:pos="812"/>
              </w:tabs>
              <w:ind w:left="0" w:right="45" w:firstLine="28"/>
              <w:rPr>
                <w:sz w:val="24"/>
                <w:lang w:val="ru-RU"/>
              </w:rPr>
            </w:pPr>
            <w:r w:rsidRPr="004D3DA5">
              <w:rPr>
                <w:sz w:val="24"/>
                <w:lang w:val="ru-RU"/>
              </w:rPr>
              <w:t xml:space="preserve">составление </w:t>
            </w:r>
            <w:r w:rsidRPr="004D3DA5">
              <w:rPr>
                <w:spacing w:val="-1"/>
                <w:sz w:val="24"/>
                <w:lang w:val="ru-RU"/>
              </w:rPr>
              <w:t xml:space="preserve">психолого-педагогической </w:t>
            </w:r>
            <w:r w:rsidRPr="004D3DA5">
              <w:rPr>
                <w:sz w:val="24"/>
                <w:lang w:val="ru-RU"/>
              </w:rPr>
              <w:t>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0D6359" w:rsidRPr="004D3DA5" w:rsidRDefault="000D6359" w:rsidP="004D3DA5">
            <w:pPr>
              <w:pStyle w:val="TableParagraph"/>
              <w:numPr>
                <w:ilvl w:val="0"/>
                <w:numId w:val="13"/>
              </w:numPr>
              <w:tabs>
                <w:tab w:val="left" w:pos="812"/>
              </w:tabs>
              <w:ind w:left="0" w:right="45" w:firstLine="28"/>
              <w:rPr>
                <w:sz w:val="24"/>
                <w:lang w:val="ru-RU"/>
              </w:rPr>
            </w:pPr>
            <w:r w:rsidRPr="004D3DA5">
              <w:rPr>
                <w:sz w:val="24"/>
                <w:lang w:val="ru-RU"/>
              </w:rPr>
              <w:t>составление индивидуального маршрута сопровождения учащегося (вместе с психологом и учителями- предметниками), где отражаются пробелы знаний и намечаютсяпути их ликвидации, способ предъявления учебного материала,  темп обучения, направления коррекционнойработы;</w:t>
            </w:r>
          </w:p>
          <w:p w:rsidR="000D6359" w:rsidRPr="004D3DA5" w:rsidRDefault="000D6359" w:rsidP="004D3DA5">
            <w:pPr>
              <w:pStyle w:val="TableParagraph"/>
              <w:numPr>
                <w:ilvl w:val="0"/>
                <w:numId w:val="13"/>
              </w:numPr>
              <w:tabs>
                <w:tab w:val="left" w:pos="812"/>
              </w:tabs>
              <w:ind w:left="0" w:right="45" w:firstLine="28"/>
              <w:rPr>
                <w:sz w:val="24"/>
                <w:lang w:val="ru-RU"/>
              </w:rPr>
            </w:pPr>
            <w:r w:rsidRPr="004D3DA5">
              <w:rPr>
                <w:sz w:val="24"/>
                <w:lang w:val="ru-RU"/>
              </w:rPr>
              <w:t>контроль успеваемости иповедения учащихся вклассе;</w:t>
            </w:r>
          </w:p>
        </w:tc>
        <w:tc>
          <w:tcPr>
            <w:tcW w:w="1702" w:type="dxa"/>
          </w:tcPr>
          <w:p w:rsidR="000D6359" w:rsidRPr="004D3DA5" w:rsidRDefault="000D6359" w:rsidP="0007254A">
            <w:pPr>
              <w:pStyle w:val="TableParagraph"/>
              <w:tabs>
                <w:tab w:val="left" w:pos="812"/>
              </w:tabs>
              <w:ind w:left="28" w:right="45"/>
              <w:rPr>
                <w:sz w:val="24"/>
                <w:lang w:val="ru-RU"/>
              </w:rPr>
            </w:pPr>
            <w:r w:rsidRPr="004D3DA5">
              <w:rPr>
                <w:spacing w:val="-1"/>
                <w:sz w:val="24"/>
                <w:lang w:val="ru-RU"/>
              </w:rPr>
              <w:t>Исправлен</w:t>
            </w:r>
            <w:r w:rsidRPr="004D3DA5">
              <w:rPr>
                <w:sz w:val="24"/>
                <w:lang w:val="ru-RU"/>
              </w:rPr>
              <w:t>ие или сглаживание отклонений и нарушений развития, преодоление трудностей.</w:t>
            </w:r>
          </w:p>
          <w:p w:rsidR="000D6359" w:rsidRPr="004D3DA5" w:rsidRDefault="000D6359" w:rsidP="0007254A">
            <w:pPr>
              <w:pStyle w:val="TableParagraph"/>
              <w:tabs>
                <w:tab w:val="left" w:pos="812"/>
              </w:tabs>
              <w:spacing w:before="2"/>
              <w:ind w:left="28" w:right="45"/>
              <w:rPr>
                <w:sz w:val="24"/>
                <w:lang w:val="ru-RU"/>
              </w:rPr>
            </w:pPr>
            <w:r w:rsidRPr="004D3DA5">
              <w:rPr>
                <w:sz w:val="24"/>
                <w:lang w:val="ru-RU"/>
              </w:rPr>
              <w:t>Формиров ание позитивного отношения к учебному процессу и к школе вцелом.</w:t>
            </w:r>
          </w:p>
          <w:p w:rsidR="000D6359" w:rsidRPr="0007254A" w:rsidRDefault="000D6359" w:rsidP="0007254A">
            <w:pPr>
              <w:pStyle w:val="TableParagraph"/>
              <w:tabs>
                <w:tab w:val="left" w:pos="812"/>
              </w:tabs>
              <w:spacing w:before="2"/>
              <w:ind w:left="28" w:right="45"/>
              <w:rPr>
                <w:sz w:val="24"/>
                <w:lang w:val="ru-RU"/>
              </w:rPr>
            </w:pPr>
            <w:r w:rsidRPr="0007254A">
              <w:rPr>
                <w:sz w:val="24"/>
                <w:lang w:val="ru-RU"/>
              </w:rPr>
              <w:t>Усвоение учащимися учебного материала.</w:t>
            </w:r>
          </w:p>
          <w:p w:rsidR="000D6359" w:rsidRPr="004D3DA5" w:rsidRDefault="000D6359" w:rsidP="0007254A">
            <w:pPr>
              <w:pStyle w:val="TableParagraph"/>
              <w:tabs>
                <w:tab w:val="left" w:pos="812"/>
              </w:tabs>
              <w:spacing w:before="2"/>
              <w:ind w:left="28" w:right="45"/>
              <w:rPr>
                <w:sz w:val="24"/>
                <w:lang w:val="ru-RU"/>
              </w:rPr>
            </w:pPr>
            <w:r w:rsidRPr="004D3DA5">
              <w:rPr>
                <w:sz w:val="24"/>
                <w:lang w:val="ru-RU"/>
              </w:rPr>
              <w:t>Овладение необходимыми знаниями, умениями и навыками в рамкахФГОС.</w:t>
            </w:r>
          </w:p>
        </w:tc>
      </w:tr>
    </w:tbl>
    <w:p w:rsidR="000D6359" w:rsidRDefault="000D6359" w:rsidP="000F0AC6">
      <w:pPr>
        <w:tabs>
          <w:tab w:val="left" w:pos="1110"/>
        </w:tabs>
        <w:rPr>
          <w:rFonts w:ascii="Times New Roman" w:hAnsi="Times New Roman" w:cs="Times New Roman"/>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9"/>
        <w:gridCol w:w="2446"/>
        <w:gridCol w:w="2976"/>
        <w:gridCol w:w="2093"/>
      </w:tblGrid>
      <w:tr w:rsidR="000D6359" w:rsidRPr="00511FAD" w:rsidTr="00695950">
        <w:trPr>
          <w:trHeight w:hRule="exact" w:val="4731"/>
        </w:trPr>
        <w:tc>
          <w:tcPr>
            <w:tcW w:w="2199" w:type="dxa"/>
          </w:tcPr>
          <w:p w:rsidR="000D6359" w:rsidRPr="002C3530" w:rsidRDefault="000D6359" w:rsidP="004D3DA5">
            <w:pPr>
              <w:widowControl w:val="0"/>
            </w:pPr>
            <w:r w:rsidRPr="00675EF8">
              <w:rPr>
                <w:rFonts w:ascii="Times New Roman" w:hAnsi="Times New Roman" w:cs="Times New Roman"/>
              </w:rPr>
              <w:tab/>
            </w:r>
          </w:p>
        </w:tc>
        <w:tc>
          <w:tcPr>
            <w:tcW w:w="2446" w:type="dxa"/>
          </w:tcPr>
          <w:p w:rsidR="000D6359" w:rsidRPr="002C3530" w:rsidRDefault="000D6359" w:rsidP="004D3DA5">
            <w:pPr>
              <w:widowControl w:val="0"/>
            </w:pPr>
          </w:p>
        </w:tc>
        <w:tc>
          <w:tcPr>
            <w:tcW w:w="2976" w:type="dxa"/>
          </w:tcPr>
          <w:p w:rsidR="000D6359" w:rsidRPr="004D3DA5" w:rsidRDefault="000D6359" w:rsidP="004D3DA5">
            <w:pPr>
              <w:pStyle w:val="TableParagraph"/>
              <w:numPr>
                <w:ilvl w:val="0"/>
                <w:numId w:val="11"/>
              </w:numPr>
              <w:tabs>
                <w:tab w:val="left" w:pos="812"/>
              </w:tabs>
              <w:ind w:right="122" w:firstLine="0"/>
              <w:rPr>
                <w:sz w:val="24"/>
                <w:lang w:val="ru-RU"/>
              </w:rPr>
            </w:pPr>
            <w:r w:rsidRPr="004D3DA5">
              <w:rPr>
                <w:sz w:val="24"/>
                <w:lang w:val="ru-RU"/>
              </w:rPr>
              <w:t>организация внеурочной деятельности, направленной на развитие познавательныхинтересов учащихся, их общее развитие.</w:t>
            </w:r>
          </w:p>
          <w:p w:rsidR="000D6359" w:rsidRPr="004D3DA5" w:rsidRDefault="000D6359" w:rsidP="004D3DA5">
            <w:pPr>
              <w:pStyle w:val="TableParagraph"/>
              <w:numPr>
                <w:ilvl w:val="0"/>
                <w:numId w:val="10"/>
              </w:numPr>
              <w:tabs>
                <w:tab w:val="left" w:pos="243"/>
              </w:tabs>
              <w:ind w:right="187" w:firstLine="0"/>
              <w:rPr>
                <w:sz w:val="24"/>
                <w:lang w:val="ru-RU"/>
              </w:rPr>
            </w:pPr>
            <w:r w:rsidRPr="004D3DA5">
              <w:rPr>
                <w:sz w:val="24"/>
                <w:lang w:val="ru-RU"/>
              </w:rPr>
              <w:t>Оказание помощи учащимся в преодолении их затруднений вучебной деятельности на уроках и во внеурочноевремя.</w:t>
            </w:r>
          </w:p>
          <w:p w:rsidR="000D6359" w:rsidRPr="004D3DA5" w:rsidRDefault="000D6359" w:rsidP="004D3DA5">
            <w:pPr>
              <w:pStyle w:val="TableParagraph"/>
              <w:numPr>
                <w:ilvl w:val="0"/>
                <w:numId w:val="10"/>
              </w:numPr>
              <w:tabs>
                <w:tab w:val="left" w:pos="243"/>
              </w:tabs>
              <w:ind w:right="1364" w:firstLine="0"/>
              <w:rPr>
                <w:sz w:val="24"/>
              </w:rPr>
            </w:pPr>
            <w:r w:rsidRPr="004D3DA5">
              <w:rPr>
                <w:sz w:val="24"/>
              </w:rPr>
              <w:t xml:space="preserve">Задания для </w:t>
            </w:r>
            <w:r w:rsidRPr="004D3DA5">
              <w:rPr>
                <w:spacing w:val="-1"/>
                <w:sz w:val="24"/>
              </w:rPr>
              <w:t>самопроверки.</w:t>
            </w:r>
          </w:p>
          <w:p w:rsidR="000D6359" w:rsidRPr="004D3DA5" w:rsidRDefault="000D6359" w:rsidP="004D3DA5">
            <w:pPr>
              <w:pStyle w:val="TableParagraph"/>
              <w:numPr>
                <w:ilvl w:val="0"/>
                <w:numId w:val="10"/>
              </w:numPr>
              <w:tabs>
                <w:tab w:val="left" w:pos="243"/>
              </w:tabs>
              <w:ind w:right="417" w:firstLine="0"/>
              <w:rPr>
                <w:sz w:val="24"/>
                <w:lang w:val="ru-RU"/>
              </w:rPr>
            </w:pPr>
            <w:r w:rsidRPr="004D3DA5">
              <w:rPr>
                <w:sz w:val="24"/>
                <w:lang w:val="ru-RU"/>
              </w:rPr>
              <w:t>Обучение учащихся планированиюучебных действий</w:t>
            </w:r>
          </w:p>
        </w:tc>
        <w:tc>
          <w:tcPr>
            <w:tcW w:w="2093" w:type="dxa"/>
          </w:tcPr>
          <w:p w:rsidR="000D6359" w:rsidRPr="002C3530" w:rsidRDefault="000D6359" w:rsidP="004D3DA5">
            <w:pPr>
              <w:widowControl w:val="0"/>
            </w:pPr>
          </w:p>
        </w:tc>
      </w:tr>
      <w:tr w:rsidR="000D6359" w:rsidRPr="00511FAD" w:rsidTr="004D3DA5">
        <w:trPr>
          <w:trHeight w:hRule="exact" w:val="6083"/>
        </w:trPr>
        <w:tc>
          <w:tcPr>
            <w:tcW w:w="2199" w:type="dxa"/>
          </w:tcPr>
          <w:p w:rsidR="000D6359" w:rsidRPr="004D3DA5" w:rsidRDefault="000D6359" w:rsidP="004D3DA5">
            <w:pPr>
              <w:pStyle w:val="TableParagraph"/>
              <w:spacing w:line="262" w:lineRule="exact"/>
              <w:rPr>
                <w:sz w:val="24"/>
              </w:rPr>
            </w:pPr>
            <w:r w:rsidRPr="004D3DA5">
              <w:rPr>
                <w:sz w:val="24"/>
              </w:rPr>
              <w:t>Профилактическое</w:t>
            </w:r>
          </w:p>
        </w:tc>
        <w:tc>
          <w:tcPr>
            <w:tcW w:w="2446" w:type="dxa"/>
          </w:tcPr>
          <w:p w:rsidR="000D6359" w:rsidRPr="004D3DA5" w:rsidRDefault="000D6359" w:rsidP="004D3DA5">
            <w:pPr>
              <w:pStyle w:val="TableParagraph"/>
              <w:tabs>
                <w:tab w:val="left" w:pos="808"/>
              </w:tabs>
              <w:ind w:right="411"/>
              <w:rPr>
                <w:sz w:val="24"/>
                <w:lang w:val="ru-RU"/>
              </w:rPr>
            </w:pPr>
            <w:r w:rsidRPr="004D3DA5">
              <w:rPr>
                <w:sz w:val="24"/>
                <w:lang w:val="ru-RU"/>
              </w:rPr>
              <w:t>1.</w:t>
            </w:r>
            <w:r w:rsidRPr="004D3DA5">
              <w:rPr>
                <w:sz w:val="24"/>
                <w:lang w:val="ru-RU"/>
              </w:rPr>
              <w:tab/>
              <w:t>Построение педагогических прогнозов о возможных трудностях и обсуждение программ педагогической коррекции.</w:t>
            </w:r>
          </w:p>
        </w:tc>
        <w:tc>
          <w:tcPr>
            <w:tcW w:w="2976" w:type="dxa"/>
          </w:tcPr>
          <w:p w:rsidR="000D6359" w:rsidRPr="004D3DA5" w:rsidRDefault="000D6359" w:rsidP="004D3DA5">
            <w:pPr>
              <w:pStyle w:val="TableParagraph"/>
              <w:numPr>
                <w:ilvl w:val="0"/>
                <w:numId w:val="9"/>
              </w:numPr>
              <w:tabs>
                <w:tab w:val="left" w:pos="243"/>
              </w:tabs>
              <w:ind w:right="144" w:firstLine="0"/>
              <w:rPr>
                <w:sz w:val="24"/>
                <w:lang w:val="ru-RU"/>
              </w:rPr>
            </w:pPr>
            <w:r w:rsidRPr="004D3DA5">
              <w:rPr>
                <w:sz w:val="24"/>
                <w:lang w:val="ru-RU"/>
              </w:rPr>
              <w:t>Обсуждение возможных вариантов решения проблемы с психологом и медицинским работником школы.</w:t>
            </w:r>
          </w:p>
          <w:p w:rsidR="000D6359" w:rsidRPr="004D3DA5" w:rsidRDefault="000D6359" w:rsidP="004D3DA5">
            <w:pPr>
              <w:pStyle w:val="TableParagraph"/>
              <w:numPr>
                <w:ilvl w:val="0"/>
                <w:numId w:val="9"/>
              </w:numPr>
              <w:tabs>
                <w:tab w:val="left" w:pos="243"/>
              </w:tabs>
              <w:ind w:right="532" w:firstLine="0"/>
              <w:rPr>
                <w:sz w:val="24"/>
                <w:lang w:val="ru-RU"/>
              </w:rPr>
            </w:pPr>
            <w:r w:rsidRPr="004D3DA5">
              <w:rPr>
                <w:sz w:val="24"/>
                <w:lang w:val="ru-RU"/>
              </w:rPr>
              <w:t>Принятие своевременных мер по предупреждению и преодолению</w:t>
            </w:r>
          </w:p>
          <w:p w:rsidR="000D6359" w:rsidRPr="004D3DA5" w:rsidRDefault="000D6359" w:rsidP="000F0AC6">
            <w:pPr>
              <w:pStyle w:val="TableParagraph"/>
              <w:rPr>
                <w:sz w:val="24"/>
                <w:lang w:val="ru-RU"/>
              </w:rPr>
            </w:pPr>
            <w:r w:rsidRPr="004D3DA5">
              <w:rPr>
                <w:sz w:val="24"/>
                <w:lang w:val="ru-RU"/>
              </w:rPr>
              <w:t>запущенности в учебе.</w:t>
            </w:r>
          </w:p>
          <w:p w:rsidR="000D6359" w:rsidRPr="004D3DA5" w:rsidRDefault="000D6359" w:rsidP="004D3DA5">
            <w:pPr>
              <w:pStyle w:val="TableParagraph"/>
              <w:ind w:right="508"/>
              <w:rPr>
                <w:sz w:val="24"/>
                <w:lang w:val="ru-RU"/>
              </w:rPr>
            </w:pPr>
            <w:r w:rsidRPr="004D3DA5">
              <w:rPr>
                <w:sz w:val="24"/>
                <w:lang w:val="ru-RU"/>
              </w:rPr>
              <w:t>-Осуществление дифференцированного подхода в обучении</w:t>
            </w:r>
          </w:p>
          <w:p w:rsidR="000D6359" w:rsidRPr="004D3DA5" w:rsidRDefault="000D6359" w:rsidP="004D3DA5">
            <w:pPr>
              <w:pStyle w:val="TableParagraph"/>
              <w:numPr>
                <w:ilvl w:val="0"/>
                <w:numId w:val="9"/>
              </w:numPr>
              <w:tabs>
                <w:tab w:val="left" w:pos="243"/>
              </w:tabs>
              <w:ind w:right="318" w:firstLine="0"/>
              <w:rPr>
                <w:sz w:val="24"/>
                <w:lang w:val="ru-RU"/>
              </w:rPr>
            </w:pPr>
            <w:r w:rsidRPr="004D3DA5">
              <w:rPr>
                <w:sz w:val="24"/>
                <w:lang w:val="ru-RU"/>
              </w:rPr>
              <w:t>Использование в ходе урока стимулирующихи организующих видов помощи.</w:t>
            </w:r>
          </w:p>
          <w:p w:rsidR="000D6359" w:rsidRPr="004D3DA5" w:rsidRDefault="000D6359" w:rsidP="004D3DA5">
            <w:pPr>
              <w:pStyle w:val="TableParagraph"/>
              <w:numPr>
                <w:ilvl w:val="0"/>
                <w:numId w:val="9"/>
              </w:numPr>
              <w:tabs>
                <w:tab w:val="left" w:pos="243"/>
              </w:tabs>
              <w:ind w:right="114" w:firstLine="0"/>
              <w:rPr>
                <w:sz w:val="24"/>
                <w:lang w:val="ru-RU"/>
              </w:rPr>
            </w:pPr>
            <w:r w:rsidRPr="004D3DA5">
              <w:rPr>
                <w:sz w:val="24"/>
                <w:lang w:val="ru-RU"/>
              </w:rPr>
              <w:t>Осуществление контроля за текущейуспеваемостью и доведение информации дородителей.</w:t>
            </w:r>
          </w:p>
        </w:tc>
        <w:tc>
          <w:tcPr>
            <w:tcW w:w="2093" w:type="dxa"/>
          </w:tcPr>
          <w:p w:rsidR="000D6359" w:rsidRPr="004D3DA5" w:rsidRDefault="000D6359" w:rsidP="004D3DA5">
            <w:pPr>
              <w:pStyle w:val="TableParagraph"/>
              <w:numPr>
                <w:ilvl w:val="0"/>
                <w:numId w:val="8"/>
              </w:numPr>
              <w:tabs>
                <w:tab w:val="left" w:pos="136"/>
              </w:tabs>
              <w:spacing w:line="280" w:lineRule="exact"/>
              <w:ind w:left="62" w:hanging="62"/>
              <w:rPr>
                <w:sz w:val="24"/>
                <w:lang w:val="ru-RU"/>
              </w:rPr>
            </w:pPr>
            <w:r w:rsidRPr="004D3DA5">
              <w:rPr>
                <w:sz w:val="24"/>
                <w:lang w:val="ru-RU"/>
              </w:rPr>
              <w:t>Предупреждение отклонений и трудностей в развитии ребенка.</w:t>
            </w:r>
          </w:p>
        </w:tc>
      </w:tr>
    </w:tbl>
    <w:p w:rsidR="000D6359" w:rsidRPr="00780BE9" w:rsidRDefault="000D6359" w:rsidP="00057F1F">
      <w:pPr>
        <w:pStyle w:val="BodyText"/>
        <w:spacing w:before="4"/>
        <w:rPr>
          <w:rFonts w:ascii="Times New Roman" w:hAnsi="Times New Roman"/>
          <w:b/>
          <w:sz w:val="24"/>
          <w:szCs w:val="24"/>
        </w:rPr>
      </w:pPr>
    </w:p>
    <w:p w:rsidR="000D6359" w:rsidRPr="00780BE9" w:rsidRDefault="000D6359" w:rsidP="00057F1F">
      <w:pPr>
        <w:pStyle w:val="BodyText"/>
        <w:spacing w:before="69"/>
        <w:ind w:left="232" w:right="111" w:firstLine="427"/>
        <w:jc w:val="both"/>
        <w:rPr>
          <w:rFonts w:ascii="Times New Roman" w:hAnsi="Times New Roman"/>
          <w:sz w:val="24"/>
          <w:szCs w:val="24"/>
        </w:rPr>
      </w:pPr>
      <w:r w:rsidRPr="00780BE9">
        <w:rPr>
          <w:rFonts w:ascii="Times New Roman" w:hAnsi="Times New Roman"/>
          <w:sz w:val="24"/>
          <w:szCs w:val="24"/>
        </w:rPr>
        <w:t>Расписание индивидуальных и групповых коррекционных занятий, проводимых учителями начальных классов и учителями-предметниками, работающими в классах для обучающихся с ОВЗ, представлены в Приложении.</w:t>
      </w:r>
    </w:p>
    <w:p w:rsidR="000D6359" w:rsidRPr="002C3530" w:rsidRDefault="000D6359" w:rsidP="00057F1F">
      <w:pPr>
        <w:pStyle w:val="BodyText"/>
      </w:pPr>
    </w:p>
    <w:p w:rsidR="000D6359" w:rsidRPr="000F0AC6" w:rsidRDefault="000D6359" w:rsidP="000F0AC6">
      <w:pPr>
        <w:rPr>
          <w:rFonts w:ascii="Times New Roman" w:hAnsi="Times New Roman" w:cs="Times New Roman"/>
          <w:sz w:val="24"/>
          <w:szCs w:val="24"/>
        </w:rPr>
      </w:pPr>
      <w:r w:rsidRPr="000F0AC6">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0F0AC6">
        <w:rPr>
          <w:rFonts w:ascii="Times New Roman" w:hAnsi="Times New Roman" w:cs="Times New Roman"/>
          <w:i/>
          <w:sz w:val="24"/>
          <w:szCs w:val="24"/>
        </w:rPr>
        <w:t>взаимодействие специалистов образовательного учреждения</w:t>
      </w:r>
      <w:r w:rsidRPr="000F0AC6">
        <w:rPr>
          <w:rFonts w:ascii="Times New Roman" w:hAnsi="Times New Roman" w:cs="Times New Roman"/>
          <w:sz w:val="24"/>
          <w:szCs w:val="24"/>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0D6359" w:rsidRPr="000F0AC6" w:rsidRDefault="000D6359" w:rsidP="000F0AC6">
      <w:pPr>
        <w:rPr>
          <w:rFonts w:ascii="Times New Roman" w:hAnsi="Times New Roman" w:cs="Times New Roman"/>
          <w:sz w:val="24"/>
          <w:szCs w:val="24"/>
        </w:rPr>
      </w:pPr>
      <w:r w:rsidRPr="000F0AC6">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w:t>
      </w:r>
      <w:r>
        <w:rPr>
          <w:rFonts w:ascii="Times New Roman" w:hAnsi="Times New Roman" w:cs="Times New Roman"/>
          <w:sz w:val="24"/>
          <w:szCs w:val="24"/>
        </w:rPr>
        <w:t xml:space="preserve"> </w:t>
      </w:r>
      <w:r w:rsidRPr="000F0AC6">
        <w:rPr>
          <w:rFonts w:ascii="Times New Roman" w:hAnsi="Times New Roman" w:cs="Times New Roman"/>
          <w:sz w:val="24"/>
          <w:szCs w:val="24"/>
        </w:rPr>
        <w:t>профиля;</w:t>
      </w:r>
    </w:p>
    <w:p w:rsidR="000D6359" w:rsidRPr="000F0AC6" w:rsidRDefault="000D6359" w:rsidP="000F0AC6">
      <w:pPr>
        <w:rPr>
          <w:rFonts w:ascii="Times New Roman" w:hAnsi="Times New Roman" w:cs="Times New Roman"/>
          <w:sz w:val="24"/>
          <w:szCs w:val="24"/>
        </w:rPr>
      </w:pPr>
      <w:r w:rsidRPr="000F0AC6">
        <w:rPr>
          <w:rFonts w:ascii="Times New Roman" w:hAnsi="Times New Roman" w:cs="Times New Roman"/>
          <w:sz w:val="24"/>
          <w:szCs w:val="24"/>
        </w:rPr>
        <w:t>многоаспектный анализ личностного и познавательного развития</w:t>
      </w:r>
      <w:r>
        <w:rPr>
          <w:rFonts w:ascii="Times New Roman" w:hAnsi="Times New Roman" w:cs="Times New Roman"/>
          <w:sz w:val="24"/>
          <w:szCs w:val="24"/>
        </w:rPr>
        <w:t xml:space="preserve"> </w:t>
      </w:r>
      <w:r w:rsidRPr="000F0AC6">
        <w:rPr>
          <w:rFonts w:ascii="Times New Roman" w:hAnsi="Times New Roman" w:cs="Times New Roman"/>
          <w:sz w:val="24"/>
          <w:szCs w:val="24"/>
        </w:rPr>
        <w:t>ребёнка;</w:t>
      </w:r>
    </w:p>
    <w:p w:rsidR="000D6359" w:rsidRPr="000F0AC6" w:rsidRDefault="000D6359" w:rsidP="000F0AC6">
      <w:pPr>
        <w:rPr>
          <w:rFonts w:ascii="Times New Roman" w:hAnsi="Times New Roman" w:cs="Times New Roman"/>
          <w:sz w:val="24"/>
          <w:szCs w:val="24"/>
        </w:rPr>
      </w:pPr>
      <w:r w:rsidRPr="000F0AC6">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эмоционально-волевой сфер</w:t>
      </w:r>
      <w:r>
        <w:rPr>
          <w:rFonts w:ascii="Times New Roman" w:hAnsi="Times New Roman" w:cs="Times New Roman"/>
          <w:sz w:val="24"/>
          <w:szCs w:val="24"/>
        </w:rPr>
        <w:t xml:space="preserve"> </w:t>
      </w:r>
      <w:r w:rsidRPr="000F0AC6">
        <w:rPr>
          <w:rFonts w:ascii="Times New Roman" w:hAnsi="Times New Roman" w:cs="Times New Roman"/>
          <w:sz w:val="24"/>
          <w:szCs w:val="24"/>
        </w:rPr>
        <w:t>ребёнка</w:t>
      </w:r>
      <w:r w:rsidRPr="000F0AC6">
        <w:rPr>
          <w:rFonts w:ascii="Times New Roman" w:hAnsi="Times New Roman" w:cs="Times New Roman"/>
          <w:color w:val="FF0000"/>
          <w:sz w:val="24"/>
          <w:szCs w:val="24"/>
        </w:rPr>
        <w:t>.</w:t>
      </w:r>
    </w:p>
    <w:p w:rsidR="000D6359" w:rsidRPr="000F0AC6" w:rsidRDefault="000D6359" w:rsidP="000F0AC6">
      <w:pPr>
        <w:pStyle w:val="BodyText"/>
        <w:spacing w:before="45"/>
        <w:ind w:right="100"/>
        <w:jc w:val="both"/>
        <w:rPr>
          <w:rFonts w:ascii="Times New Roman" w:hAnsi="Times New Roman"/>
          <w:sz w:val="24"/>
          <w:szCs w:val="24"/>
        </w:rPr>
      </w:pPr>
      <w:r w:rsidRPr="000F0AC6">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w:t>
      </w:r>
      <w:r>
        <w:rPr>
          <w:rFonts w:ascii="Times New Roman" w:hAnsi="Times New Roman"/>
          <w:sz w:val="24"/>
          <w:szCs w:val="24"/>
        </w:rPr>
        <w:t xml:space="preserve">е распространённые и действенны </w:t>
      </w:r>
      <w:r w:rsidRPr="002C3530">
        <w:t xml:space="preserve">формы </w:t>
      </w:r>
      <w:r w:rsidRPr="000F0AC6">
        <w:rPr>
          <w:rFonts w:ascii="Times New Roman" w:hAnsi="Times New Roman"/>
          <w:sz w:val="24"/>
          <w:szCs w:val="24"/>
        </w:rPr>
        <w:t>организованного взаимодействия специалистов на современном этапе — это консилиум образовательного учреждения, который предоставляет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умеренно ограниченными возможностями здоровья.</w:t>
      </w:r>
    </w:p>
    <w:p w:rsidR="000D6359" w:rsidRPr="000F0AC6" w:rsidRDefault="000D6359" w:rsidP="000F0AC6">
      <w:pPr>
        <w:rPr>
          <w:rFonts w:ascii="Times New Roman" w:hAnsi="Times New Roman" w:cs="Times New Roman"/>
          <w:sz w:val="24"/>
          <w:szCs w:val="24"/>
        </w:rPr>
        <w:sectPr w:rsidR="000D6359" w:rsidRPr="000F0AC6" w:rsidSect="00675EF8">
          <w:pgSz w:w="11910" w:h="16840"/>
          <w:pgMar w:top="840" w:right="1350" w:bottom="280" w:left="1980" w:header="720" w:footer="720" w:gutter="0"/>
          <w:cols w:space="720"/>
        </w:sectPr>
      </w:pPr>
    </w:p>
    <w:p w:rsidR="000D6359" w:rsidRPr="006A7A37" w:rsidRDefault="000D6359" w:rsidP="000F0AC6">
      <w:pPr>
        <w:suppressAutoHyphens w:val="0"/>
        <w:spacing w:after="0" w:line="240" w:lineRule="auto"/>
        <w:jc w:val="both"/>
        <w:rPr>
          <w:rFonts w:ascii="Times New Roman" w:hAnsi="Times New Roman" w:cs="Times New Roman"/>
          <w:color w:val="FF0000"/>
          <w:sz w:val="24"/>
          <w:szCs w:val="24"/>
        </w:rPr>
      </w:pPr>
    </w:p>
    <w:p w:rsidR="000D6359" w:rsidRPr="006A7A37" w:rsidRDefault="000D6359" w:rsidP="00695950">
      <w:pPr>
        <w:pStyle w:val="14TexstOSNOVA1012"/>
        <w:spacing w:before="120" w:after="120" w:line="240" w:lineRule="auto"/>
        <w:ind w:left="770" w:firstLine="0"/>
        <w:jc w:val="center"/>
        <w:outlineLvl w:val="2"/>
        <w:rPr>
          <w:rFonts w:ascii="Times New Roman" w:hAnsi="Times New Roman" w:cs="Times New Roman"/>
          <w:b/>
          <w:color w:val="auto"/>
          <w:spacing w:val="2"/>
          <w:sz w:val="24"/>
          <w:szCs w:val="24"/>
        </w:rPr>
      </w:pPr>
      <w:bookmarkStart w:id="16" w:name="_Toc415833134"/>
      <w:r w:rsidRPr="006A7A37">
        <w:rPr>
          <w:rFonts w:ascii="Times New Roman" w:hAnsi="Times New Roman" w:cs="Times New Roman"/>
          <w:b/>
          <w:color w:val="auto"/>
          <w:spacing w:val="2"/>
          <w:sz w:val="24"/>
          <w:szCs w:val="24"/>
        </w:rPr>
        <w:t>2.6. Программа внеурочной деятельности</w:t>
      </w:r>
      <w:bookmarkEnd w:id="16"/>
    </w:p>
    <w:p w:rsidR="000D6359" w:rsidRPr="000F0AC6" w:rsidRDefault="000D6359" w:rsidP="00695950">
      <w:pPr>
        <w:spacing w:line="240" w:lineRule="auto"/>
        <w:ind w:firstLine="708"/>
        <w:jc w:val="both"/>
        <w:rPr>
          <w:rFonts w:ascii="Times New Roman" w:hAnsi="Times New Roman" w:cs="Times New Roman"/>
          <w:color w:val="auto"/>
          <w:sz w:val="24"/>
          <w:szCs w:val="24"/>
        </w:rPr>
      </w:pPr>
      <w:bookmarkStart w:id="17" w:name="_Toc415833135"/>
      <w:r w:rsidRPr="000F0AC6">
        <w:rPr>
          <w:rFonts w:ascii="Times New Roman" w:hAnsi="Times New Roman" w:cs="Times New Roman"/>
          <w:color w:val="auto"/>
          <w:sz w:val="24"/>
          <w:szCs w:val="24"/>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Внеурочная  деятельность  ориентирована  на  создание  условий  для: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 активного взаимодействия со сверстниками и педагогами.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культурные среды, расширяет их опыт поведения, деятельности и общения.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0D6359" w:rsidRPr="000F0AC6" w:rsidRDefault="000D6359" w:rsidP="006A7A37">
      <w:pPr>
        <w:spacing w:line="240" w:lineRule="auto"/>
        <w:jc w:val="both"/>
        <w:rPr>
          <w:rFonts w:ascii="Times New Roman" w:hAnsi="Times New Roman" w:cs="Times New Roman"/>
          <w:b/>
          <w:color w:val="auto"/>
          <w:sz w:val="24"/>
          <w:szCs w:val="24"/>
        </w:rPr>
      </w:pPr>
      <w:r w:rsidRPr="000F0AC6">
        <w:rPr>
          <w:rFonts w:ascii="Times New Roman" w:hAnsi="Times New Roman" w:cs="Times New Roman"/>
          <w:b/>
          <w:color w:val="auto"/>
          <w:sz w:val="24"/>
          <w:szCs w:val="24"/>
        </w:rPr>
        <w:t xml:space="preserve">Основные задачи: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коррекция  всех  компонентов  психофизического,  интеллектуального,  личностного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развития обучающихся с ЗПР с учетом их  возрастных и индивидуальных особенностей;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развитие активности,  самостоятельности и независимости в повседневной жизни;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развитие  возможных  избирательных  способностей  и  интересов обучающегося  в разных видах деятельности;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развитие трудолюбия, способности к преодолению трудностей, целеустремл</w:t>
      </w:r>
      <w:r w:rsidRPr="000F0AC6">
        <w:rPr>
          <w:rFonts w:ascii="Tahoma" w:hAnsi="Tahoma" w:cs="Tahoma"/>
          <w:color w:val="auto"/>
          <w:sz w:val="24"/>
          <w:szCs w:val="24"/>
        </w:rPr>
        <w:t>ѐ</w:t>
      </w:r>
      <w:r w:rsidRPr="000F0AC6">
        <w:rPr>
          <w:rFonts w:ascii="Times New Roman" w:hAnsi="Times New Roman" w:cs="Times New Roman"/>
          <w:color w:val="auto"/>
          <w:sz w:val="24"/>
          <w:szCs w:val="24"/>
        </w:rPr>
        <w:t xml:space="preserve">нности и настойчивости в достижении результата;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расширение представлений обучающегося о мире и о себе, его социального опыта;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формирование положительного отношения к базовым общественным ценностям;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формирование умений, навыков социального общения людей;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расширение круга общения, выход обучающегося за пределы семьи и образовательной организации;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укрепление доверия к другим людям;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развитие  доброжелательности  и  эмоциональной  отзывчивости,  понимания  других людей и сопереживания им.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Внеурочная  деятельность  организуется  по  направлениям  развития  личности </w:t>
      </w:r>
    </w:p>
    <w:p w:rsidR="000D6359" w:rsidRPr="000F0AC6" w:rsidRDefault="000D6359" w:rsidP="006A7A37">
      <w:pPr>
        <w:spacing w:line="240" w:lineRule="auto"/>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Коррекционно-развивающее  направление  является  обязательной  частью внеурочной  деятельности,  поддерживающей  процесс  освоения  содержания  АООП начального  общего  образования  обучающихся  с  ЗПР. Содержание  этого  направления представлено  коррекционно-развивающими  занятиями  (логопедическими  и  психокоррекционными занятиями). </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w:t>
      </w: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sz w:val="24"/>
          <w:szCs w:val="24"/>
        </w:rPr>
      </w:pPr>
    </w:p>
    <w:p w:rsidR="000D6359" w:rsidRDefault="000D6359" w:rsidP="00695950">
      <w:pPr>
        <w:pStyle w:val="14TexstOSNOVA1012"/>
        <w:tabs>
          <w:tab w:val="left" w:pos="-180"/>
        </w:tabs>
        <w:spacing w:before="240" w:after="120" w:line="240" w:lineRule="auto"/>
        <w:ind w:firstLine="0"/>
        <w:outlineLvl w:val="1"/>
        <w:rPr>
          <w:rFonts w:ascii="Times New Roman" w:hAnsi="Times New Roman" w:cs="Times New Roman"/>
          <w:sz w:val="24"/>
          <w:szCs w:val="24"/>
        </w:rPr>
      </w:pPr>
    </w:p>
    <w:p w:rsidR="000D6359" w:rsidRPr="006A7A37" w:rsidRDefault="000D6359" w:rsidP="006A7A37">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sidRPr="006A7A37">
        <w:rPr>
          <w:rFonts w:ascii="Times New Roman" w:hAnsi="Times New Roman" w:cs="Times New Roman"/>
          <w:b/>
          <w:color w:val="auto"/>
          <w:sz w:val="24"/>
          <w:szCs w:val="24"/>
        </w:rPr>
        <w:t>3. Организационный раздел</w:t>
      </w:r>
      <w:bookmarkEnd w:id="17"/>
    </w:p>
    <w:p w:rsidR="000D6359" w:rsidRPr="00EF08CD" w:rsidRDefault="000D6359" w:rsidP="00EF08CD">
      <w:pPr>
        <w:autoSpaceDE w:val="0"/>
        <w:autoSpaceDN w:val="0"/>
        <w:adjustRightInd w:val="0"/>
        <w:spacing w:before="120" w:after="120" w:line="240" w:lineRule="auto"/>
        <w:jc w:val="center"/>
        <w:outlineLvl w:val="2"/>
        <w:rPr>
          <w:rFonts w:ascii="Times New Roman" w:hAnsi="Times New Roman" w:cs="Times New Roman"/>
          <w:b/>
          <w:color w:val="auto"/>
          <w:sz w:val="24"/>
          <w:szCs w:val="24"/>
        </w:rPr>
      </w:pPr>
      <w:bookmarkStart w:id="18" w:name="_Toc415833136"/>
      <w:r w:rsidRPr="006A7A37">
        <w:rPr>
          <w:rFonts w:ascii="Times New Roman" w:hAnsi="Times New Roman" w:cs="Times New Roman"/>
          <w:b/>
          <w:color w:val="auto"/>
          <w:sz w:val="24"/>
          <w:szCs w:val="24"/>
        </w:rPr>
        <w:t>3.1. Учебный план</w:t>
      </w:r>
      <w:bookmarkEnd w:id="18"/>
    </w:p>
    <w:p w:rsidR="000D6359" w:rsidRDefault="000D6359" w:rsidP="00EF08CD">
      <w:pPr>
        <w:spacing w:line="240" w:lineRule="auto"/>
        <w:jc w:val="both"/>
        <w:rPr>
          <w:rFonts w:ascii="Times New Roman" w:hAnsi="Times New Roman"/>
          <w:sz w:val="24"/>
          <w:szCs w:val="24"/>
        </w:rPr>
      </w:pPr>
      <w:r>
        <w:rPr>
          <w:rFonts w:ascii="Times New Roman" w:hAnsi="Times New Roman"/>
          <w:sz w:val="24"/>
          <w:szCs w:val="24"/>
        </w:rPr>
        <w:t>Учебный план МБОУ «СОШ №3», реализующей адаптированную основную образовательную программу начального общего образования (далее АООП НОО) обучающихся с задержкой психического развития (далее ЗПР) – нормативный документ, определяющий общий объём нагрузки, максимальный объём аудиторной нагрузки обучающихся, состав и структуру обязательных предметных областей, распределяющих учебное время, отводимое на их освоение по классам и учебным предметам.</w:t>
      </w:r>
    </w:p>
    <w:p w:rsidR="000D6359" w:rsidRDefault="000D6359" w:rsidP="00EF08CD">
      <w:pPr>
        <w:jc w:val="both"/>
        <w:rPr>
          <w:rFonts w:ascii="Times New Roman" w:hAnsi="Times New Roman"/>
          <w:sz w:val="24"/>
          <w:szCs w:val="24"/>
        </w:rPr>
      </w:pPr>
      <w:r>
        <w:rPr>
          <w:rFonts w:ascii="Times New Roman" w:hAnsi="Times New Roman"/>
          <w:sz w:val="24"/>
          <w:szCs w:val="24"/>
        </w:rPr>
        <w:t>Учебный план МБОУ «СОШ №3» составлен на основе нормативных документов:</w:t>
      </w:r>
    </w:p>
    <w:p w:rsidR="000D6359" w:rsidRPr="00EF08CD" w:rsidRDefault="000D6359" w:rsidP="00EF08CD">
      <w:pPr>
        <w:numPr>
          <w:ilvl w:val="0"/>
          <w:numId w:val="40"/>
        </w:numPr>
        <w:tabs>
          <w:tab w:val="left" w:pos="360"/>
        </w:tabs>
        <w:suppressAutoHyphens w:val="0"/>
        <w:autoSpaceDE w:val="0"/>
        <w:autoSpaceDN w:val="0"/>
        <w:adjustRightInd w:val="0"/>
        <w:spacing w:after="0" w:line="240" w:lineRule="auto"/>
        <w:contextualSpacing/>
        <w:jc w:val="both"/>
        <w:rPr>
          <w:rFonts w:ascii="Times New Roman" w:eastAsia="Times New Roman" w:hAnsi="Times New Roman" w:cs="Times New Roman"/>
          <w:color w:val="auto"/>
          <w:kern w:val="0"/>
          <w:sz w:val="24"/>
          <w:szCs w:val="24"/>
        </w:rPr>
      </w:pPr>
      <w:r w:rsidRPr="00EF08CD">
        <w:rPr>
          <w:rFonts w:ascii="Times New Roman" w:eastAsia="Times New Roman" w:hAnsi="Times New Roman" w:cs="Times New Roman"/>
          <w:color w:val="auto"/>
          <w:kern w:val="0"/>
          <w:sz w:val="24"/>
          <w:szCs w:val="24"/>
        </w:rPr>
        <w:t>Федерального Закона «Об образовании в Российской Федерации» №273 – ФЗ от 29.12.2012 г.</w:t>
      </w:r>
    </w:p>
    <w:p w:rsidR="000D6359" w:rsidRPr="00EF08CD" w:rsidRDefault="000D6359" w:rsidP="00EF08CD">
      <w:pPr>
        <w:numPr>
          <w:ilvl w:val="0"/>
          <w:numId w:val="40"/>
        </w:numPr>
        <w:tabs>
          <w:tab w:val="left" w:pos="360"/>
        </w:tabs>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EF08CD">
        <w:rPr>
          <w:rFonts w:ascii="Times New Roman" w:eastAsia="Times New Roman" w:hAnsi="Times New Roman" w:cs="Times New Roman"/>
          <w:color w:val="auto"/>
          <w:kern w:val="0"/>
          <w:sz w:val="24"/>
          <w:szCs w:val="24"/>
          <w:lang w:eastAsia="ru-RU"/>
        </w:rPr>
        <w:t>Приказа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 (с изменениями- Приказы от 26.11.2010 №1241, от 22.09.2011 № 2357, от 18.12.2012 г. №1060, от 29.12.2014 №1643);</w:t>
      </w:r>
    </w:p>
    <w:p w:rsidR="000D6359" w:rsidRPr="00EF08CD" w:rsidRDefault="000D6359" w:rsidP="00EF08CD">
      <w:pPr>
        <w:numPr>
          <w:ilvl w:val="0"/>
          <w:numId w:val="40"/>
        </w:numPr>
        <w:tabs>
          <w:tab w:val="left" w:pos="360"/>
        </w:tabs>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EF08CD">
        <w:rPr>
          <w:rFonts w:ascii="Times New Roman" w:eastAsia="Times New Roman" w:hAnsi="Times New Roman" w:cs="Times New Roman"/>
          <w:color w:val="auto"/>
          <w:kern w:val="0"/>
          <w:sz w:val="24"/>
          <w:szCs w:val="24"/>
          <w:lang w:eastAsia="ru-RU"/>
        </w:rPr>
        <w:t xml:space="preserve"> Приказа Министерства образования и науки РФ от 31.12.2015 №1576 «О внесении изменений в федеральный государственный образоваательный стандарт начального общего образования, утверждённый приказом Министерства образования и науки Российской Федерации от 06 октября </w:t>
      </w:r>
      <w:smartTag w:uri="urn:schemas-microsoft-com:office:smarttags" w:element="metricconverter">
        <w:smartTagPr>
          <w:attr w:name="ProductID" w:val="2009 г"/>
        </w:smartTagPr>
        <w:r w:rsidRPr="00EF08CD">
          <w:rPr>
            <w:rFonts w:ascii="Times New Roman" w:eastAsia="Times New Roman" w:hAnsi="Times New Roman" w:cs="Times New Roman"/>
            <w:color w:val="auto"/>
            <w:kern w:val="0"/>
            <w:sz w:val="24"/>
            <w:szCs w:val="24"/>
            <w:lang w:eastAsia="ru-RU"/>
          </w:rPr>
          <w:t>2009 г</w:t>
        </w:r>
      </w:smartTag>
      <w:r w:rsidRPr="00EF08CD">
        <w:rPr>
          <w:rFonts w:ascii="Times New Roman" w:eastAsia="Times New Roman" w:hAnsi="Times New Roman" w:cs="Times New Roman"/>
          <w:color w:val="auto"/>
          <w:kern w:val="0"/>
          <w:sz w:val="24"/>
          <w:szCs w:val="24"/>
          <w:lang w:eastAsia="ru-RU"/>
        </w:rPr>
        <w:t>. №373 (зарегестрирован в Минюсте РФ 02.02.2016 г., №40936);</w:t>
      </w:r>
    </w:p>
    <w:p w:rsidR="000D6359" w:rsidRDefault="000D6359" w:rsidP="00EF08CD">
      <w:pPr>
        <w:widowControl w:val="0"/>
        <w:numPr>
          <w:ilvl w:val="0"/>
          <w:numId w:val="40"/>
        </w:numPr>
        <w:shd w:val="clear" w:color="auto" w:fill="FFFFFF"/>
        <w:tabs>
          <w:tab w:val="left" w:pos="360"/>
          <w:tab w:val="left" w:pos="900"/>
        </w:tabs>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Приказа Министерства образования и науки РФ от 19.12.2014 г. №1598 «Об утверждении Федерального государственного образовательного стандарта начального общего образования учащихся с ограниченными возможностями здоровья»;</w:t>
      </w:r>
    </w:p>
    <w:p w:rsidR="000D6359" w:rsidRDefault="000D6359" w:rsidP="00EF08CD">
      <w:pPr>
        <w:widowControl w:val="0"/>
        <w:numPr>
          <w:ilvl w:val="0"/>
          <w:numId w:val="40"/>
        </w:numPr>
        <w:shd w:val="clear" w:color="auto" w:fill="FFFFFF"/>
        <w:tabs>
          <w:tab w:val="left" w:pos="360"/>
          <w:tab w:val="left" w:pos="900"/>
        </w:tabs>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Постановления Главного государственного санитарного врача РФ «Об утверждении СанПиН 2.4.2821-10 «Санитарно-эпидемиологические требования к условиям и организации обучения в образовательных учреждениях» от 29.12.2010 г. №189 (зарегистрировано в Минюсте РФ 03.03.2011, регистрационный номер 19993);</w:t>
      </w:r>
    </w:p>
    <w:p w:rsidR="000D6359" w:rsidRPr="006F6A0F" w:rsidRDefault="000D6359" w:rsidP="00EF08CD">
      <w:pPr>
        <w:widowControl w:val="0"/>
        <w:numPr>
          <w:ilvl w:val="0"/>
          <w:numId w:val="40"/>
        </w:numPr>
        <w:shd w:val="clear" w:color="auto" w:fill="FFFFFF"/>
        <w:tabs>
          <w:tab w:val="left" w:pos="360"/>
          <w:tab w:val="left" w:pos="900"/>
        </w:tabs>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Постановления Главного государственного врача РФ от 10.07.2015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w:t>
      </w:r>
    </w:p>
    <w:p w:rsidR="000D6359" w:rsidRDefault="000D6359" w:rsidP="00EF08CD">
      <w:pPr>
        <w:widowControl w:val="0"/>
        <w:numPr>
          <w:ilvl w:val="0"/>
          <w:numId w:val="40"/>
        </w:numPr>
        <w:shd w:val="clear" w:color="auto" w:fill="FFFFFF"/>
        <w:tabs>
          <w:tab w:val="left" w:pos="360"/>
          <w:tab w:val="left" w:pos="900"/>
        </w:tabs>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одобренной решением федерального учебно-методического объединения по общему образованию (протокол от 22 декабря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№4/15);</w:t>
      </w:r>
    </w:p>
    <w:p w:rsidR="000D6359" w:rsidRDefault="000D6359" w:rsidP="00EF08CD">
      <w:pPr>
        <w:widowControl w:val="0"/>
        <w:numPr>
          <w:ilvl w:val="0"/>
          <w:numId w:val="40"/>
        </w:numPr>
        <w:shd w:val="clear" w:color="auto" w:fill="FFFFFF"/>
        <w:tabs>
          <w:tab w:val="left" w:pos="360"/>
          <w:tab w:val="left" w:pos="900"/>
        </w:tabs>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Устава МБОУ «СОШ №3»</w:t>
      </w:r>
    </w:p>
    <w:p w:rsidR="000D6359" w:rsidRDefault="000D6359" w:rsidP="00EF08CD">
      <w:pPr>
        <w:widowControl w:val="0"/>
        <w:numPr>
          <w:ilvl w:val="0"/>
          <w:numId w:val="40"/>
        </w:numPr>
        <w:shd w:val="clear" w:color="auto" w:fill="FFFFFF"/>
        <w:tabs>
          <w:tab w:val="left" w:pos="360"/>
          <w:tab w:val="left" w:pos="900"/>
        </w:tabs>
        <w:suppressAutoHyphens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Адаптированной образовательной программы начального общего образования для обучающихся с ограниченными возможностями здоровья (ЗПР) МБОУ «СОШ №3».</w:t>
      </w:r>
    </w:p>
    <w:p w:rsidR="000D6359" w:rsidRDefault="000D6359" w:rsidP="00EF08CD">
      <w:pPr>
        <w:autoSpaceDE w:val="0"/>
        <w:autoSpaceDN w:val="0"/>
        <w:adjustRightInd w:val="0"/>
        <w:spacing w:after="0" w:line="240" w:lineRule="auto"/>
        <w:jc w:val="both"/>
        <w:rPr>
          <w:rFonts w:ascii="Times New Roman" w:hAnsi="Times New Roman"/>
          <w:b/>
          <w:sz w:val="24"/>
          <w:szCs w:val="24"/>
        </w:rPr>
      </w:pPr>
    </w:p>
    <w:p w:rsidR="000D6359" w:rsidRDefault="000D6359" w:rsidP="00EF08C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b/>
          <w:sz w:val="24"/>
          <w:szCs w:val="24"/>
        </w:rPr>
        <w:t xml:space="preserve">                                 </w:t>
      </w:r>
      <w:r w:rsidRPr="007309DA">
        <w:rPr>
          <w:rFonts w:ascii="Times New Roman" w:hAnsi="Times New Roman"/>
          <w:sz w:val="24"/>
          <w:szCs w:val="24"/>
          <w:lang w:eastAsia="ru-RU"/>
        </w:rPr>
        <w:t>Особенности учебного плана</w:t>
      </w:r>
    </w:p>
    <w:p w:rsidR="000D6359" w:rsidRDefault="000D6359" w:rsidP="00EF08C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Учебный план МБОУ «СОШ №3», реализующей АООП НОО обучающихся с ЗПР (вариант 7.2) (далее – учебный план), фиксирует общий объём нагрузки, максимальный объём аудиторной нагрузки обучающихся, состав и структуру обязательных предметных областей, распределяет учебное время, на их освоение по классам и учебным предметам.</w:t>
      </w:r>
    </w:p>
    <w:p w:rsidR="000D6359" w:rsidRDefault="000D6359" w:rsidP="00EF08C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Сроки освоения АООП НОО (вариант 7.2) обучающихся с ЗПР составляет 5 лет, с обязательным введением 1 дополнительного класса.</w:t>
      </w:r>
    </w:p>
    <w:p w:rsidR="000D6359" w:rsidRDefault="000D6359" w:rsidP="00EF08C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D6359" w:rsidRPr="007309DA" w:rsidRDefault="000D6359" w:rsidP="00EF08CD">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учебном плане представлены семь предметных областей и коррекционно-развивающая область. Содержание учебных предметов, входящих в состав каждой области, обеспечивает целостное восприятие мира, с учётом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психического развития обучающихся.</w:t>
      </w:r>
    </w:p>
    <w:p w:rsidR="000D6359" w:rsidRPr="00F9069F" w:rsidRDefault="000D6359" w:rsidP="00EF08CD">
      <w:pPr>
        <w:autoSpaceDE w:val="0"/>
        <w:autoSpaceDN w:val="0"/>
        <w:adjustRightInd w:val="0"/>
        <w:spacing w:after="0" w:line="240" w:lineRule="auto"/>
        <w:ind w:firstLine="709"/>
        <w:jc w:val="both"/>
        <w:rPr>
          <w:rFonts w:ascii="Times New Roman" w:hAnsi="Times New Roman"/>
          <w:sz w:val="24"/>
          <w:szCs w:val="24"/>
          <w:lang w:eastAsia="ru-RU"/>
        </w:rPr>
      </w:pPr>
      <w:r w:rsidRPr="00F9069F">
        <w:rPr>
          <w:rFonts w:ascii="Times New Roman" w:hAnsi="Times New Roman"/>
          <w:sz w:val="24"/>
          <w:szCs w:val="24"/>
          <w:lang w:eastAsia="ru-RU"/>
        </w:rPr>
        <w:t>Учебный план состоит из двух частей: обязательной части и части, формируемой участниками образовательных отношений.</w:t>
      </w:r>
    </w:p>
    <w:p w:rsidR="000D6359" w:rsidRPr="00F9069F" w:rsidRDefault="000D6359" w:rsidP="00EF08CD">
      <w:pPr>
        <w:jc w:val="both"/>
        <w:rPr>
          <w:rFonts w:ascii="Times New Roman" w:hAnsi="Times New Roman"/>
          <w:sz w:val="24"/>
          <w:szCs w:val="24"/>
        </w:rPr>
      </w:pPr>
      <w:r w:rsidRPr="00F9069F">
        <w:rPr>
          <w:rFonts w:ascii="Times New Roman" w:hAnsi="Times New Roman"/>
          <w:b/>
          <w:sz w:val="24"/>
          <w:szCs w:val="24"/>
        </w:rPr>
        <w:t>Обязательная часть</w:t>
      </w:r>
      <w:r w:rsidRPr="00F9069F">
        <w:rPr>
          <w:rFonts w:ascii="Times New Roman" w:hAnsi="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0D6359" w:rsidRPr="00F9069F" w:rsidRDefault="000D6359" w:rsidP="00EF08CD">
      <w:pPr>
        <w:jc w:val="both"/>
        <w:rPr>
          <w:rFonts w:ascii="Times New Roman" w:hAnsi="Times New Roman"/>
          <w:sz w:val="24"/>
          <w:szCs w:val="24"/>
        </w:rPr>
      </w:pPr>
      <w:r w:rsidRPr="00F9069F">
        <w:rPr>
          <w:rFonts w:ascii="Times New Roman" w:hAnsi="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0D6359" w:rsidRPr="007F67C5" w:rsidRDefault="000D6359" w:rsidP="00EF08CD">
      <w:pPr>
        <w:pStyle w:val="NoSpacing"/>
        <w:rPr>
          <w:rFonts w:ascii="Times New Roman" w:hAnsi="Times New Roman"/>
          <w:sz w:val="24"/>
          <w:szCs w:val="24"/>
        </w:rPr>
      </w:pPr>
      <w:r w:rsidRPr="007F67C5">
        <w:rPr>
          <w:rFonts w:ascii="Times New Roman" w:hAnsi="Times New Roman"/>
          <w:sz w:val="24"/>
          <w:szCs w:val="24"/>
        </w:rPr>
        <w:t xml:space="preserve">-формирование социальных компетенций, обеспечивающих овладение системой социальных отношений и социальное развитие обучающихся, а так же его интеграцию в социальное окружение;                                                                                                                                                                     - готовность обучающихся к продолжению образования на </w:t>
      </w:r>
      <w:r w:rsidRPr="007F67C5">
        <w:rPr>
          <w:rFonts w:ascii="Times New Roman" w:hAnsi="Times New Roman"/>
          <w:spacing w:val="2"/>
          <w:sz w:val="24"/>
          <w:szCs w:val="24"/>
        </w:rPr>
        <w:t>последующей ступени основного общего образования</w:t>
      </w:r>
      <w:r w:rsidRPr="007F67C5">
        <w:rPr>
          <w:rFonts w:ascii="Times New Roman" w:hAnsi="Times New Roman"/>
          <w:sz w:val="24"/>
          <w:szCs w:val="24"/>
        </w:rPr>
        <w:t>;</w:t>
      </w:r>
    </w:p>
    <w:p w:rsidR="000D6359" w:rsidRPr="007F67C5" w:rsidRDefault="000D6359" w:rsidP="00EF08CD">
      <w:pPr>
        <w:pStyle w:val="NoSpacing"/>
        <w:rPr>
          <w:rFonts w:ascii="Times New Roman" w:hAnsi="Times New Roman"/>
          <w:sz w:val="24"/>
          <w:szCs w:val="24"/>
        </w:rPr>
      </w:pPr>
      <w:r w:rsidRPr="007F67C5">
        <w:rPr>
          <w:rFonts w:ascii="Times New Roman" w:hAnsi="Times New Roman"/>
          <w:sz w:val="24"/>
          <w:szCs w:val="24"/>
        </w:rPr>
        <w:t>- формирование основ нравственного развития обучающихся, приобщение их к общекультурным, национальным и этнокультурным ценностям;</w:t>
      </w:r>
    </w:p>
    <w:p w:rsidR="000D6359" w:rsidRPr="007F67C5" w:rsidRDefault="000D6359" w:rsidP="00EF08CD">
      <w:pPr>
        <w:pStyle w:val="NoSpacing"/>
        <w:rPr>
          <w:rFonts w:ascii="Times New Roman" w:hAnsi="Times New Roman"/>
          <w:sz w:val="24"/>
          <w:szCs w:val="24"/>
        </w:rPr>
      </w:pPr>
      <w:r w:rsidRPr="007F67C5">
        <w:rPr>
          <w:rFonts w:ascii="Times New Roman" w:hAnsi="Times New Roman"/>
          <w:spacing w:val="2"/>
          <w:sz w:val="24"/>
          <w:szCs w:val="24"/>
        </w:rPr>
        <w:t xml:space="preserve">- формирование здорового образа жизни, элементарных </w:t>
      </w:r>
      <w:r w:rsidRPr="007F67C5">
        <w:rPr>
          <w:rFonts w:ascii="Times New Roman" w:hAnsi="Times New Roman"/>
          <w:sz w:val="24"/>
          <w:szCs w:val="24"/>
        </w:rPr>
        <w:t>правил поведения в экстремальных ситуациях;</w:t>
      </w:r>
    </w:p>
    <w:p w:rsidR="000D6359" w:rsidRPr="007F67C5" w:rsidRDefault="000D6359" w:rsidP="00EF08CD">
      <w:pPr>
        <w:pStyle w:val="NoSpacing"/>
        <w:rPr>
          <w:rFonts w:ascii="Times New Roman" w:hAnsi="Times New Roman"/>
          <w:sz w:val="24"/>
          <w:szCs w:val="24"/>
        </w:rPr>
      </w:pPr>
      <w:r w:rsidRPr="007F67C5">
        <w:rPr>
          <w:rFonts w:ascii="Times New Roman" w:hAnsi="Times New Roman"/>
          <w:sz w:val="24"/>
          <w:szCs w:val="24"/>
        </w:rPr>
        <w:t>- личностное развитие обучающегося в соответствии с его индивидуальностью.</w:t>
      </w:r>
    </w:p>
    <w:p w:rsidR="000D6359" w:rsidRDefault="000D6359" w:rsidP="00EF08CD">
      <w:pPr>
        <w:pStyle w:val="NoSpacing"/>
        <w:rPr>
          <w:rFonts w:ascii="Times New Roman" w:hAnsi="Times New Roman"/>
          <w:b/>
          <w:i/>
          <w:sz w:val="24"/>
          <w:szCs w:val="24"/>
        </w:rPr>
      </w:pPr>
    </w:p>
    <w:p w:rsidR="000D6359" w:rsidRPr="007F67C5" w:rsidRDefault="000D6359" w:rsidP="00EF08CD">
      <w:pPr>
        <w:pStyle w:val="NoSpacing"/>
        <w:rPr>
          <w:rFonts w:ascii="Times New Roman" w:hAnsi="Times New Roman"/>
          <w:sz w:val="24"/>
          <w:szCs w:val="24"/>
        </w:rPr>
      </w:pPr>
      <w:r w:rsidRPr="007F67C5">
        <w:rPr>
          <w:rFonts w:ascii="Times New Roman" w:hAnsi="Times New Roman"/>
          <w:b/>
          <w:i/>
          <w:sz w:val="24"/>
          <w:szCs w:val="24"/>
        </w:rPr>
        <w:t>Часть учебного плана, формируемая участниками образовательных отношений</w:t>
      </w:r>
      <w:r w:rsidRPr="007F67C5">
        <w:rPr>
          <w:rFonts w:ascii="Times New Roman" w:hAnsi="Times New Roman"/>
          <w:b/>
          <w:sz w:val="24"/>
          <w:szCs w:val="24"/>
        </w:rPr>
        <w:t>,</w:t>
      </w:r>
      <w:r w:rsidRPr="007F67C5">
        <w:rPr>
          <w:rFonts w:ascii="Times New Roman" w:hAnsi="Times New Roman"/>
          <w:sz w:val="24"/>
          <w:szCs w:val="24"/>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7F67C5">
        <w:rPr>
          <w:rFonts w:ascii="Times New Roman" w:hAnsi="Times New Roman"/>
          <w:spacing w:val="2"/>
          <w:sz w:val="24"/>
          <w:szCs w:val="24"/>
        </w:rPr>
        <w:t xml:space="preserve"> 1 и 1дополнительном классах </w:t>
      </w:r>
      <w:r w:rsidRPr="007F67C5">
        <w:rPr>
          <w:rFonts w:ascii="Times New Roman" w:hAnsi="Times New Roman"/>
          <w:sz w:val="24"/>
          <w:szCs w:val="24"/>
        </w:rPr>
        <w:t>эта часть отсутствует. Время, отводимое на данную часть, внутри максимально допустимой недельной нагрузки обучающихся использовано:</w:t>
      </w:r>
    </w:p>
    <w:p w:rsidR="000D6359" w:rsidRPr="007F67C5" w:rsidRDefault="000D6359" w:rsidP="00EF08CD">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7F67C5">
        <w:rPr>
          <w:rFonts w:ascii="Times New Roman" w:hAnsi="Times New Roman"/>
          <w:sz w:val="24"/>
          <w:szCs w:val="24"/>
          <w:lang w:eastAsia="ru-RU"/>
        </w:rPr>
        <w:t xml:space="preserve">на увеличение учебных часов, отводимых на изучение отдельных учебных предметов обязательной части; </w:t>
      </w:r>
    </w:p>
    <w:p w:rsidR="000D6359" w:rsidRPr="007F67C5" w:rsidRDefault="000D6359" w:rsidP="00EF08CD">
      <w:pPr>
        <w:pStyle w:val="NoSpacing"/>
        <w:rPr>
          <w:rFonts w:ascii="Times New Roman" w:hAnsi="Times New Roman"/>
          <w:sz w:val="24"/>
          <w:szCs w:val="24"/>
        </w:rPr>
      </w:pPr>
      <w:r>
        <w:rPr>
          <w:rFonts w:ascii="Times New Roman" w:hAnsi="Times New Roman"/>
          <w:sz w:val="24"/>
          <w:szCs w:val="24"/>
        </w:rPr>
        <w:t xml:space="preserve">- </w:t>
      </w:r>
      <w:r w:rsidRPr="007F67C5">
        <w:rPr>
          <w:rFonts w:ascii="Times New Roman" w:hAnsi="Times New Roman"/>
          <w:sz w:val="24"/>
          <w:szCs w:val="24"/>
        </w:rPr>
        <w:t xml:space="preserve">на </w:t>
      </w:r>
      <w:r w:rsidRPr="007F67C5">
        <w:rPr>
          <w:rFonts w:ascii="Times New Roman" w:hAnsi="Times New Roman"/>
          <w:sz w:val="24"/>
          <w:szCs w:val="24"/>
          <w:lang w:eastAsia="ru-RU"/>
        </w:rPr>
        <w:t>введение учебных курсов</w:t>
      </w:r>
      <w:r w:rsidRPr="007F67C5">
        <w:rPr>
          <w:rFonts w:ascii="Times New Roman" w:hAnsi="Times New Roman"/>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w:t>
      </w:r>
      <w:r>
        <w:rPr>
          <w:rFonts w:ascii="Times New Roman" w:hAnsi="Times New Roman"/>
          <w:sz w:val="24"/>
          <w:szCs w:val="24"/>
        </w:rPr>
        <w:t>ком и/или физическом развитии.</w:t>
      </w:r>
    </w:p>
    <w:p w:rsidR="000D6359" w:rsidRDefault="000D6359" w:rsidP="00EF08CD">
      <w:pPr>
        <w:pStyle w:val="NoSpacing"/>
        <w:rPr>
          <w:rFonts w:ascii="Times New Roman" w:hAnsi="Times New Roman"/>
          <w:sz w:val="24"/>
          <w:szCs w:val="24"/>
        </w:rPr>
      </w:pPr>
      <w:r w:rsidRPr="007F67C5">
        <w:rPr>
          <w:rFonts w:ascii="Times New Roman" w:hAnsi="Times New Roman"/>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7F67C5">
        <w:rPr>
          <w:rFonts w:ascii="Times New Roman" w:hAnsi="Times New Roman"/>
          <w:spacing w:val="2"/>
          <w:sz w:val="24"/>
          <w:szCs w:val="24"/>
        </w:rPr>
        <w:t>обучающихся в соответствии с сани</w:t>
      </w:r>
      <w:r w:rsidRPr="007F67C5">
        <w:rPr>
          <w:rFonts w:ascii="Times New Roman" w:hAnsi="Times New Roman"/>
          <w:sz w:val="24"/>
          <w:szCs w:val="24"/>
        </w:rPr>
        <w:t>тарно­гигиеническими требованиями.</w:t>
      </w:r>
    </w:p>
    <w:p w:rsidR="000D6359" w:rsidRDefault="000D6359" w:rsidP="00EF08CD">
      <w:pPr>
        <w:pStyle w:val="NoSpacing"/>
        <w:rPr>
          <w:rFonts w:ascii="Times New Roman" w:hAnsi="Times New Roman"/>
          <w:b/>
          <w:i/>
          <w:sz w:val="24"/>
          <w:szCs w:val="24"/>
        </w:rPr>
      </w:pPr>
    </w:p>
    <w:p w:rsidR="000D6359" w:rsidRDefault="000D6359" w:rsidP="00EF08CD">
      <w:pPr>
        <w:pStyle w:val="NoSpacing"/>
        <w:rPr>
          <w:rFonts w:ascii="Times New Roman" w:hAnsi="Times New Roman"/>
          <w:b/>
          <w:i/>
          <w:sz w:val="24"/>
          <w:szCs w:val="24"/>
        </w:rPr>
      </w:pPr>
    </w:p>
    <w:p w:rsidR="000D6359" w:rsidRDefault="000D6359" w:rsidP="00EF08CD">
      <w:pPr>
        <w:pStyle w:val="NoSpacing"/>
        <w:rPr>
          <w:rFonts w:ascii="Times New Roman" w:hAnsi="Times New Roman"/>
          <w:b/>
          <w:i/>
          <w:sz w:val="24"/>
          <w:szCs w:val="24"/>
        </w:rPr>
      </w:pPr>
    </w:p>
    <w:p w:rsidR="000D6359" w:rsidRDefault="000D6359" w:rsidP="00EF08CD">
      <w:pPr>
        <w:pStyle w:val="NoSpacing"/>
        <w:rPr>
          <w:rFonts w:ascii="Times New Roman" w:hAnsi="Times New Roman"/>
          <w:b/>
          <w:i/>
          <w:sz w:val="24"/>
          <w:szCs w:val="24"/>
        </w:rPr>
      </w:pPr>
      <w:r w:rsidRPr="007F67C5">
        <w:rPr>
          <w:rFonts w:ascii="Times New Roman" w:hAnsi="Times New Roman"/>
          <w:b/>
          <w:i/>
          <w:sz w:val="24"/>
          <w:szCs w:val="24"/>
        </w:rPr>
        <w:t>Организация внеурочной деятельности</w:t>
      </w:r>
    </w:p>
    <w:p w:rsidR="000D6359" w:rsidRDefault="000D6359" w:rsidP="00EF08CD">
      <w:pPr>
        <w:pStyle w:val="NoSpacing"/>
        <w:rPr>
          <w:rFonts w:ascii="Times New Roman" w:hAnsi="Times New Roman"/>
          <w:sz w:val="24"/>
          <w:szCs w:val="24"/>
        </w:rPr>
      </w:pPr>
      <w:r w:rsidRPr="007F67C5">
        <w:rPr>
          <w:rFonts w:ascii="Times New Roman" w:hAnsi="Times New Roman"/>
          <w:sz w:val="24"/>
          <w:szCs w:val="24"/>
        </w:rPr>
        <w:t>Обязательным компонентом учебного плана МБОУ «СОШ №3» является внеурочная деятельность.</w:t>
      </w:r>
    </w:p>
    <w:p w:rsidR="000D6359" w:rsidRDefault="000D6359" w:rsidP="00EF08CD">
      <w:pPr>
        <w:pStyle w:val="NoSpacing"/>
        <w:rPr>
          <w:rFonts w:ascii="Times New Roman" w:hAnsi="Times New Roman"/>
          <w:sz w:val="24"/>
          <w:szCs w:val="24"/>
        </w:rPr>
      </w:pPr>
      <w:r>
        <w:rPr>
          <w:rFonts w:ascii="Times New Roman" w:hAnsi="Times New Roman"/>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Внеурочная деятельность способствует социальной интеграции обучающихся путём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учётом возможностей и интересов как обучающихся с задержкой психического развития, так и обычно развивающихся сверстников.</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Основные задачи:</w:t>
      </w:r>
    </w:p>
    <w:p w:rsidR="000D6359" w:rsidRDefault="000D6359" w:rsidP="00EF08CD">
      <w:pPr>
        <w:pStyle w:val="NoSpacing"/>
        <w:rPr>
          <w:rFonts w:ascii="Times New Roman" w:hAnsi="Times New Roman"/>
          <w:sz w:val="24"/>
          <w:szCs w:val="24"/>
        </w:rPr>
      </w:pPr>
      <w:r>
        <w:rPr>
          <w:rFonts w:ascii="Times New Roman" w:hAnsi="Times New Roman"/>
          <w:sz w:val="24"/>
          <w:szCs w:val="24"/>
        </w:rPr>
        <w:t>-коррекция всех компонентов психического, интеллектуального, личностного развития обучающихся с ЗПР с учётом их возрастных и индивидуальных особенностей;</w:t>
      </w:r>
    </w:p>
    <w:p w:rsidR="000D6359" w:rsidRDefault="000D6359" w:rsidP="00EF08CD">
      <w:pPr>
        <w:pStyle w:val="NoSpacing"/>
        <w:rPr>
          <w:rFonts w:ascii="Times New Roman" w:hAnsi="Times New Roman"/>
          <w:sz w:val="24"/>
          <w:szCs w:val="24"/>
        </w:rPr>
      </w:pPr>
      <w:r>
        <w:rPr>
          <w:rFonts w:ascii="Times New Roman" w:hAnsi="Times New Roman"/>
          <w:sz w:val="24"/>
          <w:szCs w:val="24"/>
        </w:rPr>
        <w:t>-развитие активности, самостоятельности и независимости в повседневной жизни;</w:t>
      </w:r>
    </w:p>
    <w:p w:rsidR="000D6359" w:rsidRDefault="000D6359" w:rsidP="00EF08CD">
      <w:pPr>
        <w:pStyle w:val="NoSpacing"/>
        <w:rPr>
          <w:rFonts w:ascii="Times New Roman" w:hAnsi="Times New Roman"/>
          <w:sz w:val="24"/>
          <w:szCs w:val="24"/>
        </w:rPr>
      </w:pPr>
      <w:r>
        <w:rPr>
          <w:rFonts w:ascii="Times New Roman" w:hAnsi="Times New Roman"/>
          <w:sz w:val="24"/>
          <w:szCs w:val="24"/>
        </w:rPr>
        <w:t>-развитие возможных избирательных способностей и интересов обучающихся в разных видах деятельности;</w:t>
      </w:r>
    </w:p>
    <w:p w:rsidR="000D6359" w:rsidRDefault="000D6359" w:rsidP="00EF08CD">
      <w:pPr>
        <w:pStyle w:val="NoSpacing"/>
        <w:rPr>
          <w:rFonts w:ascii="Times New Roman" w:hAnsi="Times New Roman"/>
          <w:sz w:val="24"/>
          <w:szCs w:val="24"/>
        </w:rPr>
      </w:pPr>
      <w:r>
        <w:rPr>
          <w:rFonts w:ascii="Times New Roman" w:hAnsi="Times New Roman"/>
          <w:sz w:val="24"/>
          <w:szCs w:val="24"/>
        </w:rPr>
        <w:t>-формирование основ нравственного самосознания личности, умения правильно оценивать окружающих и самих себя;</w:t>
      </w:r>
    </w:p>
    <w:p w:rsidR="000D6359" w:rsidRDefault="000D6359" w:rsidP="00EF08CD">
      <w:pPr>
        <w:pStyle w:val="NoSpacing"/>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0D6359" w:rsidRDefault="000D6359" w:rsidP="00EF08CD">
      <w:pPr>
        <w:pStyle w:val="NoSpacing"/>
        <w:rPr>
          <w:rFonts w:ascii="Times New Roman" w:hAnsi="Times New Roman"/>
          <w:sz w:val="24"/>
          <w:szCs w:val="24"/>
        </w:rPr>
      </w:pPr>
      <w:r>
        <w:rPr>
          <w:rFonts w:ascii="Times New Roman" w:hAnsi="Times New Roman"/>
          <w:sz w:val="24"/>
          <w:szCs w:val="24"/>
        </w:rPr>
        <w:t>-развитие трудолюбия, способности к преодолению трудностей, целеустремлённости и настойчивости в достижении результатов;</w:t>
      </w:r>
    </w:p>
    <w:p w:rsidR="000D6359" w:rsidRDefault="000D6359" w:rsidP="00EF08CD">
      <w:pPr>
        <w:pStyle w:val="NoSpacing"/>
        <w:rPr>
          <w:rFonts w:ascii="Times New Roman" w:hAnsi="Times New Roman"/>
          <w:sz w:val="24"/>
          <w:szCs w:val="24"/>
        </w:rPr>
      </w:pPr>
      <w:r>
        <w:rPr>
          <w:rFonts w:ascii="Times New Roman" w:hAnsi="Times New Roman"/>
          <w:sz w:val="24"/>
          <w:szCs w:val="24"/>
        </w:rPr>
        <w:t>- Расширение представлений об окружающем мире и о себе, его социального опыта;</w:t>
      </w:r>
    </w:p>
    <w:p w:rsidR="000D6359" w:rsidRDefault="000D6359" w:rsidP="00EF08CD">
      <w:pPr>
        <w:pStyle w:val="NoSpacing"/>
        <w:rPr>
          <w:rFonts w:ascii="Times New Roman" w:hAnsi="Times New Roman"/>
          <w:sz w:val="24"/>
          <w:szCs w:val="24"/>
        </w:rPr>
      </w:pPr>
      <w:r>
        <w:rPr>
          <w:rFonts w:ascii="Times New Roman" w:hAnsi="Times New Roman"/>
          <w:sz w:val="24"/>
          <w:szCs w:val="24"/>
        </w:rPr>
        <w:t>-формирование положительного отношения к базовым общественным ценностям;</w:t>
      </w:r>
    </w:p>
    <w:p w:rsidR="000D6359" w:rsidRDefault="000D6359" w:rsidP="00EF08CD">
      <w:pPr>
        <w:pStyle w:val="NoSpacing"/>
        <w:rPr>
          <w:rFonts w:ascii="Times New Roman" w:hAnsi="Times New Roman"/>
          <w:sz w:val="24"/>
          <w:szCs w:val="24"/>
        </w:rPr>
      </w:pPr>
      <w:r>
        <w:rPr>
          <w:rFonts w:ascii="Times New Roman" w:hAnsi="Times New Roman"/>
          <w:sz w:val="24"/>
          <w:szCs w:val="24"/>
        </w:rPr>
        <w:t>-формирование умений, навыков социального общения людей;</w:t>
      </w:r>
    </w:p>
    <w:p w:rsidR="000D6359" w:rsidRDefault="000D6359" w:rsidP="00EF08CD">
      <w:pPr>
        <w:pStyle w:val="NoSpacing"/>
        <w:rPr>
          <w:rFonts w:ascii="Times New Roman" w:hAnsi="Times New Roman"/>
          <w:sz w:val="24"/>
          <w:szCs w:val="24"/>
        </w:rPr>
      </w:pPr>
      <w:r>
        <w:rPr>
          <w:rFonts w:ascii="Times New Roman" w:hAnsi="Times New Roman"/>
          <w:sz w:val="24"/>
          <w:szCs w:val="24"/>
        </w:rPr>
        <w:t>-расширение круга общения, выход обучающихся за пределы семьи и образовательной организации;</w:t>
      </w:r>
    </w:p>
    <w:p w:rsidR="000D6359" w:rsidRDefault="000D6359" w:rsidP="00EF08CD">
      <w:pPr>
        <w:pStyle w:val="NoSpacing"/>
        <w:rPr>
          <w:rFonts w:ascii="Times New Roman" w:hAnsi="Times New Roman"/>
          <w:sz w:val="24"/>
          <w:szCs w:val="24"/>
        </w:rPr>
      </w:pPr>
      <w:r>
        <w:rPr>
          <w:rFonts w:ascii="Times New Roman" w:hAnsi="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0D6359" w:rsidRDefault="000D6359" w:rsidP="00EF08CD">
      <w:pPr>
        <w:pStyle w:val="NoSpacing"/>
        <w:rPr>
          <w:rFonts w:ascii="Times New Roman" w:hAnsi="Times New Roman"/>
          <w:sz w:val="24"/>
          <w:szCs w:val="24"/>
        </w:rPr>
      </w:pPr>
      <w:r>
        <w:rPr>
          <w:rFonts w:ascii="Times New Roman" w:hAnsi="Times New Roman"/>
          <w:sz w:val="24"/>
          <w:szCs w:val="24"/>
        </w:rPr>
        <w:t>-укрепление доверия к другим людям;</w:t>
      </w:r>
    </w:p>
    <w:p w:rsidR="000D6359" w:rsidRDefault="000D6359" w:rsidP="00EF08CD">
      <w:pPr>
        <w:pStyle w:val="NoSpacing"/>
        <w:rPr>
          <w:rFonts w:ascii="Times New Roman" w:hAnsi="Times New Roman"/>
          <w:sz w:val="24"/>
          <w:szCs w:val="24"/>
        </w:rPr>
      </w:pPr>
      <w:r>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0D6359" w:rsidRPr="000B2EB1" w:rsidRDefault="000D6359" w:rsidP="00EF08CD">
      <w:pPr>
        <w:pStyle w:val="NoSpacing"/>
        <w:rPr>
          <w:rFonts w:ascii="Times New Roman" w:hAnsi="Times New Roman"/>
          <w:spacing w:val="2"/>
          <w:sz w:val="24"/>
          <w:szCs w:val="24"/>
        </w:rPr>
      </w:pPr>
      <w:r w:rsidRPr="000B2EB1">
        <w:rPr>
          <w:rFonts w:ascii="Times New Roman" w:hAnsi="Times New Roman"/>
          <w:sz w:val="24"/>
          <w:szCs w:val="24"/>
        </w:rPr>
        <w:t xml:space="preserve">         В соответствии с требованиями ФГОС НОО обучающихся с ОВЗ</w:t>
      </w:r>
      <w:r>
        <w:rPr>
          <w:rFonts w:ascii="Times New Roman" w:hAnsi="Times New Roman"/>
          <w:sz w:val="24"/>
          <w:szCs w:val="24"/>
        </w:rPr>
        <w:t xml:space="preserve"> </w:t>
      </w:r>
      <w:r w:rsidRPr="000B2EB1">
        <w:rPr>
          <w:rFonts w:ascii="Times New Roman" w:hAnsi="Times New Roman"/>
          <w:bCs/>
          <w:sz w:val="24"/>
          <w:szCs w:val="24"/>
        </w:rPr>
        <w:t>внеурочная деятельность</w:t>
      </w:r>
      <w:r>
        <w:rPr>
          <w:rFonts w:ascii="Times New Roman" w:hAnsi="Times New Roman"/>
          <w:bCs/>
          <w:sz w:val="24"/>
          <w:szCs w:val="24"/>
        </w:rPr>
        <w:t xml:space="preserve"> </w:t>
      </w:r>
      <w:r w:rsidRPr="000B2EB1">
        <w:rPr>
          <w:rFonts w:ascii="Times New Roman" w:hAnsi="Times New Roman"/>
          <w:sz w:val="24"/>
          <w:szCs w:val="24"/>
        </w:rPr>
        <w:t>организ</w:t>
      </w:r>
      <w:r w:rsidRPr="000B2EB1">
        <w:rPr>
          <w:rFonts w:ascii="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0B2EB1">
        <w:rPr>
          <w:rFonts w:ascii="Times New Roman" w:hAnsi="Times New Roman"/>
          <w:sz w:val="24"/>
          <w:szCs w:val="24"/>
        </w:rPr>
        <w:t xml:space="preserve">ное, спортивно­оздоровительное). </w:t>
      </w:r>
      <w:r w:rsidRPr="000B2EB1">
        <w:rPr>
          <w:rFonts w:ascii="Times New Roman" w:hAnsi="Times New Roman"/>
          <w:spacing w:val="2"/>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D6359" w:rsidRDefault="000D6359" w:rsidP="00EF08CD">
      <w:pPr>
        <w:pStyle w:val="NoSpacing"/>
        <w:rPr>
          <w:rFonts w:ascii="Times New Roman" w:hAnsi="Times New Roman"/>
          <w:b/>
          <w:i/>
          <w:sz w:val="24"/>
          <w:szCs w:val="24"/>
        </w:rPr>
      </w:pPr>
    </w:p>
    <w:p w:rsidR="000D6359" w:rsidRDefault="000D6359" w:rsidP="00EF08CD">
      <w:pPr>
        <w:pStyle w:val="NoSpacing"/>
        <w:rPr>
          <w:rFonts w:ascii="Times New Roman" w:hAnsi="Times New Roman"/>
          <w:b/>
          <w:i/>
          <w:sz w:val="24"/>
          <w:szCs w:val="24"/>
        </w:rPr>
      </w:pPr>
    </w:p>
    <w:p w:rsidR="000D6359" w:rsidRPr="000B2EB1" w:rsidRDefault="000D6359" w:rsidP="00EF08CD">
      <w:pPr>
        <w:pStyle w:val="NoSpacing"/>
        <w:rPr>
          <w:rFonts w:ascii="Times New Roman" w:hAnsi="Times New Roman"/>
          <w:spacing w:val="1"/>
          <w:sz w:val="24"/>
          <w:szCs w:val="24"/>
        </w:rPr>
      </w:pPr>
      <w:r w:rsidRPr="000B2EB1">
        <w:rPr>
          <w:rFonts w:ascii="Times New Roman" w:hAnsi="Times New Roman"/>
          <w:b/>
          <w:i/>
          <w:sz w:val="24"/>
          <w:szCs w:val="24"/>
        </w:rPr>
        <w:t>Коррекционно-развивающая область</w:t>
      </w:r>
      <w:r w:rsidRPr="000B2EB1">
        <w:rPr>
          <w:rFonts w:ascii="Times New Roman" w:hAnsi="Times New Roman"/>
          <w:sz w:val="24"/>
          <w:szCs w:val="24"/>
        </w:rPr>
        <w:t xml:space="preserve">, согласно требованиям Стандарта, является </w:t>
      </w:r>
      <w:r w:rsidRPr="000B2EB1">
        <w:rPr>
          <w:rFonts w:ascii="Times New Roman" w:hAnsi="Times New Roman"/>
          <w:b/>
          <w:sz w:val="24"/>
          <w:szCs w:val="24"/>
        </w:rPr>
        <w:t>обязательной частью внеурочной деятельности</w:t>
      </w:r>
      <w:r w:rsidRPr="000B2EB1">
        <w:rPr>
          <w:rFonts w:ascii="Times New Roman" w:hAnsi="Times New Roman"/>
          <w:sz w:val="24"/>
          <w:szCs w:val="24"/>
        </w:rPr>
        <w:t xml:space="preserve"> и представлено </w:t>
      </w:r>
      <w:r w:rsidRPr="000B2EB1">
        <w:rPr>
          <w:rFonts w:ascii="Times New Roman" w:hAnsi="Times New Roman"/>
          <w:spacing w:val="1"/>
          <w:sz w:val="24"/>
          <w:szCs w:val="24"/>
        </w:rPr>
        <w:t xml:space="preserve">фронтальными и индивидуальными </w:t>
      </w:r>
      <w:r w:rsidRPr="000B2EB1">
        <w:rPr>
          <w:rFonts w:ascii="Times New Roman" w:hAnsi="Times New Roman"/>
          <w:sz w:val="24"/>
          <w:szCs w:val="24"/>
        </w:rPr>
        <w:t xml:space="preserve">коррекционно-развивающими занятиями (логопедическими и психокоррекционными) и ритмикой, </w:t>
      </w:r>
      <w:r w:rsidRPr="000B2EB1">
        <w:rPr>
          <w:rFonts w:ascii="Times New Roman" w:hAnsi="Times New Roman"/>
          <w:spacing w:val="1"/>
          <w:sz w:val="24"/>
          <w:szCs w:val="24"/>
        </w:rPr>
        <w:t xml:space="preserve">направленными на </w:t>
      </w:r>
      <w:r w:rsidRPr="000B2EB1">
        <w:rPr>
          <w:rFonts w:ascii="Times New Roman" w:hAnsi="Times New Roman"/>
          <w:sz w:val="24"/>
          <w:szCs w:val="24"/>
        </w:rPr>
        <w:t>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0B2EB1">
        <w:rPr>
          <w:rFonts w:ascii="Times New Roman" w:hAnsi="Times New Roman"/>
          <w:kern w:val="2"/>
          <w:sz w:val="24"/>
          <w:szCs w:val="24"/>
        </w:rPr>
        <w:t>оррекционно-развивающие занятия могут проводиться в индивидуальной и групповой форме.</w:t>
      </w:r>
    </w:p>
    <w:p w:rsidR="000D6359" w:rsidRPr="000B2EB1" w:rsidRDefault="000D6359" w:rsidP="00EF08CD">
      <w:pPr>
        <w:pStyle w:val="NoSpacing"/>
        <w:rPr>
          <w:rFonts w:ascii="Times New Roman" w:hAnsi="Times New Roman"/>
          <w:sz w:val="24"/>
          <w:szCs w:val="24"/>
        </w:rPr>
      </w:pPr>
      <w:r>
        <w:rPr>
          <w:rFonts w:ascii="Times New Roman" w:hAnsi="Times New Roman"/>
          <w:sz w:val="24"/>
          <w:szCs w:val="24"/>
        </w:rPr>
        <w:t xml:space="preserve">         В о</w:t>
      </w:r>
      <w:r w:rsidRPr="000B2EB1">
        <w:rPr>
          <w:rFonts w:ascii="Times New Roman" w:hAnsi="Times New Roman"/>
          <w:sz w:val="24"/>
          <w:szCs w:val="24"/>
        </w:rPr>
        <w:t>рганизаци</w:t>
      </w:r>
      <w:r>
        <w:rPr>
          <w:rFonts w:ascii="Times New Roman" w:hAnsi="Times New Roman"/>
          <w:sz w:val="24"/>
          <w:szCs w:val="24"/>
        </w:rPr>
        <w:t>и</w:t>
      </w:r>
      <w:r w:rsidRPr="000B2EB1">
        <w:rPr>
          <w:rFonts w:ascii="Times New Roman" w:hAnsi="Times New Roman"/>
          <w:sz w:val="24"/>
          <w:szCs w:val="24"/>
        </w:rPr>
        <w:t xml:space="preserve"> внеурочной деятельности </w:t>
      </w:r>
      <w:r>
        <w:rPr>
          <w:rFonts w:ascii="Times New Roman" w:hAnsi="Times New Roman"/>
          <w:sz w:val="24"/>
          <w:szCs w:val="24"/>
        </w:rPr>
        <w:t>принимают участие вс</w:t>
      </w:r>
      <w:r w:rsidRPr="000B2EB1">
        <w:rPr>
          <w:rFonts w:ascii="Times New Roman" w:hAnsi="Times New Roman"/>
          <w:sz w:val="24"/>
          <w:szCs w:val="24"/>
        </w:rPr>
        <w:t xml:space="preserve"> педагогические работники </w:t>
      </w:r>
      <w:r>
        <w:rPr>
          <w:rFonts w:ascii="Times New Roman" w:hAnsi="Times New Roman"/>
          <w:sz w:val="24"/>
          <w:szCs w:val="24"/>
        </w:rPr>
        <w:t xml:space="preserve">МБОУ «СОШ №3» </w:t>
      </w:r>
      <w:r w:rsidRPr="000B2EB1">
        <w:rPr>
          <w:rFonts w:ascii="Times New Roman" w:hAnsi="Times New Roman"/>
          <w:sz w:val="24"/>
          <w:szCs w:val="24"/>
        </w:rPr>
        <w:t>(</w:t>
      </w:r>
      <w:r>
        <w:rPr>
          <w:rFonts w:ascii="Times New Roman" w:hAnsi="Times New Roman"/>
          <w:sz w:val="24"/>
          <w:szCs w:val="24"/>
        </w:rPr>
        <w:t xml:space="preserve"> учителя, </w:t>
      </w:r>
      <w:r w:rsidRPr="000B2EB1">
        <w:rPr>
          <w:rFonts w:ascii="Times New Roman" w:hAnsi="Times New Roman"/>
          <w:sz w:val="24"/>
          <w:szCs w:val="24"/>
        </w:rPr>
        <w:t>воспитатели</w:t>
      </w:r>
      <w:r>
        <w:rPr>
          <w:rFonts w:ascii="Times New Roman" w:hAnsi="Times New Roman"/>
          <w:sz w:val="24"/>
          <w:szCs w:val="24"/>
        </w:rPr>
        <w:t>групп продленного дня, учителя-логопеды, педагог</w:t>
      </w:r>
      <w:r w:rsidRPr="000B2EB1">
        <w:rPr>
          <w:rFonts w:ascii="Times New Roman" w:hAnsi="Times New Roman"/>
          <w:sz w:val="24"/>
          <w:szCs w:val="24"/>
        </w:rPr>
        <w:t>-психол</w:t>
      </w:r>
      <w:r>
        <w:rPr>
          <w:rFonts w:ascii="Times New Roman" w:hAnsi="Times New Roman"/>
          <w:sz w:val="24"/>
          <w:szCs w:val="24"/>
        </w:rPr>
        <w:t>ог</w:t>
      </w:r>
      <w:r w:rsidRPr="000B2EB1">
        <w:rPr>
          <w:rFonts w:ascii="Times New Roman" w:hAnsi="Times New Roman"/>
          <w:sz w:val="24"/>
          <w:szCs w:val="24"/>
        </w:rPr>
        <w:t>, социальные педагоги, педагоги дополнительного образова</w:t>
      </w:r>
      <w:r>
        <w:rPr>
          <w:rFonts w:ascii="Times New Roman" w:hAnsi="Times New Roman"/>
          <w:sz w:val="24"/>
          <w:szCs w:val="24"/>
        </w:rPr>
        <w:t>ния и др.), так же и медицинский работник школы</w:t>
      </w:r>
      <w:r w:rsidRPr="000B2EB1">
        <w:rPr>
          <w:rFonts w:ascii="Times New Roman" w:hAnsi="Times New Roman"/>
          <w:sz w:val="24"/>
          <w:szCs w:val="24"/>
        </w:rPr>
        <w:t>.</w:t>
      </w:r>
    </w:p>
    <w:p w:rsidR="000D6359" w:rsidRPr="000B2EB1" w:rsidRDefault="000D6359" w:rsidP="00EF08CD">
      <w:pPr>
        <w:pStyle w:val="NoSpacing"/>
        <w:rPr>
          <w:rFonts w:ascii="Times New Roman" w:hAnsi="Times New Roman"/>
          <w:sz w:val="24"/>
          <w:szCs w:val="24"/>
        </w:rPr>
      </w:pPr>
      <w:r w:rsidRPr="000B2EB1">
        <w:rPr>
          <w:rFonts w:ascii="Times New Roman" w:hAnsi="Times New Roman"/>
          <w:sz w:val="24"/>
          <w:szCs w:val="24"/>
        </w:rPr>
        <w:t>Время, отведённое на внеурочную деятельность, не учитывается при определении максимально допустимой</w:t>
      </w:r>
      <w:r>
        <w:rPr>
          <w:rFonts w:ascii="Times New Roman" w:hAnsi="Times New Roman"/>
          <w:sz w:val="24"/>
          <w:szCs w:val="24"/>
        </w:rPr>
        <w:t xml:space="preserve"> недельной нагрузки обучающихся</w:t>
      </w:r>
      <w:r w:rsidRPr="000B2EB1">
        <w:rPr>
          <w:rFonts w:ascii="Times New Roman" w:hAnsi="Times New Roman"/>
          <w:sz w:val="24"/>
          <w:szCs w:val="24"/>
        </w:rPr>
        <w:t>.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В МБОУ «СОШ №3» обучение ведётся на русском языке.</w:t>
      </w:r>
    </w:p>
    <w:p w:rsidR="000D6359" w:rsidRPr="00EA0CC9" w:rsidRDefault="000D6359" w:rsidP="00EF08CD">
      <w:pPr>
        <w:pStyle w:val="NoSpacing"/>
        <w:rPr>
          <w:rFonts w:ascii="Times New Roman" w:hAnsi="Times New Roman"/>
          <w:b/>
          <w:color w:val="FF0000"/>
          <w:sz w:val="24"/>
          <w:szCs w:val="24"/>
        </w:rPr>
      </w:pPr>
      <w:r w:rsidRPr="00EA0CC9">
        <w:rPr>
          <w:rFonts w:ascii="Times New Roman" w:hAnsi="Times New Roman"/>
          <w:b/>
          <w:sz w:val="24"/>
          <w:szCs w:val="24"/>
        </w:rPr>
        <w:t>Годовой календарный график</w:t>
      </w:r>
    </w:p>
    <w:p w:rsidR="000D6359" w:rsidRPr="00421E45" w:rsidRDefault="000D6359" w:rsidP="00EF08CD">
      <w:pPr>
        <w:pStyle w:val="NoSpacing"/>
        <w:rPr>
          <w:rFonts w:ascii="Times New Roman" w:hAnsi="Times New Roman"/>
          <w:sz w:val="24"/>
          <w:szCs w:val="24"/>
        </w:rPr>
      </w:pPr>
      <w:r w:rsidRPr="00421E45">
        <w:rPr>
          <w:rFonts w:ascii="Times New Roman" w:hAnsi="Times New Roman"/>
          <w:sz w:val="24"/>
          <w:szCs w:val="24"/>
        </w:rPr>
        <w:t>Учебные занятия в 2017-2018 году начинаются 1.09.2017 г. И заканчиваются 30.05.2018</w:t>
      </w:r>
    </w:p>
    <w:p w:rsidR="000D6359" w:rsidRDefault="000D6359" w:rsidP="00EF08CD">
      <w:pPr>
        <w:pStyle w:val="NoSpacing"/>
        <w:rPr>
          <w:rFonts w:ascii="Times New Roman" w:hAnsi="Times New Roman"/>
          <w:sz w:val="24"/>
          <w:szCs w:val="24"/>
        </w:rPr>
      </w:pPr>
      <w:r w:rsidRPr="00EA0CC9">
        <w:rPr>
          <w:rFonts w:ascii="Times New Roman" w:hAnsi="Times New Roman"/>
          <w:sz w:val="24"/>
          <w:szCs w:val="24"/>
        </w:rPr>
        <w:t>Учебный год делится на 4 четверти:</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1 четверть: 01.09.2017 – 28.10.2017</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2 четверть: 06.11.2017 – 28.12.2017</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3 четверть: 12.01.2017 – 24.03.2018</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4 четверть: 02.04.2018 – 30.05.2018</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График проведения школьных каникул:</w:t>
      </w:r>
    </w:p>
    <w:p w:rsidR="000D6359" w:rsidRDefault="000D6359" w:rsidP="00EF08CD">
      <w:pPr>
        <w:pStyle w:val="NoSpacing"/>
        <w:rPr>
          <w:rFonts w:ascii="Times New Roman" w:hAnsi="Times New Roman"/>
          <w:sz w:val="24"/>
          <w:szCs w:val="24"/>
        </w:rPr>
      </w:pPr>
      <w:r>
        <w:rPr>
          <w:rFonts w:ascii="Times New Roman" w:hAnsi="Times New Roman"/>
          <w:sz w:val="24"/>
          <w:szCs w:val="24"/>
        </w:rPr>
        <w:t xml:space="preserve"> - осенние каникулы 29.10.2017-05.11.2017</w:t>
      </w:r>
    </w:p>
    <w:p w:rsidR="000D6359" w:rsidRPr="00EA0CC9" w:rsidRDefault="000D6359" w:rsidP="00EF08CD">
      <w:pPr>
        <w:pStyle w:val="NoSpacing"/>
        <w:rPr>
          <w:rFonts w:ascii="Times New Roman" w:hAnsi="Times New Roman"/>
          <w:color w:val="FF0000"/>
          <w:sz w:val="24"/>
          <w:szCs w:val="24"/>
        </w:rPr>
      </w:pPr>
      <w:r>
        <w:rPr>
          <w:rFonts w:ascii="Times New Roman" w:hAnsi="Times New Roman"/>
          <w:sz w:val="24"/>
          <w:szCs w:val="24"/>
        </w:rPr>
        <w:t>- зимние каникулы 29.12.2017- 11.01.2018</w:t>
      </w:r>
    </w:p>
    <w:p w:rsidR="000D6359" w:rsidRDefault="000D6359" w:rsidP="00EF08CD">
      <w:pPr>
        <w:pStyle w:val="NoSpacing"/>
        <w:rPr>
          <w:rFonts w:ascii="Times New Roman" w:hAnsi="Times New Roman"/>
          <w:sz w:val="24"/>
          <w:szCs w:val="24"/>
        </w:rPr>
      </w:pPr>
      <w:r>
        <w:rPr>
          <w:rFonts w:ascii="Times New Roman" w:hAnsi="Times New Roman"/>
          <w:sz w:val="24"/>
          <w:szCs w:val="24"/>
        </w:rPr>
        <w:t>- весенние каникулы 25.03.2018- 01.04.2018</w:t>
      </w:r>
    </w:p>
    <w:p w:rsidR="000D6359" w:rsidRPr="00421E45" w:rsidRDefault="000D6359" w:rsidP="00EF08CD">
      <w:pPr>
        <w:pStyle w:val="NoSpacing"/>
        <w:rPr>
          <w:rFonts w:ascii="Times New Roman" w:hAnsi="Times New Roman"/>
          <w:sz w:val="24"/>
          <w:szCs w:val="24"/>
        </w:rPr>
      </w:pPr>
      <w:r w:rsidRPr="00421E45">
        <w:rPr>
          <w:rFonts w:ascii="Times New Roman" w:hAnsi="Times New Roman"/>
          <w:sz w:val="24"/>
          <w:szCs w:val="24"/>
        </w:rPr>
        <w:t>- дополнительные недельные каникулы для первоклассников с 19 февраля по 25 февраля 2018 года.</w:t>
      </w:r>
    </w:p>
    <w:p w:rsidR="000D6359" w:rsidRDefault="000D6359" w:rsidP="00EF08CD">
      <w:pPr>
        <w:pStyle w:val="NoSpacing"/>
        <w:rPr>
          <w:rFonts w:ascii="Times New Roman" w:hAnsi="Times New Roman"/>
          <w:sz w:val="24"/>
          <w:szCs w:val="24"/>
        </w:rPr>
      </w:pPr>
      <w:r w:rsidRPr="00EA0CC9">
        <w:rPr>
          <w:rFonts w:ascii="Times New Roman" w:hAnsi="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r>
        <w:rPr>
          <w:rFonts w:ascii="Times New Roman" w:hAnsi="Times New Roman"/>
          <w:sz w:val="24"/>
          <w:szCs w:val="24"/>
        </w:rPr>
        <w:t xml:space="preserve"> Начало занятий в 8 часов 30 минут.</w:t>
      </w:r>
    </w:p>
    <w:p w:rsidR="000D6359" w:rsidRDefault="000D6359" w:rsidP="00EF08CD">
      <w:pPr>
        <w:ind w:firstLine="708"/>
        <w:rPr>
          <w:rFonts w:ascii="Times New Roman" w:hAnsi="Times New Roman"/>
          <w:sz w:val="24"/>
          <w:szCs w:val="24"/>
        </w:rPr>
      </w:pPr>
      <w:r>
        <w:rPr>
          <w:rFonts w:ascii="Times New Roman" w:hAnsi="Times New Roman"/>
          <w:sz w:val="24"/>
          <w:szCs w:val="24"/>
        </w:rPr>
        <w:t>1 урок</w:t>
      </w:r>
      <w:r>
        <w:rPr>
          <w:rFonts w:ascii="Times New Roman" w:hAnsi="Times New Roman"/>
          <w:sz w:val="24"/>
          <w:szCs w:val="24"/>
        </w:rPr>
        <w:tab/>
        <w:t xml:space="preserve">- </w:t>
      </w:r>
      <w:r w:rsidRPr="007A4F7E">
        <w:rPr>
          <w:rFonts w:ascii="Times New Roman" w:hAnsi="Times New Roman"/>
          <w:sz w:val="24"/>
          <w:szCs w:val="24"/>
        </w:rPr>
        <w:t>8.30-9.05</w:t>
      </w:r>
      <w:r>
        <w:rPr>
          <w:rFonts w:ascii="Times New Roman" w:hAnsi="Times New Roman"/>
          <w:sz w:val="24"/>
          <w:szCs w:val="24"/>
        </w:rPr>
        <w:t xml:space="preserve">                                                                                                                     </w:t>
      </w:r>
    </w:p>
    <w:p w:rsidR="000D6359" w:rsidRPr="007A4F7E" w:rsidRDefault="000D6359" w:rsidP="00EF08CD">
      <w:pPr>
        <w:rPr>
          <w:rFonts w:ascii="Times New Roman" w:hAnsi="Times New Roman"/>
          <w:sz w:val="24"/>
          <w:szCs w:val="24"/>
        </w:rPr>
      </w:pPr>
      <w:r>
        <w:rPr>
          <w:rFonts w:ascii="Times New Roman" w:hAnsi="Times New Roman"/>
          <w:sz w:val="24"/>
          <w:szCs w:val="24"/>
        </w:rPr>
        <w:t xml:space="preserve">            2 урок</w:t>
      </w:r>
      <w:r>
        <w:rPr>
          <w:rFonts w:ascii="Times New Roman" w:hAnsi="Times New Roman"/>
          <w:sz w:val="24"/>
          <w:szCs w:val="24"/>
        </w:rPr>
        <w:tab/>
        <w:t xml:space="preserve"> -</w:t>
      </w:r>
      <w:r w:rsidRPr="007A4F7E">
        <w:rPr>
          <w:rFonts w:ascii="Times New Roman" w:hAnsi="Times New Roman"/>
          <w:sz w:val="24"/>
          <w:szCs w:val="24"/>
        </w:rPr>
        <w:t xml:space="preserve">9.25-10.00, </w:t>
      </w:r>
      <w:r>
        <w:rPr>
          <w:rFonts w:ascii="Times New Roman" w:hAnsi="Times New Roman"/>
          <w:sz w:val="24"/>
          <w:szCs w:val="24"/>
        </w:rPr>
        <w:t xml:space="preserve">     </w:t>
      </w:r>
      <w:r w:rsidRPr="007A4F7E">
        <w:rPr>
          <w:rFonts w:ascii="Times New Roman" w:hAnsi="Times New Roman"/>
          <w:sz w:val="24"/>
          <w:szCs w:val="24"/>
        </w:rPr>
        <w:t>динамическая пауза 40 минут</w:t>
      </w:r>
    </w:p>
    <w:p w:rsidR="000D6359" w:rsidRPr="007A4F7E" w:rsidRDefault="000D6359" w:rsidP="00EF08CD">
      <w:pPr>
        <w:ind w:firstLine="708"/>
        <w:rPr>
          <w:rFonts w:ascii="Times New Roman" w:hAnsi="Times New Roman"/>
          <w:sz w:val="24"/>
          <w:szCs w:val="24"/>
        </w:rPr>
      </w:pPr>
      <w:r>
        <w:rPr>
          <w:rFonts w:ascii="Times New Roman" w:hAnsi="Times New Roman"/>
          <w:sz w:val="24"/>
          <w:szCs w:val="24"/>
        </w:rPr>
        <w:t xml:space="preserve">3 урок - </w:t>
      </w:r>
      <w:r w:rsidRPr="007A4F7E">
        <w:rPr>
          <w:rFonts w:ascii="Times New Roman" w:hAnsi="Times New Roman"/>
          <w:sz w:val="24"/>
          <w:szCs w:val="24"/>
        </w:rPr>
        <w:t>10.40-11.15</w:t>
      </w:r>
    </w:p>
    <w:p w:rsidR="000D6359" w:rsidRPr="007A4F7E" w:rsidRDefault="000D6359" w:rsidP="00EF08CD">
      <w:pPr>
        <w:ind w:firstLine="708"/>
        <w:rPr>
          <w:rFonts w:ascii="Times New Roman" w:hAnsi="Times New Roman"/>
          <w:sz w:val="24"/>
          <w:szCs w:val="24"/>
        </w:rPr>
      </w:pPr>
      <w:r w:rsidRPr="007A4F7E">
        <w:rPr>
          <w:rFonts w:ascii="Times New Roman" w:hAnsi="Times New Roman"/>
          <w:sz w:val="24"/>
          <w:szCs w:val="24"/>
        </w:rPr>
        <w:t>4 урок</w:t>
      </w:r>
      <w:r w:rsidRPr="007A4F7E">
        <w:rPr>
          <w:rFonts w:ascii="Times New Roman" w:hAnsi="Times New Roman"/>
          <w:sz w:val="24"/>
          <w:szCs w:val="24"/>
        </w:rPr>
        <w:tab/>
      </w:r>
      <w:r>
        <w:rPr>
          <w:rFonts w:ascii="Times New Roman" w:hAnsi="Times New Roman"/>
          <w:sz w:val="24"/>
          <w:szCs w:val="24"/>
        </w:rPr>
        <w:t xml:space="preserve">- </w:t>
      </w:r>
      <w:r w:rsidRPr="007A4F7E">
        <w:rPr>
          <w:rFonts w:ascii="Times New Roman" w:hAnsi="Times New Roman"/>
          <w:sz w:val="24"/>
          <w:szCs w:val="24"/>
        </w:rPr>
        <w:t>11.35-12.10</w:t>
      </w:r>
    </w:p>
    <w:p w:rsidR="000D6359" w:rsidRPr="002C48DC" w:rsidRDefault="000D6359" w:rsidP="00EF08CD">
      <w:pPr>
        <w:pStyle w:val="NoSpacing"/>
        <w:rPr>
          <w:rFonts w:ascii="Times New Roman" w:hAnsi="Times New Roman"/>
          <w:sz w:val="24"/>
          <w:szCs w:val="24"/>
        </w:rPr>
      </w:pPr>
      <w:r w:rsidRPr="002C48DC">
        <w:rPr>
          <w:rFonts w:ascii="Times New Roman" w:hAnsi="Times New Roman"/>
          <w:sz w:val="24"/>
          <w:szCs w:val="24"/>
        </w:rPr>
        <w:t xml:space="preserve">Продолжительность учебного года на первой ступени общего образования составляет 34 недели, в 1 и 1 дополнительном классах  — 33 недели. Продолжительность каникул в течение учебного года составляет не менее 30 календарных дней, летом — не менее </w:t>
      </w:r>
      <w:r w:rsidRPr="002C48DC">
        <w:rPr>
          <w:rFonts w:ascii="Times New Roman" w:hAnsi="Times New Roman"/>
          <w:spacing w:val="2"/>
          <w:sz w:val="24"/>
          <w:szCs w:val="24"/>
        </w:rPr>
        <w:t>8 недель. Для обучающихся в 1 и 1</w:t>
      </w:r>
      <w:r>
        <w:rPr>
          <w:rFonts w:ascii="Times New Roman" w:hAnsi="Times New Roman"/>
          <w:spacing w:val="2"/>
          <w:sz w:val="24"/>
          <w:szCs w:val="24"/>
        </w:rPr>
        <w:t xml:space="preserve"> дополнительного</w:t>
      </w:r>
      <w:r w:rsidRPr="002C48DC">
        <w:rPr>
          <w:rFonts w:ascii="Times New Roman" w:hAnsi="Times New Roman"/>
          <w:spacing w:val="2"/>
          <w:sz w:val="24"/>
          <w:szCs w:val="24"/>
        </w:rPr>
        <w:t xml:space="preserve"> классов устанавливаются в </w:t>
      </w:r>
      <w:r w:rsidRPr="002C48DC">
        <w:rPr>
          <w:rFonts w:ascii="Times New Roman" w:hAnsi="Times New Roman"/>
          <w:sz w:val="24"/>
          <w:szCs w:val="24"/>
        </w:rPr>
        <w:t>течение года дополнительные недельные каникулы</w:t>
      </w:r>
      <w:r>
        <w:rPr>
          <w:rFonts w:ascii="Times New Roman" w:hAnsi="Times New Roman"/>
          <w:sz w:val="24"/>
          <w:szCs w:val="24"/>
        </w:rPr>
        <w:t xml:space="preserve"> в середине третьей четверти.</w:t>
      </w:r>
      <w:r w:rsidRPr="002C48DC">
        <w:rPr>
          <w:rFonts w:ascii="Times New Roman" w:hAnsi="Times New Roman"/>
          <w:sz w:val="24"/>
          <w:szCs w:val="24"/>
        </w:rPr>
        <w:t xml:space="preserve">. </w:t>
      </w:r>
    </w:p>
    <w:p w:rsidR="000D6359" w:rsidRDefault="000D6359" w:rsidP="00EF08CD">
      <w:pPr>
        <w:pStyle w:val="NoSpacing"/>
        <w:rPr>
          <w:rFonts w:ascii="Times New Roman" w:hAnsi="Times New Roman"/>
          <w:sz w:val="24"/>
          <w:szCs w:val="24"/>
        </w:rPr>
      </w:pPr>
      <w:r w:rsidRPr="002C48DC">
        <w:rPr>
          <w:rFonts w:ascii="Times New Roman" w:hAnsi="Times New Roman"/>
          <w:sz w:val="24"/>
          <w:szCs w:val="24"/>
        </w:rPr>
        <w:t>Продолжительность учебных занятий составляет 40 минут. 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w:t>
      </w:r>
      <w:r>
        <w:rPr>
          <w:rFonts w:ascii="Times New Roman" w:hAnsi="Times New Roman"/>
          <w:sz w:val="24"/>
          <w:szCs w:val="24"/>
        </w:rPr>
        <w:t xml:space="preserve"> по 4 урока по 40 минут каждый). Обучение проводится без бального оценивания знаний обучающихся и домашних заданий.</w:t>
      </w:r>
    </w:p>
    <w:p w:rsidR="000D6359" w:rsidRDefault="000D6359" w:rsidP="00EF08CD">
      <w:pPr>
        <w:pStyle w:val="NoSpacing"/>
        <w:rPr>
          <w:rFonts w:ascii="Times New Roman" w:hAnsi="Times New Roman"/>
          <w:sz w:val="24"/>
          <w:szCs w:val="24"/>
        </w:rPr>
      </w:pPr>
      <w:r w:rsidRPr="002C48DC">
        <w:rPr>
          <w:rFonts w:ascii="Times New Roman" w:hAnsi="Times New Roman"/>
          <w:sz w:val="24"/>
          <w:szCs w:val="24"/>
        </w:rPr>
        <w:t xml:space="preserve">     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w:t>
      </w:r>
      <w:r w:rsidRPr="002C48DC">
        <w:rPr>
          <w:rFonts w:ascii="Times New Roman" w:hAnsi="Times New Roman"/>
          <w:sz w:val="24"/>
          <w:szCs w:val="24"/>
          <w:lang w:eastAsia="ru-RU"/>
        </w:rPr>
        <w:t>коррекцию недостатков психофизического развития обучающихся и восполнение пробелов в знаниях, а также</w:t>
      </w:r>
      <w:r w:rsidRPr="002C48DC">
        <w:rPr>
          <w:rFonts w:ascii="Times New Roman" w:hAnsi="Times New Roman"/>
          <w:sz w:val="24"/>
          <w:szCs w:val="24"/>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Pr>
          <w:rFonts w:ascii="Times New Roman" w:hAnsi="Times New Roman"/>
          <w:sz w:val="24"/>
          <w:szCs w:val="24"/>
        </w:rPr>
        <w:t>20</w:t>
      </w:r>
      <w:r w:rsidRPr="002C48DC">
        <w:rPr>
          <w:rFonts w:ascii="Times New Roman" w:hAnsi="Times New Roman"/>
          <w:sz w:val="24"/>
          <w:szCs w:val="24"/>
        </w:rPr>
        <w:t xml:space="preserve"> мин., на групповые занятия </w:t>
      </w:r>
      <w:r>
        <w:rPr>
          <w:rFonts w:ascii="Times New Roman" w:hAnsi="Times New Roman"/>
          <w:sz w:val="24"/>
          <w:szCs w:val="24"/>
        </w:rPr>
        <w:t>–</w:t>
      </w:r>
      <w:r w:rsidRPr="002C48DC">
        <w:rPr>
          <w:rFonts w:ascii="Times New Roman" w:hAnsi="Times New Roman"/>
          <w:sz w:val="24"/>
          <w:szCs w:val="24"/>
        </w:rPr>
        <w:t xml:space="preserve"> 40 минут.</w:t>
      </w:r>
    </w:p>
    <w:p w:rsidR="000D6359" w:rsidRDefault="000D6359" w:rsidP="00EF08CD">
      <w:pPr>
        <w:pStyle w:val="NoSpacing"/>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0D6359" w:rsidRPr="00A81634" w:rsidTr="003D1EA2">
        <w:tc>
          <w:tcPr>
            <w:tcW w:w="9889" w:type="dxa"/>
            <w:gridSpan w:val="8"/>
          </w:tcPr>
          <w:p w:rsidR="000D6359" w:rsidRPr="00A81634" w:rsidRDefault="000D6359" w:rsidP="003D1EA2">
            <w:pPr>
              <w:spacing w:after="120" w:line="240" w:lineRule="auto"/>
              <w:jc w:val="center"/>
              <w:rPr>
                <w:rFonts w:ascii="Times New Roman" w:hAnsi="Times New Roman"/>
                <w:b/>
                <w:sz w:val="24"/>
                <w:szCs w:val="24"/>
              </w:rPr>
            </w:pPr>
            <w:r>
              <w:rPr>
                <w:rFonts w:ascii="Times New Roman" w:hAnsi="Times New Roman"/>
                <w:b/>
                <w:sz w:val="24"/>
                <w:szCs w:val="24"/>
              </w:rPr>
              <w:t>Г</w:t>
            </w:r>
            <w:r w:rsidRPr="00A81634">
              <w:rPr>
                <w:rFonts w:ascii="Times New Roman" w:hAnsi="Times New Roman"/>
                <w:b/>
                <w:sz w:val="24"/>
                <w:szCs w:val="24"/>
              </w:rPr>
              <w:t xml:space="preserve">одовой </w:t>
            </w:r>
            <w:r>
              <w:rPr>
                <w:rFonts w:ascii="Times New Roman" w:hAnsi="Times New Roman"/>
                <w:b/>
                <w:sz w:val="24"/>
                <w:szCs w:val="24"/>
              </w:rPr>
              <w:t xml:space="preserve">перспективный </w:t>
            </w:r>
            <w:r w:rsidRPr="00A81634">
              <w:rPr>
                <w:rFonts w:ascii="Times New Roman" w:hAnsi="Times New Roman"/>
                <w:b/>
                <w:sz w:val="24"/>
                <w:szCs w:val="24"/>
              </w:rPr>
              <w:t>учебный план начального общего образования</w:t>
            </w:r>
            <w:r w:rsidRPr="00A81634">
              <w:rPr>
                <w:rFonts w:ascii="Times New Roman" w:hAnsi="Times New Roman"/>
                <w:b/>
                <w:sz w:val="24"/>
                <w:szCs w:val="24"/>
              </w:rPr>
              <w:br/>
              <w:t xml:space="preserve">обучающихся с задержкой психического развития (вариант </w:t>
            </w:r>
            <w:r>
              <w:rPr>
                <w:rFonts w:ascii="Times New Roman" w:hAnsi="Times New Roman"/>
                <w:b/>
                <w:sz w:val="24"/>
                <w:szCs w:val="24"/>
              </w:rPr>
              <w:t>7.2)</w:t>
            </w:r>
          </w:p>
        </w:tc>
      </w:tr>
      <w:tr w:rsidR="000D6359" w:rsidRPr="00A81634" w:rsidTr="003D1EA2">
        <w:trPr>
          <w:trHeight w:val="472"/>
        </w:trPr>
        <w:tc>
          <w:tcPr>
            <w:tcW w:w="1951" w:type="dxa"/>
            <w:vMerge w:val="restart"/>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 xml:space="preserve">Предметные </w:t>
            </w:r>
            <w:r w:rsidRPr="00A81634">
              <w:rPr>
                <w:rFonts w:ascii="Times New Roman" w:hAnsi="Times New Roman"/>
                <w:b/>
                <w:sz w:val="24"/>
                <w:szCs w:val="24"/>
              </w:rPr>
              <w:br/>
              <w:t>области</w:t>
            </w:r>
          </w:p>
        </w:tc>
        <w:tc>
          <w:tcPr>
            <w:tcW w:w="2693" w:type="dxa"/>
            <w:vMerge w:val="restart"/>
            <w:tcBorders>
              <w:tl2br w:val="single" w:sz="4" w:space="0" w:color="auto"/>
            </w:tcBorders>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 xml:space="preserve">Классы </w:t>
            </w:r>
          </w:p>
          <w:p w:rsidR="000D6359" w:rsidRPr="00A81634" w:rsidRDefault="000D6359" w:rsidP="003D1EA2">
            <w:pPr>
              <w:spacing w:after="0" w:line="240" w:lineRule="auto"/>
              <w:rPr>
                <w:rFonts w:ascii="Times New Roman" w:hAnsi="Times New Roman"/>
                <w:b/>
                <w:sz w:val="24"/>
                <w:szCs w:val="24"/>
              </w:rPr>
            </w:pPr>
          </w:p>
          <w:p w:rsidR="000D6359" w:rsidRPr="00A81634" w:rsidRDefault="000D6359" w:rsidP="003D1EA2">
            <w:pPr>
              <w:spacing w:after="0" w:line="240" w:lineRule="auto"/>
              <w:rPr>
                <w:rFonts w:ascii="Times New Roman" w:hAnsi="Times New Roman"/>
                <w:b/>
                <w:sz w:val="24"/>
                <w:szCs w:val="24"/>
              </w:rPr>
            </w:pPr>
            <w:r w:rsidRPr="00A81634">
              <w:rPr>
                <w:rFonts w:ascii="Times New Roman" w:hAnsi="Times New Roman"/>
                <w:b/>
                <w:sz w:val="24"/>
                <w:szCs w:val="24"/>
              </w:rPr>
              <w:t>Учебные предметы</w:t>
            </w:r>
          </w:p>
        </w:tc>
        <w:tc>
          <w:tcPr>
            <w:tcW w:w="3969" w:type="dxa"/>
            <w:gridSpan w:val="5"/>
            <w:tcBorders>
              <w:bottom w:val="single" w:sz="4" w:space="0" w:color="auto"/>
            </w:tcBorders>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 xml:space="preserve">Количество часов </w:t>
            </w:r>
            <w:r w:rsidRPr="00A81634">
              <w:rPr>
                <w:rFonts w:ascii="Times New Roman" w:hAnsi="Times New Roman"/>
                <w:b/>
                <w:sz w:val="24"/>
                <w:szCs w:val="24"/>
              </w:rPr>
              <w:br/>
              <w:t>в год</w:t>
            </w:r>
          </w:p>
        </w:tc>
        <w:tc>
          <w:tcPr>
            <w:tcW w:w="1276" w:type="dxa"/>
            <w:vMerge w:val="restart"/>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Всего</w:t>
            </w:r>
          </w:p>
        </w:tc>
      </w:tr>
      <w:tr w:rsidR="000D6359" w:rsidRPr="00A81634" w:rsidTr="003D1EA2">
        <w:trPr>
          <w:trHeight w:val="299"/>
        </w:trPr>
        <w:tc>
          <w:tcPr>
            <w:tcW w:w="1951" w:type="dxa"/>
            <w:vMerge/>
          </w:tcPr>
          <w:p w:rsidR="000D6359" w:rsidRPr="00A81634" w:rsidRDefault="000D6359" w:rsidP="003D1EA2">
            <w:pPr>
              <w:spacing w:after="0" w:line="240" w:lineRule="auto"/>
              <w:rPr>
                <w:rFonts w:ascii="Times New Roman" w:hAnsi="Times New Roman"/>
                <w:sz w:val="24"/>
                <w:szCs w:val="24"/>
              </w:rPr>
            </w:pPr>
          </w:p>
        </w:tc>
        <w:tc>
          <w:tcPr>
            <w:tcW w:w="2693" w:type="dxa"/>
            <w:vMerge/>
            <w:tcBorders>
              <w:tl2br w:val="single" w:sz="4" w:space="0" w:color="auto"/>
            </w:tcBorders>
          </w:tcPr>
          <w:p w:rsidR="000D6359" w:rsidRPr="00A81634" w:rsidRDefault="000D6359" w:rsidP="003D1EA2">
            <w:pPr>
              <w:spacing w:after="0" w:line="240" w:lineRule="auto"/>
              <w:rPr>
                <w:rFonts w:ascii="Times New Roman" w:hAnsi="Times New Roman"/>
                <w:noProof/>
                <w:sz w:val="24"/>
                <w:szCs w:val="24"/>
                <w:lang w:eastAsia="ru-RU"/>
              </w:rPr>
            </w:pPr>
          </w:p>
        </w:tc>
        <w:tc>
          <w:tcPr>
            <w:tcW w:w="1134" w:type="dxa"/>
            <w:tcBorders>
              <w:top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tcBorders>
          </w:tcPr>
          <w:p w:rsidR="000D6359" w:rsidRPr="00261BEB"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1 доп.</w:t>
            </w:r>
          </w:p>
        </w:tc>
        <w:tc>
          <w:tcPr>
            <w:tcW w:w="709" w:type="dxa"/>
            <w:tcBorders>
              <w:top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right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Merge/>
          </w:tcPr>
          <w:p w:rsidR="000D6359" w:rsidRPr="00A81634" w:rsidRDefault="000D6359" w:rsidP="003D1EA2">
            <w:pPr>
              <w:spacing w:after="0" w:line="240" w:lineRule="auto"/>
              <w:rPr>
                <w:rFonts w:ascii="Times New Roman" w:hAnsi="Times New Roman"/>
                <w:sz w:val="24"/>
                <w:szCs w:val="24"/>
              </w:rPr>
            </w:pPr>
          </w:p>
        </w:tc>
      </w:tr>
      <w:tr w:rsidR="000D6359" w:rsidRPr="00A81634" w:rsidTr="003D1EA2">
        <w:tc>
          <w:tcPr>
            <w:tcW w:w="4644" w:type="dxa"/>
            <w:gridSpan w:val="2"/>
            <w:vAlign w:val="center"/>
          </w:tcPr>
          <w:p w:rsidR="000D6359" w:rsidRPr="00A81634" w:rsidRDefault="000D6359" w:rsidP="003D1EA2">
            <w:pPr>
              <w:spacing w:after="0" w:line="240" w:lineRule="auto"/>
              <w:jc w:val="center"/>
              <w:rPr>
                <w:rFonts w:ascii="Times New Roman" w:hAnsi="Times New Roman"/>
                <w:b/>
                <w:i/>
                <w:sz w:val="24"/>
                <w:szCs w:val="24"/>
              </w:rPr>
            </w:pPr>
            <w:r w:rsidRPr="00A81634">
              <w:rPr>
                <w:rFonts w:ascii="Times New Roman" w:hAnsi="Times New Roman"/>
                <w:b/>
                <w:i/>
                <w:sz w:val="24"/>
                <w:szCs w:val="24"/>
              </w:rPr>
              <w:t>Обязательная часть</w:t>
            </w:r>
          </w:p>
        </w:tc>
        <w:tc>
          <w:tcPr>
            <w:tcW w:w="5245" w:type="dxa"/>
            <w:gridSpan w:val="6"/>
            <w:vAlign w:val="center"/>
          </w:tcPr>
          <w:p w:rsidR="000D6359" w:rsidRPr="00A81634" w:rsidRDefault="000D6359" w:rsidP="003D1EA2">
            <w:pPr>
              <w:spacing w:after="0" w:line="240" w:lineRule="auto"/>
              <w:rPr>
                <w:rFonts w:ascii="Times New Roman" w:hAnsi="Times New Roman"/>
                <w:sz w:val="24"/>
                <w:szCs w:val="24"/>
              </w:rPr>
            </w:pPr>
          </w:p>
        </w:tc>
      </w:tr>
      <w:tr w:rsidR="000D6359" w:rsidRPr="00A81634" w:rsidTr="003D1EA2">
        <w:tc>
          <w:tcPr>
            <w:tcW w:w="1951" w:type="dxa"/>
            <w:vMerge w:val="restart"/>
            <w:tcBorders>
              <w:top w:val="single" w:sz="4" w:space="0" w:color="auto"/>
            </w:tcBorders>
            <w:vAlign w:val="center"/>
          </w:tcPr>
          <w:p w:rsidR="000D6359" w:rsidRDefault="000D6359" w:rsidP="003D1EA2">
            <w:pPr>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Русский язык</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165</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165</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170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772</w:t>
            </w:r>
          </w:p>
        </w:tc>
      </w:tr>
      <w:tr w:rsidR="000D6359" w:rsidRPr="00A81634" w:rsidTr="003D1EA2">
        <w:tc>
          <w:tcPr>
            <w:tcW w:w="1951" w:type="dxa"/>
            <w:vMerge/>
            <w:tcBorders>
              <w:bottom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Литературное чтение</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132</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132</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102</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638</w:t>
            </w:r>
          </w:p>
        </w:tc>
      </w:tr>
      <w:tr w:rsidR="000D6359" w:rsidRPr="00A81634" w:rsidTr="003D1EA2">
        <w:tc>
          <w:tcPr>
            <w:tcW w:w="1951" w:type="dxa"/>
            <w:vMerge w:val="restart"/>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Родной язык  и литературное чтение на родном языке</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 xml:space="preserve">Родной язык  </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3D1EA2">
        <w:tc>
          <w:tcPr>
            <w:tcW w:w="1951" w:type="dxa"/>
            <w:vMerge/>
            <w:tcBorders>
              <w:bottom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литературное чтение на родном языке</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3D1EA2">
        <w:trPr>
          <w:trHeight w:val="562"/>
        </w:trPr>
        <w:tc>
          <w:tcPr>
            <w:tcW w:w="1951" w:type="dxa"/>
            <w:tcBorders>
              <w:top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 xml:space="preserve">Английский </w:t>
            </w:r>
            <w:r w:rsidRPr="00A81634">
              <w:rPr>
                <w:rFonts w:ascii="Times New Roman" w:hAnsi="Times New Roman"/>
                <w:sz w:val="24"/>
                <w:szCs w:val="24"/>
              </w:rPr>
              <w:t>язык</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Математика и информатика</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Математика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132</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132</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136</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672</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Обществознание и естествознание</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Окружающий мир</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66</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66</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336</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Основы религиозных культур и светской этики</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Основы религиозных культур и светской этики</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r>
      <w:tr w:rsidR="000D6359" w:rsidRPr="00A81634" w:rsidTr="003D1EA2">
        <w:trPr>
          <w:trHeight w:val="394"/>
        </w:trPr>
        <w:tc>
          <w:tcPr>
            <w:tcW w:w="1951" w:type="dxa"/>
            <w:vMerge w:val="restart"/>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Искусство</w:t>
            </w:r>
          </w:p>
        </w:tc>
        <w:tc>
          <w:tcPr>
            <w:tcW w:w="2693" w:type="dxa"/>
            <w:vAlign w:val="center"/>
          </w:tcPr>
          <w:p w:rsidR="000D6359" w:rsidRPr="00A81634" w:rsidRDefault="000D6359" w:rsidP="003D1EA2">
            <w:pPr>
              <w:rPr>
                <w:rFonts w:ascii="Times New Roman" w:hAnsi="Times New Roman"/>
                <w:sz w:val="24"/>
                <w:szCs w:val="24"/>
              </w:rPr>
            </w:pPr>
            <w:r w:rsidRPr="00A81634">
              <w:rPr>
                <w:rFonts w:ascii="Times New Roman" w:hAnsi="Times New Roman"/>
                <w:sz w:val="24"/>
                <w:szCs w:val="24"/>
              </w:rPr>
              <w:t>Музыка</w:t>
            </w:r>
          </w:p>
        </w:tc>
        <w:tc>
          <w:tcPr>
            <w:tcW w:w="1134"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34</w:t>
            </w:r>
          </w:p>
        </w:tc>
        <w:tc>
          <w:tcPr>
            <w:tcW w:w="709" w:type="dxa"/>
            <w:tcBorders>
              <w:right w:val="single" w:sz="4" w:space="0" w:color="auto"/>
            </w:tcBorders>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34</w:t>
            </w:r>
          </w:p>
        </w:tc>
        <w:tc>
          <w:tcPr>
            <w:tcW w:w="708" w:type="dxa"/>
            <w:tcBorders>
              <w:left w:val="single" w:sz="4" w:space="0" w:color="auto"/>
            </w:tcBorders>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34</w:t>
            </w:r>
          </w:p>
        </w:tc>
        <w:tc>
          <w:tcPr>
            <w:tcW w:w="1276"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168</w:t>
            </w:r>
          </w:p>
        </w:tc>
      </w:tr>
      <w:tr w:rsidR="000D6359" w:rsidRPr="00A81634" w:rsidTr="003D1EA2">
        <w:trPr>
          <w:trHeight w:val="598"/>
        </w:trPr>
        <w:tc>
          <w:tcPr>
            <w:tcW w:w="1951" w:type="dxa"/>
            <w:vMerge/>
            <w:vAlign w:val="center"/>
          </w:tcPr>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rPr>
                <w:rFonts w:ascii="Times New Roman" w:hAnsi="Times New Roman"/>
                <w:sz w:val="24"/>
                <w:szCs w:val="24"/>
              </w:rPr>
            </w:pPr>
            <w:r w:rsidRPr="00A81634">
              <w:rPr>
                <w:rFonts w:ascii="Times New Roman" w:hAnsi="Times New Roman"/>
                <w:sz w:val="24"/>
                <w:szCs w:val="24"/>
              </w:rPr>
              <w:t>Изобразительное искусство</w:t>
            </w:r>
          </w:p>
        </w:tc>
        <w:tc>
          <w:tcPr>
            <w:tcW w:w="1134"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34</w:t>
            </w:r>
          </w:p>
        </w:tc>
        <w:tc>
          <w:tcPr>
            <w:tcW w:w="709" w:type="dxa"/>
            <w:tcBorders>
              <w:right w:val="single" w:sz="4" w:space="0" w:color="auto"/>
            </w:tcBorders>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34</w:t>
            </w:r>
          </w:p>
        </w:tc>
        <w:tc>
          <w:tcPr>
            <w:tcW w:w="708" w:type="dxa"/>
            <w:tcBorders>
              <w:left w:val="single" w:sz="4" w:space="0" w:color="auto"/>
            </w:tcBorders>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34</w:t>
            </w:r>
          </w:p>
        </w:tc>
        <w:tc>
          <w:tcPr>
            <w:tcW w:w="1276"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168</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Технология</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Технология</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168</w:t>
            </w:r>
          </w:p>
        </w:tc>
      </w:tr>
      <w:tr w:rsidR="000D6359" w:rsidRPr="00A81634" w:rsidTr="003D1EA2">
        <w:trPr>
          <w:trHeight w:val="759"/>
        </w:trPr>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Физическая культура</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 xml:space="preserve">Физическая культура </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99</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99</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102</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102</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102</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504</w:t>
            </w:r>
          </w:p>
        </w:tc>
      </w:tr>
      <w:tr w:rsidR="000D6359" w:rsidRPr="00A81634" w:rsidTr="003D1EA2">
        <w:tc>
          <w:tcPr>
            <w:tcW w:w="4644" w:type="dxa"/>
            <w:gridSpan w:val="2"/>
            <w:vAlign w:val="center"/>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Итого</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693</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693</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714</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714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714</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3528</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b/>
                <w:i/>
                <w:sz w:val="24"/>
                <w:szCs w:val="24"/>
              </w:rPr>
            </w:pPr>
            <w:r w:rsidRPr="00A81634">
              <w:rPr>
                <w:rFonts w:ascii="Times New Roman" w:hAnsi="Times New Roman"/>
                <w:b/>
                <w:i/>
                <w:sz w:val="24"/>
                <w:szCs w:val="24"/>
              </w:rPr>
              <w:t>Часть, формируемая участниками образовательного процесса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68</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204</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b/>
                <w:sz w:val="24"/>
                <w:szCs w:val="24"/>
              </w:rPr>
              <w:t>Максимально допустимая годовая нагрузка</w:t>
            </w:r>
            <w:r w:rsidRPr="00A81634">
              <w:rPr>
                <w:rFonts w:ascii="Times New Roman" w:hAnsi="Times New Roman"/>
                <w:sz w:val="24"/>
                <w:szCs w:val="24"/>
              </w:rPr>
              <w:t xml:space="preserve"> (при 5-дневной учебной неделе)</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693</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693</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782</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782</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782</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3732</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b/>
                <w:sz w:val="24"/>
                <w:szCs w:val="24"/>
              </w:rPr>
              <w:t>Внеурочная деятельность</w:t>
            </w:r>
            <w:r w:rsidRPr="00A81634">
              <w:rPr>
                <w:rFonts w:ascii="Times New Roman" w:hAnsi="Times New Roman"/>
                <w:sz w:val="24"/>
                <w:szCs w:val="24"/>
              </w:rPr>
              <w:t xml:space="preserve"> (включая коррекционно-развивающую </w:t>
            </w:r>
            <w:r>
              <w:rPr>
                <w:rFonts w:ascii="Times New Roman" w:hAnsi="Times New Roman"/>
                <w:sz w:val="24"/>
                <w:szCs w:val="24"/>
              </w:rPr>
              <w:t>область</w:t>
            </w:r>
            <w:r w:rsidRPr="00A81634">
              <w:rPr>
                <w:rFonts w:ascii="Times New Roman" w:hAnsi="Times New Roman"/>
                <w:sz w:val="24"/>
                <w:szCs w:val="24"/>
              </w:rPr>
              <w:t>):</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330</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330</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340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340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340</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1680</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b/>
                <w:i/>
                <w:sz w:val="24"/>
                <w:szCs w:val="24"/>
              </w:rPr>
            </w:pPr>
            <w:r w:rsidRPr="00A81634">
              <w:rPr>
                <w:rFonts w:ascii="Times New Roman" w:hAnsi="Times New Roman"/>
                <w:i/>
                <w:sz w:val="24"/>
                <w:szCs w:val="24"/>
              </w:rPr>
              <w:t xml:space="preserve">коррекционно-развивающая </w:t>
            </w:r>
            <w:r>
              <w:rPr>
                <w:rFonts w:ascii="Times New Roman" w:hAnsi="Times New Roman"/>
                <w:i/>
                <w:sz w:val="24"/>
                <w:szCs w:val="24"/>
              </w:rPr>
              <w:t>область</w:t>
            </w:r>
          </w:p>
        </w:tc>
        <w:tc>
          <w:tcPr>
            <w:tcW w:w="1134"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231</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231</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238</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238</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238</w:t>
            </w:r>
          </w:p>
        </w:tc>
        <w:tc>
          <w:tcPr>
            <w:tcW w:w="1276"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1176</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коррекционно-развивающие занятия</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198</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198</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204</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204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204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1008</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ритмика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33</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168</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i/>
                <w:sz w:val="24"/>
                <w:szCs w:val="24"/>
              </w:rPr>
            </w:pPr>
            <w:r w:rsidRPr="00A81634">
              <w:rPr>
                <w:rFonts w:ascii="Times New Roman" w:hAnsi="Times New Roman"/>
                <w:i/>
                <w:sz w:val="24"/>
                <w:szCs w:val="24"/>
              </w:rPr>
              <w:t>направления внеурочной деятельности</w:t>
            </w:r>
          </w:p>
        </w:tc>
        <w:tc>
          <w:tcPr>
            <w:tcW w:w="1134"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99</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99</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102</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102</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102</w:t>
            </w:r>
          </w:p>
        </w:tc>
        <w:tc>
          <w:tcPr>
            <w:tcW w:w="1276"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504</w:t>
            </w:r>
          </w:p>
        </w:tc>
      </w:tr>
      <w:tr w:rsidR="000D6359" w:rsidRPr="00A81634" w:rsidTr="003D1EA2">
        <w:tc>
          <w:tcPr>
            <w:tcW w:w="4644" w:type="dxa"/>
            <w:gridSpan w:val="2"/>
            <w:vAlign w:val="center"/>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Всего к финансированию</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1023</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1023</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1122</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1122</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1122</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5412</w:t>
            </w:r>
          </w:p>
        </w:tc>
      </w:tr>
    </w:tbl>
    <w:p w:rsidR="000D6359" w:rsidRPr="002C48DC" w:rsidRDefault="000D6359" w:rsidP="00EF08CD">
      <w:pPr>
        <w:pStyle w:val="NoSpacing"/>
        <w:rPr>
          <w:rFonts w:ascii="Times New Roman" w:hAnsi="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0D6359" w:rsidRPr="00A81634" w:rsidTr="003D1EA2">
        <w:tc>
          <w:tcPr>
            <w:tcW w:w="9889" w:type="dxa"/>
            <w:gridSpan w:val="8"/>
          </w:tcPr>
          <w:p w:rsidR="000D6359" w:rsidRPr="00A81634" w:rsidRDefault="000D6359" w:rsidP="003D1EA2">
            <w:pPr>
              <w:spacing w:after="0" w:line="240" w:lineRule="auto"/>
              <w:jc w:val="center"/>
              <w:rPr>
                <w:rFonts w:ascii="Times New Roman" w:hAnsi="Times New Roman"/>
                <w:b/>
                <w:sz w:val="24"/>
                <w:szCs w:val="24"/>
              </w:rPr>
            </w:pPr>
            <w:r>
              <w:rPr>
                <w:rFonts w:ascii="Times New Roman" w:hAnsi="Times New Roman"/>
                <w:b/>
                <w:sz w:val="24"/>
                <w:szCs w:val="24"/>
              </w:rPr>
              <w:t xml:space="preserve">Перспективный </w:t>
            </w:r>
            <w:r w:rsidRPr="00A81634">
              <w:rPr>
                <w:rFonts w:ascii="Times New Roman" w:hAnsi="Times New Roman"/>
                <w:b/>
                <w:sz w:val="24"/>
                <w:szCs w:val="24"/>
              </w:rPr>
              <w:t>недельный учебный план начального общего образования</w:t>
            </w:r>
            <w:r w:rsidRPr="00A81634">
              <w:rPr>
                <w:rFonts w:ascii="Times New Roman" w:hAnsi="Times New Roman"/>
                <w:b/>
                <w:sz w:val="24"/>
                <w:szCs w:val="24"/>
              </w:rPr>
              <w:br/>
              <w:t xml:space="preserve">обучающихся с задержкой психического развития (вариант </w:t>
            </w:r>
            <w:r>
              <w:rPr>
                <w:rFonts w:ascii="Times New Roman" w:hAnsi="Times New Roman"/>
                <w:b/>
                <w:sz w:val="24"/>
                <w:szCs w:val="24"/>
              </w:rPr>
              <w:t>7.2)</w:t>
            </w:r>
          </w:p>
        </w:tc>
      </w:tr>
      <w:tr w:rsidR="000D6359" w:rsidRPr="00A81634" w:rsidTr="003D1EA2">
        <w:trPr>
          <w:trHeight w:val="472"/>
        </w:trPr>
        <w:tc>
          <w:tcPr>
            <w:tcW w:w="1951" w:type="dxa"/>
            <w:vMerge w:val="restart"/>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 xml:space="preserve">Предметные </w:t>
            </w:r>
            <w:r w:rsidRPr="00A81634">
              <w:rPr>
                <w:rFonts w:ascii="Times New Roman" w:hAnsi="Times New Roman"/>
                <w:b/>
                <w:sz w:val="24"/>
                <w:szCs w:val="24"/>
              </w:rPr>
              <w:br/>
              <w:t>области</w:t>
            </w:r>
          </w:p>
        </w:tc>
        <w:tc>
          <w:tcPr>
            <w:tcW w:w="2693" w:type="dxa"/>
            <w:vMerge w:val="restart"/>
            <w:tcBorders>
              <w:tl2br w:val="single" w:sz="4" w:space="0" w:color="auto"/>
            </w:tcBorders>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 xml:space="preserve">Классы </w:t>
            </w:r>
          </w:p>
          <w:p w:rsidR="000D6359" w:rsidRPr="00A81634" w:rsidRDefault="000D6359" w:rsidP="003D1EA2">
            <w:pPr>
              <w:spacing w:after="0" w:line="240" w:lineRule="auto"/>
              <w:rPr>
                <w:rFonts w:ascii="Times New Roman" w:hAnsi="Times New Roman"/>
                <w:b/>
                <w:sz w:val="24"/>
                <w:szCs w:val="24"/>
              </w:rPr>
            </w:pPr>
          </w:p>
          <w:p w:rsidR="000D6359" w:rsidRPr="00A81634" w:rsidRDefault="000D6359" w:rsidP="003D1EA2">
            <w:pPr>
              <w:spacing w:after="0" w:line="240" w:lineRule="auto"/>
              <w:rPr>
                <w:rFonts w:ascii="Times New Roman" w:hAnsi="Times New Roman"/>
                <w:b/>
                <w:sz w:val="24"/>
                <w:szCs w:val="24"/>
              </w:rPr>
            </w:pPr>
            <w:r w:rsidRPr="00A81634">
              <w:rPr>
                <w:rFonts w:ascii="Times New Roman" w:hAnsi="Times New Roman"/>
                <w:b/>
                <w:sz w:val="24"/>
                <w:szCs w:val="24"/>
              </w:rPr>
              <w:t>Учебные предметы</w:t>
            </w:r>
          </w:p>
          <w:p w:rsidR="000D6359" w:rsidRPr="00A81634" w:rsidRDefault="000D6359" w:rsidP="003D1EA2">
            <w:pPr>
              <w:spacing w:after="0" w:line="240" w:lineRule="auto"/>
              <w:jc w:val="right"/>
              <w:rPr>
                <w:rFonts w:ascii="Times New Roman" w:hAnsi="Times New Roman"/>
                <w:b/>
                <w:sz w:val="24"/>
                <w:szCs w:val="24"/>
              </w:rPr>
            </w:pPr>
          </w:p>
        </w:tc>
        <w:tc>
          <w:tcPr>
            <w:tcW w:w="3969" w:type="dxa"/>
            <w:gridSpan w:val="5"/>
            <w:tcBorders>
              <w:bottom w:val="single" w:sz="4" w:space="0" w:color="auto"/>
            </w:tcBorders>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 xml:space="preserve">Количество часов </w:t>
            </w:r>
            <w:r w:rsidRPr="00A81634">
              <w:rPr>
                <w:rFonts w:ascii="Times New Roman" w:hAnsi="Times New Roman"/>
                <w:b/>
                <w:sz w:val="24"/>
                <w:szCs w:val="24"/>
              </w:rPr>
              <w:br/>
              <w:t>в неделю</w:t>
            </w:r>
          </w:p>
        </w:tc>
        <w:tc>
          <w:tcPr>
            <w:tcW w:w="1276" w:type="dxa"/>
            <w:vMerge w:val="restart"/>
            <w:vAlign w:val="center"/>
          </w:tcPr>
          <w:p w:rsidR="000D6359" w:rsidRPr="00A81634" w:rsidRDefault="000D6359" w:rsidP="003D1EA2">
            <w:pPr>
              <w:tabs>
                <w:tab w:val="left" w:pos="525"/>
              </w:tabs>
              <w:spacing w:after="0" w:line="240" w:lineRule="auto"/>
              <w:jc w:val="center"/>
              <w:rPr>
                <w:rFonts w:ascii="Times New Roman" w:hAnsi="Times New Roman"/>
                <w:b/>
                <w:sz w:val="24"/>
                <w:szCs w:val="24"/>
              </w:rPr>
            </w:pPr>
            <w:r w:rsidRPr="00A81634">
              <w:rPr>
                <w:rFonts w:ascii="Times New Roman" w:hAnsi="Times New Roman"/>
                <w:b/>
                <w:sz w:val="24"/>
                <w:szCs w:val="24"/>
              </w:rPr>
              <w:t>Всего</w:t>
            </w:r>
          </w:p>
          <w:p w:rsidR="000D6359" w:rsidRPr="00A81634" w:rsidRDefault="000D6359" w:rsidP="003D1EA2">
            <w:pPr>
              <w:tabs>
                <w:tab w:val="left" w:pos="525"/>
              </w:tabs>
              <w:spacing w:after="0" w:line="240" w:lineRule="auto"/>
              <w:rPr>
                <w:rFonts w:ascii="Times New Roman" w:hAnsi="Times New Roman"/>
                <w:b/>
                <w:sz w:val="24"/>
                <w:szCs w:val="24"/>
              </w:rPr>
            </w:pPr>
          </w:p>
        </w:tc>
      </w:tr>
      <w:tr w:rsidR="000D6359" w:rsidRPr="00A81634" w:rsidTr="003D1EA2">
        <w:trPr>
          <w:trHeight w:val="299"/>
        </w:trPr>
        <w:tc>
          <w:tcPr>
            <w:tcW w:w="1951" w:type="dxa"/>
            <w:vMerge/>
          </w:tcPr>
          <w:p w:rsidR="000D6359" w:rsidRPr="00A81634" w:rsidRDefault="000D6359" w:rsidP="003D1EA2">
            <w:pPr>
              <w:spacing w:after="0" w:line="240" w:lineRule="auto"/>
              <w:rPr>
                <w:rFonts w:ascii="Times New Roman" w:hAnsi="Times New Roman"/>
                <w:sz w:val="24"/>
                <w:szCs w:val="24"/>
              </w:rPr>
            </w:pPr>
          </w:p>
        </w:tc>
        <w:tc>
          <w:tcPr>
            <w:tcW w:w="2693" w:type="dxa"/>
            <w:vMerge/>
            <w:tcBorders>
              <w:tl2br w:val="single" w:sz="4" w:space="0" w:color="auto"/>
            </w:tcBorders>
          </w:tcPr>
          <w:p w:rsidR="000D6359" w:rsidRPr="00A81634" w:rsidRDefault="000D6359" w:rsidP="003D1EA2">
            <w:pPr>
              <w:spacing w:after="0" w:line="240" w:lineRule="auto"/>
              <w:rPr>
                <w:rFonts w:ascii="Times New Roman" w:hAnsi="Times New Roman"/>
                <w:noProof/>
                <w:sz w:val="24"/>
                <w:szCs w:val="24"/>
                <w:lang w:eastAsia="ru-RU"/>
              </w:rPr>
            </w:pPr>
          </w:p>
        </w:tc>
        <w:tc>
          <w:tcPr>
            <w:tcW w:w="1134" w:type="dxa"/>
            <w:tcBorders>
              <w:top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tcBorders>
          </w:tcPr>
          <w:p w:rsidR="000D6359" w:rsidRPr="002E22A7" w:rsidRDefault="000D6359" w:rsidP="003D1EA2">
            <w:pPr>
              <w:spacing w:after="0" w:line="240" w:lineRule="auto"/>
              <w:jc w:val="center"/>
              <w:rPr>
                <w:rFonts w:ascii="Times New Roman" w:hAnsi="Times New Roman"/>
                <w:sz w:val="24"/>
                <w:szCs w:val="24"/>
                <w:vertAlign w:val="superscript"/>
              </w:rPr>
            </w:pPr>
            <w:r>
              <w:rPr>
                <w:rFonts w:ascii="Times New Roman" w:hAnsi="Times New Roman"/>
                <w:sz w:val="24"/>
                <w:szCs w:val="24"/>
              </w:rPr>
              <w:t>1</w:t>
            </w:r>
            <w:r>
              <w:rPr>
                <w:rFonts w:ascii="Times New Roman" w:hAnsi="Times New Roman"/>
                <w:sz w:val="24"/>
                <w:szCs w:val="24"/>
                <w:vertAlign w:val="superscript"/>
              </w:rPr>
              <w:t>1</w:t>
            </w:r>
          </w:p>
        </w:tc>
        <w:tc>
          <w:tcPr>
            <w:tcW w:w="709" w:type="dxa"/>
            <w:tcBorders>
              <w:top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right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auto"/>
              <w:left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vMerge/>
          </w:tcPr>
          <w:p w:rsidR="000D6359" w:rsidRPr="00A81634" w:rsidRDefault="000D6359" w:rsidP="003D1EA2">
            <w:pPr>
              <w:spacing w:after="0" w:line="240" w:lineRule="auto"/>
              <w:rPr>
                <w:rFonts w:ascii="Times New Roman" w:hAnsi="Times New Roman"/>
                <w:sz w:val="24"/>
                <w:szCs w:val="24"/>
              </w:rPr>
            </w:pPr>
          </w:p>
        </w:tc>
      </w:tr>
      <w:tr w:rsidR="000D6359" w:rsidRPr="00A81634" w:rsidTr="003D1EA2">
        <w:tc>
          <w:tcPr>
            <w:tcW w:w="4644" w:type="dxa"/>
            <w:gridSpan w:val="2"/>
            <w:vAlign w:val="center"/>
          </w:tcPr>
          <w:p w:rsidR="000D6359" w:rsidRPr="00A81634" w:rsidRDefault="000D6359" w:rsidP="003D1EA2">
            <w:pPr>
              <w:spacing w:after="0" w:line="240" w:lineRule="auto"/>
              <w:jc w:val="center"/>
              <w:rPr>
                <w:rFonts w:ascii="Times New Roman" w:hAnsi="Times New Roman"/>
                <w:b/>
                <w:i/>
                <w:sz w:val="24"/>
                <w:szCs w:val="24"/>
              </w:rPr>
            </w:pPr>
            <w:r w:rsidRPr="00A81634">
              <w:rPr>
                <w:rFonts w:ascii="Times New Roman" w:hAnsi="Times New Roman"/>
                <w:b/>
                <w:i/>
                <w:sz w:val="24"/>
                <w:szCs w:val="24"/>
              </w:rPr>
              <w:t>Обязательная часть</w:t>
            </w:r>
          </w:p>
        </w:tc>
        <w:tc>
          <w:tcPr>
            <w:tcW w:w="5245" w:type="dxa"/>
            <w:gridSpan w:val="6"/>
            <w:vAlign w:val="center"/>
          </w:tcPr>
          <w:p w:rsidR="000D6359" w:rsidRPr="00A81634" w:rsidRDefault="000D6359" w:rsidP="003D1EA2">
            <w:pPr>
              <w:spacing w:after="0" w:line="240" w:lineRule="auto"/>
              <w:rPr>
                <w:rFonts w:ascii="Times New Roman" w:hAnsi="Times New Roman"/>
                <w:sz w:val="24"/>
                <w:szCs w:val="24"/>
              </w:rPr>
            </w:pPr>
          </w:p>
        </w:tc>
      </w:tr>
      <w:tr w:rsidR="000D6359" w:rsidRPr="00A81634" w:rsidTr="003D1EA2">
        <w:trPr>
          <w:trHeight w:val="503"/>
        </w:trPr>
        <w:tc>
          <w:tcPr>
            <w:tcW w:w="1951" w:type="dxa"/>
            <w:vMerge w:val="restart"/>
            <w:tcBorders>
              <w:top w:val="single" w:sz="4" w:space="0" w:color="auto"/>
            </w:tcBorders>
            <w:vAlign w:val="center"/>
          </w:tcPr>
          <w:p w:rsidR="000D6359" w:rsidRDefault="000D6359" w:rsidP="003D1EA2">
            <w:pPr>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Русский язык</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23</w:t>
            </w:r>
          </w:p>
        </w:tc>
      </w:tr>
      <w:tr w:rsidR="000D6359" w:rsidRPr="00A81634" w:rsidTr="003D1EA2">
        <w:tc>
          <w:tcPr>
            <w:tcW w:w="1951" w:type="dxa"/>
            <w:vMerge/>
            <w:tcBorders>
              <w:bottom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Литературное чтение</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19</w:t>
            </w:r>
          </w:p>
        </w:tc>
      </w:tr>
      <w:tr w:rsidR="000D6359" w:rsidRPr="00A81634" w:rsidTr="003D1EA2">
        <w:tc>
          <w:tcPr>
            <w:tcW w:w="1951" w:type="dxa"/>
            <w:vMerge w:val="restart"/>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Родной язык  и литературное чтение на родном языке</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 xml:space="preserve">Родной язык  </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3D1EA2">
        <w:tc>
          <w:tcPr>
            <w:tcW w:w="1951" w:type="dxa"/>
            <w:vMerge/>
            <w:tcBorders>
              <w:bottom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литературное чтение на родном языке</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3D1EA2">
        <w:trPr>
          <w:trHeight w:val="516"/>
        </w:trPr>
        <w:tc>
          <w:tcPr>
            <w:tcW w:w="1951" w:type="dxa"/>
            <w:tcBorders>
              <w:top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 xml:space="preserve">Английский </w:t>
            </w:r>
            <w:r w:rsidRPr="00A81634">
              <w:rPr>
                <w:rFonts w:ascii="Times New Roman" w:hAnsi="Times New Roman"/>
                <w:sz w:val="24"/>
                <w:szCs w:val="24"/>
              </w:rPr>
              <w:t>язык</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Математика</w:t>
            </w:r>
          </w:p>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 информатика</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Математика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20</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Обществознание и естествознание</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Окружающий мир</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10</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Основы религиозных культур и светской этики</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Основы религиозных культур и светской этики</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r>
      <w:tr w:rsidR="000D6359" w:rsidRPr="00A81634" w:rsidTr="003D1EA2">
        <w:trPr>
          <w:trHeight w:val="441"/>
        </w:trPr>
        <w:tc>
          <w:tcPr>
            <w:tcW w:w="1951" w:type="dxa"/>
            <w:vMerge w:val="restart"/>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Искусство</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Музыка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r>
      <w:tr w:rsidR="000D6359" w:rsidRPr="00A81634" w:rsidTr="003D1EA2">
        <w:trPr>
          <w:trHeight w:val="647"/>
        </w:trPr>
        <w:tc>
          <w:tcPr>
            <w:tcW w:w="1951" w:type="dxa"/>
            <w:vMerge/>
            <w:vAlign w:val="center"/>
          </w:tcPr>
          <w:p w:rsidR="000D6359" w:rsidRPr="00A81634" w:rsidRDefault="000D6359" w:rsidP="003D1EA2">
            <w:pPr>
              <w:spacing w:after="0" w:line="240" w:lineRule="auto"/>
              <w:rPr>
                <w:rFonts w:ascii="Times New Roman" w:hAnsi="Times New Roman"/>
                <w:sz w:val="24"/>
                <w:szCs w:val="24"/>
              </w:rPr>
            </w:pP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Изобразительное искусство</w:t>
            </w:r>
          </w:p>
        </w:tc>
        <w:tc>
          <w:tcPr>
            <w:tcW w:w="1134"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w:t>
            </w:r>
          </w:p>
        </w:tc>
        <w:tc>
          <w:tcPr>
            <w:tcW w:w="709" w:type="dxa"/>
            <w:tcBorders>
              <w:right w:val="single" w:sz="4" w:space="0" w:color="auto"/>
            </w:tcBorders>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w:t>
            </w:r>
          </w:p>
        </w:tc>
        <w:tc>
          <w:tcPr>
            <w:tcW w:w="708" w:type="dxa"/>
            <w:tcBorders>
              <w:left w:val="single" w:sz="4" w:space="0" w:color="auto"/>
            </w:tcBorders>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w:t>
            </w:r>
          </w:p>
        </w:tc>
        <w:tc>
          <w:tcPr>
            <w:tcW w:w="1276"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5</w:t>
            </w:r>
          </w:p>
        </w:tc>
      </w:tr>
      <w:tr w:rsidR="000D6359" w:rsidRPr="00A81634" w:rsidTr="003D1EA2">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Технология</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Технология</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r>
      <w:tr w:rsidR="000D6359" w:rsidRPr="00A81634" w:rsidTr="003D1EA2">
        <w:trPr>
          <w:trHeight w:val="759"/>
        </w:trPr>
        <w:tc>
          <w:tcPr>
            <w:tcW w:w="1951"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Физическая культура</w:t>
            </w:r>
          </w:p>
        </w:tc>
        <w:tc>
          <w:tcPr>
            <w:tcW w:w="2693"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 xml:space="preserve">Физическая культура </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15</w:t>
            </w:r>
          </w:p>
        </w:tc>
      </w:tr>
      <w:tr w:rsidR="000D6359" w:rsidRPr="00A81634" w:rsidTr="003D1EA2">
        <w:tc>
          <w:tcPr>
            <w:tcW w:w="4644" w:type="dxa"/>
            <w:gridSpan w:val="2"/>
            <w:vAlign w:val="center"/>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Итого</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105</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b/>
                <w:sz w:val="24"/>
                <w:szCs w:val="24"/>
              </w:rPr>
            </w:pPr>
            <w:r w:rsidRPr="00A81634">
              <w:rPr>
                <w:rFonts w:ascii="Times New Roman" w:hAnsi="Times New Roman"/>
                <w:b/>
                <w:i/>
                <w:sz w:val="24"/>
                <w:szCs w:val="24"/>
              </w:rPr>
              <w:t>Часть, формируемая участниками образовательного процесса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b/>
                <w:sz w:val="24"/>
                <w:szCs w:val="24"/>
              </w:rPr>
              <w:t>Максимально допустимая недельная нагрузка</w:t>
            </w:r>
            <w:r w:rsidRPr="00A81634">
              <w:rPr>
                <w:rFonts w:ascii="Times New Roman" w:hAnsi="Times New Roman"/>
                <w:sz w:val="24"/>
                <w:szCs w:val="24"/>
              </w:rPr>
              <w:t xml:space="preserve"> (при 5-дневной учебной неделе)</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23</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23</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23</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111</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b/>
                <w:sz w:val="24"/>
                <w:szCs w:val="24"/>
              </w:rPr>
              <w:t>Внеурочная деятельность</w:t>
            </w:r>
            <w:r w:rsidRPr="00A81634">
              <w:rPr>
                <w:rFonts w:ascii="Times New Roman" w:hAnsi="Times New Roman"/>
                <w:sz w:val="24"/>
                <w:szCs w:val="24"/>
              </w:rPr>
              <w:t xml:space="preserve"> (включая коррекционно-развивающую </w:t>
            </w:r>
            <w:r>
              <w:rPr>
                <w:rFonts w:ascii="Times New Roman" w:hAnsi="Times New Roman"/>
                <w:sz w:val="24"/>
                <w:szCs w:val="24"/>
              </w:rPr>
              <w:t>область</w:t>
            </w:r>
            <w:r w:rsidRPr="00A81634">
              <w:rPr>
                <w:rFonts w:ascii="Times New Roman" w:hAnsi="Times New Roman"/>
                <w:sz w:val="24"/>
                <w:szCs w:val="24"/>
              </w:rPr>
              <w:t>):</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50</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b/>
                <w:i/>
                <w:sz w:val="24"/>
                <w:szCs w:val="24"/>
              </w:rPr>
            </w:pPr>
            <w:r w:rsidRPr="00A81634">
              <w:rPr>
                <w:rFonts w:ascii="Times New Roman" w:hAnsi="Times New Roman"/>
                <w:i/>
                <w:sz w:val="24"/>
                <w:szCs w:val="24"/>
              </w:rPr>
              <w:t xml:space="preserve">коррекционно-развивающая </w:t>
            </w:r>
            <w:r>
              <w:rPr>
                <w:rFonts w:ascii="Times New Roman" w:hAnsi="Times New Roman"/>
                <w:i/>
                <w:sz w:val="24"/>
                <w:szCs w:val="24"/>
              </w:rPr>
              <w:t>область</w:t>
            </w:r>
          </w:p>
        </w:tc>
        <w:tc>
          <w:tcPr>
            <w:tcW w:w="1134"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7</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7</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7</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7</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7</w:t>
            </w:r>
          </w:p>
        </w:tc>
        <w:tc>
          <w:tcPr>
            <w:tcW w:w="1276"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35</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коррекционно-развивающие занятия</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30</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ритмика</w:t>
            </w:r>
          </w:p>
        </w:tc>
        <w:tc>
          <w:tcPr>
            <w:tcW w:w="113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c>
          <w:tcPr>
            <w:tcW w:w="1276"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r>
      <w:tr w:rsidR="000D6359" w:rsidRPr="00A81634" w:rsidTr="003D1EA2">
        <w:tc>
          <w:tcPr>
            <w:tcW w:w="4644" w:type="dxa"/>
            <w:gridSpan w:val="2"/>
            <w:vAlign w:val="center"/>
          </w:tcPr>
          <w:p w:rsidR="000D6359" w:rsidRPr="00A81634" w:rsidRDefault="000D6359" w:rsidP="003D1EA2">
            <w:pPr>
              <w:spacing w:after="0" w:line="240" w:lineRule="auto"/>
              <w:jc w:val="both"/>
              <w:rPr>
                <w:rFonts w:ascii="Times New Roman" w:hAnsi="Times New Roman"/>
                <w:i/>
                <w:sz w:val="24"/>
                <w:szCs w:val="24"/>
              </w:rPr>
            </w:pPr>
            <w:r w:rsidRPr="00A81634">
              <w:rPr>
                <w:rFonts w:ascii="Times New Roman" w:hAnsi="Times New Roman"/>
                <w:i/>
                <w:sz w:val="24"/>
                <w:szCs w:val="24"/>
              </w:rPr>
              <w:t>направления внеурочной деятельности</w:t>
            </w:r>
          </w:p>
        </w:tc>
        <w:tc>
          <w:tcPr>
            <w:tcW w:w="1134"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w:t>
            </w:r>
          </w:p>
        </w:tc>
        <w:tc>
          <w:tcPr>
            <w:tcW w:w="709"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w:t>
            </w:r>
          </w:p>
        </w:tc>
        <w:tc>
          <w:tcPr>
            <w:tcW w:w="1276"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15</w:t>
            </w:r>
          </w:p>
        </w:tc>
      </w:tr>
      <w:tr w:rsidR="000D6359" w:rsidRPr="00A81634" w:rsidTr="003D1EA2">
        <w:tc>
          <w:tcPr>
            <w:tcW w:w="4644" w:type="dxa"/>
            <w:gridSpan w:val="2"/>
            <w:vAlign w:val="center"/>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Всего к финансированию</w:t>
            </w:r>
          </w:p>
        </w:tc>
        <w:tc>
          <w:tcPr>
            <w:tcW w:w="113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righ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left w:val="single" w:sz="4" w:space="0" w:color="auto"/>
            </w:tcBorders>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0D6359" w:rsidRDefault="000D6359" w:rsidP="00EF08CD">
      <w:pPr>
        <w:pStyle w:val="NormalWeb"/>
        <w:textAlignment w:val="top"/>
        <w:rPr>
          <w:b/>
          <w:bCs/>
          <w:i/>
          <w:iCs/>
          <w:color w:val="FF0000"/>
        </w:rPr>
      </w:pPr>
    </w:p>
    <w:p w:rsidR="000D6359" w:rsidRDefault="000D6359" w:rsidP="000F0AC6">
      <w:pPr>
        <w:pStyle w:val="ac"/>
        <w:shd w:val="clear" w:color="auto" w:fill="auto"/>
      </w:pPr>
    </w:p>
    <w:p w:rsidR="000D6359" w:rsidRDefault="000D6359" w:rsidP="000F0AC6">
      <w:pPr>
        <w:pStyle w:val="ac"/>
        <w:shd w:val="clear" w:color="auto" w:fill="auto"/>
      </w:pPr>
    </w:p>
    <w:p w:rsidR="000D6359" w:rsidRPr="00BE3232" w:rsidRDefault="000D6359" w:rsidP="000F0AC6">
      <w:pPr>
        <w:pStyle w:val="ac"/>
        <w:shd w:val="clear" w:color="auto" w:fill="auto"/>
        <w:rPr>
          <w:sz w:val="24"/>
          <w:szCs w:val="24"/>
        </w:rPr>
      </w:pPr>
      <w:r>
        <w:rPr>
          <w:sz w:val="24"/>
          <w:szCs w:val="24"/>
        </w:rPr>
        <w:t xml:space="preserve">                                                      </w:t>
      </w:r>
      <w:r w:rsidRPr="00BE3232">
        <w:rPr>
          <w:sz w:val="24"/>
          <w:szCs w:val="24"/>
        </w:rPr>
        <w:t>Учебный план (недельный)</w:t>
      </w:r>
    </w:p>
    <w:p w:rsidR="000D6359" w:rsidRDefault="000D6359" w:rsidP="000F0AC6">
      <w:pPr>
        <w:pStyle w:val="ac"/>
        <w:shd w:val="clear" w:color="auto" w:fill="auto"/>
        <w:jc w:val="center"/>
        <w:rPr>
          <w:sz w:val="24"/>
          <w:szCs w:val="24"/>
        </w:rPr>
      </w:pPr>
      <w:r w:rsidRPr="002775D4">
        <w:rPr>
          <w:sz w:val="24"/>
          <w:szCs w:val="24"/>
        </w:rPr>
        <w:t>МБОУ «СОШ № 3»</w:t>
      </w:r>
    </w:p>
    <w:p w:rsidR="000D6359" w:rsidRPr="002775D4" w:rsidRDefault="000D6359" w:rsidP="000F0AC6">
      <w:pPr>
        <w:pStyle w:val="ac"/>
        <w:shd w:val="clear" w:color="auto" w:fill="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9"/>
        <w:gridCol w:w="2884"/>
        <w:gridCol w:w="1134"/>
        <w:gridCol w:w="992"/>
        <w:gridCol w:w="993"/>
        <w:gridCol w:w="992"/>
        <w:gridCol w:w="992"/>
      </w:tblGrid>
      <w:tr w:rsidR="000D6359" w:rsidRPr="002775D4" w:rsidTr="004D3DA5">
        <w:trPr>
          <w:trHeight w:val="345"/>
        </w:trPr>
        <w:tc>
          <w:tcPr>
            <w:tcW w:w="1789" w:type="dxa"/>
            <w:vMerge w:val="restart"/>
          </w:tcPr>
          <w:p w:rsidR="000D6359" w:rsidRPr="004D3DA5" w:rsidRDefault="000D6359" w:rsidP="004D3DA5">
            <w:pPr>
              <w:widowControl w:val="0"/>
              <w:spacing w:after="60" w:line="240" w:lineRule="exact"/>
              <w:ind w:left="280"/>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Предметные</w:t>
            </w:r>
          </w:p>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color w:val="000000"/>
                <w:sz w:val="24"/>
                <w:szCs w:val="24"/>
                <w:lang w:eastAsia="ru-RU"/>
              </w:rPr>
              <w:t>области</w:t>
            </w:r>
          </w:p>
        </w:tc>
        <w:tc>
          <w:tcPr>
            <w:tcW w:w="2884" w:type="dxa"/>
            <w:vMerge w:val="restart"/>
          </w:tcPr>
          <w:p w:rsidR="000D6359" w:rsidRPr="004D3DA5" w:rsidRDefault="000D6359" w:rsidP="004D3DA5">
            <w:pPr>
              <w:widowControl w:val="0"/>
              <w:spacing w:after="120" w:line="240" w:lineRule="exact"/>
              <w:jc w:val="center"/>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Учебные</w:t>
            </w:r>
          </w:p>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предметы</w:t>
            </w:r>
          </w:p>
        </w:tc>
        <w:tc>
          <w:tcPr>
            <w:tcW w:w="4111" w:type="dxa"/>
            <w:gridSpan w:val="4"/>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Количество часов в неделю</w:t>
            </w:r>
          </w:p>
        </w:tc>
        <w:tc>
          <w:tcPr>
            <w:tcW w:w="992" w:type="dxa"/>
            <w:vMerge w:val="restart"/>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Всего</w:t>
            </w:r>
          </w:p>
        </w:tc>
      </w:tr>
      <w:tr w:rsidR="000D6359" w:rsidRPr="002775D4" w:rsidTr="004D3DA5">
        <w:trPr>
          <w:trHeight w:val="285"/>
        </w:trPr>
        <w:tc>
          <w:tcPr>
            <w:tcW w:w="1789" w:type="dxa"/>
            <w:vMerge/>
          </w:tcPr>
          <w:p w:rsidR="000D6359" w:rsidRPr="004D3DA5" w:rsidRDefault="000D6359" w:rsidP="004D3DA5">
            <w:pPr>
              <w:widowControl w:val="0"/>
              <w:spacing w:after="60" w:line="240" w:lineRule="exact"/>
              <w:ind w:left="280"/>
              <w:rPr>
                <w:rFonts w:ascii="Times New Roman" w:hAnsi="Times New Roman" w:cs="Times New Roman"/>
                <w:color w:val="000000"/>
                <w:sz w:val="24"/>
                <w:szCs w:val="24"/>
                <w:lang w:eastAsia="ru-RU"/>
              </w:rPr>
            </w:pPr>
          </w:p>
        </w:tc>
        <w:tc>
          <w:tcPr>
            <w:tcW w:w="2884" w:type="dxa"/>
            <w:vMerge/>
          </w:tcPr>
          <w:p w:rsidR="000D6359" w:rsidRPr="004D3DA5" w:rsidRDefault="000D6359" w:rsidP="004D3DA5">
            <w:pPr>
              <w:widowControl w:val="0"/>
              <w:spacing w:after="120" w:line="240" w:lineRule="exact"/>
              <w:jc w:val="center"/>
              <w:rPr>
                <w:rFonts w:ascii="Times New Roman" w:hAnsi="Times New Roman" w:cs="Times New Roman"/>
                <w:color w:val="000000"/>
                <w:sz w:val="24"/>
                <w:szCs w:val="24"/>
                <w:lang w:eastAsia="ru-RU"/>
              </w:rPr>
            </w:pPr>
          </w:p>
        </w:tc>
        <w:tc>
          <w:tcPr>
            <w:tcW w:w="1134"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1 класс</w:t>
            </w:r>
          </w:p>
        </w:tc>
        <w:tc>
          <w:tcPr>
            <w:tcW w:w="992"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2 класс</w:t>
            </w:r>
          </w:p>
        </w:tc>
        <w:tc>
          <w:tcPr>
            <w:tcW w:w="993"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3 класс</w:t>
            </w:r>
          </w:p>
        </w:tc>
        <w:tc>
          <w:tcPr>
            <w:tcW w:w="992"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4 класс</w:t>
            </w:r>
          </w:p>
        </w:tc>
        <w:tc>
          <w:tcPr>
            <w:tcW w:w="992" w:type="dxa"/>
            <w:vMerge/>
          </w:tcPr>
          <w:p w:rsidR="000D6359" w:rsidRPr="004D3DA5" w:rsidRDefault="000D6359" w:rsidP="000F0AC6">
            <w:pPr>
              <w:rPr>
                <w:rFonts w:ascii="Times New Roman" w:hAnsi="Times New Roman" w:cs="Times New Roman"/>
                <w:color w:val="000000"/>
                <w:sz w:val="24"/>
                <w:szCs w:val="24"/>
                <w:lang w:eastAsia="ru-RU"/>
              </w:rPr>
            </w:pPr>
          </w:p>
        </w:tc>
      </w:tr>
      <w:tr w:rsidR="000D6359" w:rsidRPr="002775D4" w:rsidTr="004D3DA5">
        <w:trPr>
          <w:trHeight w:val="336"/>
        </w:trPr>
        <w:tc>
          <w:tcPr>
            <w:tcW w:w="9776" w:type="dxa"/>
            <w:gridSpan w:val="7"/>
          </w:tcPr>
          <w:p w:rsidR="000D6359" w:rsidRPr="004D3DA5" w:rsidRDefault="000D6359" w:rsidP="000F0AC6">
            <w:pPr>
              <w:rPr>
                <w:rFonts w:ascii="Times New Roman" w:hAnsi="Times New Roman" w:cs="Times New Roman"/>
                <w:i/>
                <w:sz w:val="24"/>
                <w:szCs w:val="24"/>
              </w:rPr>
            </w:pPr>
            <w:r w:rsidRPr="004D3DA5">
              <w:rPr>
                <w:rFonts w:ascii="Times New Roman" w:hAnsi="Times New Roman" w:cs="Times New Roman"/>
                <w:i/>
                <w:sz w:val="24"/>
                <w:szCs w:val="24"/>
              </w:rPr>
              <w:t>Обязательная часть</w:t>
            </w:r>
          </w:p>
        </w:tc>
      </w:tr>
      <w:tr w:rsidR="000D6359" w:rsidTr="004D3DA5">
        <w:tc>
          <w:tcPr>
            <w:tcW w:w="1789" w:type="dxa"/>
            <w:vMerge w:val="restart"/>
          </w:tcPr>
          <w:p w:rsidR="000D6359" w:rsidRDefault="000D6359" w:rsidP="000F0AC6">
            <w:r w:rsidRPr="004D3DA5">
              <w:rPr>
                <w:rFonts w:ascii="Times New Roman" w:hAnsi="Times New Roman" w:cs="Times New Roman"/>
                <w:color w:val="000000"/>
                <w:sz w:val="24"/>
                <w:szCs w:val="24"/>
                <w:lang w:eastAsia="ru-RU"/>
              </w:rPr>
              <w:t>Филология</w:t>
            </w:r>
          </w:p>
          <w:p w:rsidR="000D6359" w:rsidRPr="000D2249" w:rsidRDefault="000D6359" w:rsidP="000D2249"/>
          <w:p w:rsidR="000D6359" w:rsidRPr="000D2249" w:rsidRDefault="000D6359" w:rsidP="000D2249"/>
          <w:p w:rsidR="000D6359" w:rsidRPr="000D2249" w:rsidRDefault="000D6359" w:rsidP="000D2249"/>
        </w:tc>
        <w:tc>
          <w:tcPr>
            <w:tcW w:w="2884" w:type="dxa"/>
          </w:tcPr>
          <w:p w:rsidR="000D6359" w:rsidRDefault="000D6359" w:rsidP="000F0AC6">
            <w:r w:rsidRPr="004D3DA5">
              <w:rPr>
                <w:rFonts w:ascii="Times New Roman" w:hAnsi="Times New Roman" w:cs="Times New Roman"/>
                <w:color w:val="000000"/>
                <w:sz w:val="24"/>
                <w:szCs w:val="24"/>
                <w:lang w:eastAsia="ru-RU"/>
              </w:rPr>
              <w:t>Русский язык</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5</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5</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5</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19</w:t>
            </w:r>
          </w:p>
        </w:tc>
      </w:tr>
      <w:tr w:rsidR="000D6359" w:rsidTr="004D3DA5">
        <w:tc>
          <w:tcPr>
            <w:tcW w:w="1789" w:type="dxa"/>
            <w:vMerge/>
          </w:tcPr>
          <w:p w:rsidR="000D6359" w:rsidRDefault="000D6359" w:rsidP="000F0AC6"/>
        </w:tc>
        <w:tc>
          <w:tcPr>
            <w:tcW w:w="2884" w:type="dxa"/>
          </w:tcPr>
          <w:p w:rsidR="000D6359" w:rsidRPr="004D3DA5" w:rsidRDefault="000D6359" w:rsidP="004D3DA5">
            <w:pPr>
              <w:widowControl w:val="0"/>
              <w:spacing w:after="6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Литературное</w:t>
            </w:r>
          </w:p>
          <w:p w:rsidR="000D6359" w:rsidRDefault="000D6359" w:rsidP="000F0AC6">
            <w:r w:rsidRPr="004D3DA5">
              <w:rPr>
                <w:rFonts w:ascii="Times New Roman" w:hAnsi="Times New Roman" w:cs="Times New Roman"/>
                <w:color w:val="000000"/>
                <w:sz w:val="24"/>
                <w:szCs w:val="24"/>
                <w:lang w:eastAsia="ru-RU"/>
              </w:rPr>
              <w:t>чтение</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16</w:t>
            </w:r>
          </w:p>
        </w:tc>
      </w:tr>
      <w:tr w:rsidR="000D6359" w:rsidTr="004D3DA5">
        <w:tc>
          <w:tcPr>
            <w:tcW w:w="1789" w:type="dxa"/>
            <w:vMerge/>
          </w:tcPr>
          <w:p w:rsidR="000D6359" w:rsidRDefault="000D6359" w:rsidP="000F0AC6"/>
        </w:tc>
        <w:tc>
          <w:tcPr>
            <w:tcW w:w="2884"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Иностранный</w:t>
            </w:r>
          </w:p>
          <w:p w:rsidR="000D6359" w:rsidRDefault="000D6359" w:rsidP="000F0AC6">
            <w:r w:rsidRPr="004D3DA5">
              <w:rPr>
                <w:rFonts w:ascii="Times New Roman" w:hAnsi="Times New Roman" w:cs="Times New Roman"/>
                <w:color w:val="000000"/>
                <w:sz w:val="24"/>
                <w:szCs w:val="24"/>
                <w:lang w:eastAsia="ru-RU"/>
              </w:rPr>
              <w:t>язык</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w:t>
            </w:r>
          </w:p>
        </w:tc>
      </w:tr>
      <w:tr w:rsidR="000D6359" w:rsidTr="004D3DA5">
        <w:tc>
          <w:tcPr>
            <w:tcW w:w="1789" w:type="dxa"/>
          </w:tcPr>
          <w:p w:rsidR="000D6359" w:rsidRDefault="000D6359" w:rsidP="000F0AC6">
            <w:r w:rsidRPr="004D3DA5">
              <w:rPr>
                <w:rFonts w:ascii="Times New Roman" w:hAnsi="Times New Roman" w:cs="Times New Roman"/>
                <w:color w:val="000000"/>
                <w:sz w:val="24"/>
                <w:szCs w:val="24"/>
                <w:lang w:eastAsia="ru-RU"/>
              </w:rPr>
              <w:t>Математика и информатика</w:t>
            </w:r>
          </w:p>
        </w:tc>
        <w:tc>
          <w:tcPr>
            <w:tcW w:w="2884" w:type="dxa"/>
          </w:tcPr>
          <w:p w:rsidR="000D6359" w:rsidRDefault="000D6359" w:rsidP="000F0AC6">
            <w:r w:rsidRPr="004D3DA5">
              <w:rPr>
                <w:rFonts w:ascii="Times New Roman" w:hAnsi="Times New Roman" w:cs="Times New Roman"/>
                <w:color w:val="000000"/>
                <w:sz w:val="24"/>
                <w:szCs w:val="24"/>
                <w:lang w:eastAsia="ru-RU"/>
              </w:rPr>
              <w:t>Математика</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16</w:t>
            </w:r>
          </w:p>
        </w:tc>
      </w:tr>
      <w:tr w:rsidR="000D6359" w:rsidTr="004D3DA5">
        <w:trPr>
          <w:trHeight w:val="1252"/>
        </w:trPr>
        <w:tc>
          <w:tcPr>
            <w:tcW w:w="1789" w:type="dxa"/>
          </w:tcPr>
          <w:p w:rsidR="000D6359" w:rsidRDefault="000D6359" w:rsidP="000F0AC6">
            <w:r w:rsidRPr="004D3DA5">
              <w:rPr>
                <w:rFonts w:ascii="Times New Roman" w:hAnsi="Times New Roman" w:cs="Times New Roman"/>
                <w:color w:val="000000"/>
                <w:sz w:val="24"/>
                <w:szCs w:val="24"/>
                <w:lang w:eastAsia="ru-RU"/>
              </w:rPr>
              <w:t>Основы религиозных культур и светской этики</w:t>
            </w:r>
          </w:p>
        </w:tc>
        <w:tc>
          <w:tcPr>
            <w:tcW w:w="2884" w:type="dxa"/>
          </w:tcPr>
          <w:p w:rsidR="000D6359" w:rsidRDefault="000D6359" w:rsidP="000F0AC6">
            <w:r w:rsidRPr="004D3DA5">
              <w:rPr>
                <w:rFonts w:ascii="Times New Roman" w:hAnsi="Times New Roman" w:cs="Times New Roman"/>
                <w:color w:val="000000"/>
                <w:sz w:val="24"/>
                <w:szCs w:val="24"/>
                <w:lang w:eastAsia="ru-RU"/>
              </w:rPr>
              <w:t>Основы религиозных культур и светской этики</w:t>
            </w:r>
          </w:p>
        </w:tc>
        <w:tc>
          <w:tcPr>
            <w:tcW w:w="1134" w:type="dxa"/>
          </w:tcPr>
          <w:p w:rsidR="000D6359" w:rsidRPr="004D3DA5" w:rsidRDefault="000D6359" w:rsidP="004D3DA5">
            <w:pPr>
              <w:jc w:val="center"/>
              <w:rPr>
                <w:rFonts w:ascii="Times New Roman" w:hAnsi="Times New Roman" w:cs="Times New Roman"/>
                <w:sz w:val="24"/>
                <w:szCs w:val="24"/>
              </w:rPr>
            </w:pPr>
          </w:p>
        </w:tc>
        <w:tc>
          <w:tcPr>
            <w:tcW w:w="992" w:type="dxa"/>
          </w:tcPr>
          <w:p w:rsidR="000D6359" w:rsidRPr="004D3DA5" w:rsidRDefault="000D6359" w:rsidP="004D3DA5">
            <w:pPr>
              <w:jc w:val="center"/>
              <w:rPr>
                <w:rFonts w:ascii="Times New Roman" w:hAnsi="Times New Roman" w:cs="Times New Roman"/>
                <w:sz w:val="24"/>
                <w:szCs w:val="24"/>
              </w:rPr>
            </w:pPr>
          </w:p>
        </w:tc>
        <w:tc>
          <w:tcPr>
            <w:tcW w:w="993" w:type="dxa"/>
          </w:tcPr>
          <w:p w:rsidR="000D6359" w:rsidRPr="004D3DA5" w:rsidRDefault="000D6359" w:rsidP="004D3DA5">
            <w:pPr>
              <w:jc w:val="center"/>
              <w:rPr>
                <w:rFonts w:ascii="Times New Roman" w:hAnsi="Times New Roman" w:cs="Times New Roman"/>
                <w:sz w:val="24"/>
                <w:szCs w:val="24"/>
              </w:rPr>
            </w:pP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r>
      <w:tr w:rsidR="000D6359" w:rsidTr="004D3DA5">
        <w:trPr>
          <w:trHeight w:val="1047"/>
        </w:trPr>
        <w:tc>
          <w:tcPr>
            <w:tcW w:w="1789" w:type="dxa"/>
          </w:tcPr>
          <w:p w:rsidR="000D6359" w:rsidRPr="004D3DA5" w:rsidRDefault="000D6359" w:rsidP="004D3DA5">
            <w:pPr>
              <w:widowControl w:val="0"/>
              <w:spacing w:line="274" w:lineRule="exact"/>
              <w:jc w:val="center"/>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Обществознан ие и</w:t>
            </w:r>
          </w:p>
          <w:p w:rsidR="000D6359" w:rsidRDefault="000D6359" w:rsidP="004D3DA5">
            <w:pPr>
              <w:jc w:val="center"/>
            </w:pPr>
            <w:r w:rsidRPr="004D3DA5">
              <w:rPr>
                <w:rFonts w:ascii="Times New Roman" w:hAnsi="Times New Roman" w:cs="Times New Roman"/>
                <w:color w:val="000000"/>
                <w:sz w:val="24"/>
                <w:szCs w:val="24"/>
                <w:lang w:eastAsia="ru-RU"/>
              </w:rPr>
              <w:t>естествознание</w:t>
            </w:r>
          </w:p>
        </w:tc>
        <w:tc>
          <w:tcPr>
            <w:tcW w:w="2884" w:type="dxa"/>
          </w:tcPr>
          <w:p w:rsidR="000D6359" w:rsidRDefault="000D6359" w:rsidP="000F0AC6">
            <w:r w:rsidRPr="004D3DA5">
              <w:rPr>
                <w:rFonts w:ascii="Times New Roman" w:hAnsi="Times New Roman" w:cs="Times New Roman"/>
                <w:color w:val="000000"/>
                <w:sz w:val="24"/>
                <w:szCs w:val="24"/>
                <w:lang w:eastAsia="ru-RU"/>
              </w:rPr>
              <w:t>Окружающий мир</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8</w:t>
            </w:r>
          </w:p>
        </w:tc>
      </w:tr>
      <w:tr w:rsidR="000D6359" w:rsidTr="004D3DA5">
        <w:tc>
          <w:tcPr>
            <w:tcW w:w="1789" w:type="dxa"/>
            <w:vMerge w:val="restart"/>
          </w:tcPr>
          <w:p w:rsidR="000D6359" w:rsidRDefault="000D6359" w:rsidP="000F0AC6">
            <w:r w:rsidRPr="004D3DA5">
              <w:rPr>
                <w:rFonts w:ascii="Times New Roman" w:hAnsi="Times New Roman" w:cs="Times New Roman"/>
                <w:color w:val="000000"/>
                <w:sz w:val="24"/>
                <w:szCs w:val="24"/>
                <w:lang w:eastAsia="ru-RU"/>
              </w:rPr>
              <w:t>Искусство</w:t>
            </w:r>
          </w:p>
        </w:tc>
        <w:tc>
          <w:tcPr>
            <w:tcW w:w="2884" w:type="dxa"/>
          </w:tcPr>
          <w:p w:rsidR="000D6359" w:rsidRDefault="000D6359" w:rsidP="000F0AC6">
            <w:r w:rsidRPr="004D3DA5">
              <w:rPr>
                <w:rFonts w:ascii="Times New Roman" w:hAnsi="Times New Roman" w:cs="Times New Roman"/>
                <w:color w:val="000000"/>
                <w:sz w:val="24"/>
                <w:szCs w:val="24"/>
                <w:lang w:eastAsia="ru-RU"/>
              </w:rPr>
              <w:t>Музыка</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r>
      <w:tr w:rsidR="000D6359" w:rsidTr="004D3DA5">
        <w:tc>
          <w:tcPr>
            <w:tcW w:w="1789" w:type="dxa"/>
            <w:vMerge/>
          </w:tcPr>
          <w:p w:rsidR="000D6359" w:rsidRDefault="000D6359" w:rsidP="000F0AC6"/>
        </w:tc>
        <w:tc>
          <w:tcPr>
            <w:tcW w:w="2884"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Изобразительное</w:t>
            </w:r>
          </w:p>
          <w:p w:rsidR="000D6359" w:rsidRDefault="000D6359" w:rsidP="000F0AC6">
            <w:r w:rsidRPr="004D3DA5">
              <w:rPr>
                <w:rFonts w:ascii="Times New Roman" w:hAnsi="Times New Roman" w:cs="Times New Roman"/>
                <w:color w:val="000000"/>
                <w:sz w:val="24"/>
                <w:szCs w:val="24"/>
                <w:lang w:eastAsia="ru-RU"/>
              </w:rPr>
              <w:t>искусство</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r>
      <w:tr w:rsidR="000D6359" w:rsidTr="004D3DA5">
        <w:tc>
          <w:tcPr>
            <w:tcW w:w="1789" w:type="dxa"/>
          </w:tcPr>
          <w:p w:rsidR="000D6359" w:rsidRDefault="000D6359" w:rsidP="004D3DA5">
            <w:pPr>
              <w:jc w:val="center"/>
            </w:pPr>
            <w:r w:rsidRPr="004D3DA5">
              <w:rPr>
                <w:rFonts w:ascii="Times New Roman" w:hAnsi="Times New Roman" w:cs="Times New Roman"/>
                <w:color w:val="000000"/>
                <w:sz w:val="24"/>
                <w:szCs w:val="24"/>
                <w:lang w:eastAsia="ru-RU"/>
              </w:rPr>
              <w:t>Технология</w:t>
            </w:r>
          </w:p>
        </w:tc>
        <w:tc>
          <w:tcPr>
            <w:tcW w:w="2884" w:type="dxa"/>
          </w:tcPr>
          <w:p w:rsidR="000D6359" w:rsidRDefault="000D6359" w:rsidP="000F0AC6">
            <w:r w:rsidRPr="004D3DA5">
              <w:rPr>
                <w:rFonts w:ascii="Times New Roman" w:hAnsi="Times New Roman" w:cs="Times New Roman"/>
                <w:color w:val="000000"/>
                <w:sz w:val="24"/>
                <w:szCs w:val="24"/>
                <w:lang w:eastAsia="ru-RU"/>
              </w:rPr>
              <w:t>Технология</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w:t>
            </w:r>
          </w:p>
        </w:tc>
      </w:tr>
      <w:tr w:rsidR="000D6359" w:rsidTr="004D3DA5">
        <w:tc>
          <w:tcPr>
            <w:tcW w:w="1789"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Физическая</w:t>
            </w:r>
          </w:p>
          <w:p w:rsidR="000D6359" w:rsidRDefault="000D6359" w:rsidP="000F0AC6">
            <w:r w:rsidRPr="004D3DA5">
              <w:rPr>
                <w:rFonts w:ascii="Times New Roman" w:hAnsi="Times New Roman" w:cs="Times New Roman"/>
                <w:color w:val="000000"/>
                <w:sz w:val="24"/>
                <w:szCs w:val="24"/>
                <w:lang w:eastAsia="ru-RU"/>
              </w:rPr>
              <w:t>культура</w:t>
            </w:r>
          </w:p>
        </w:tc>
        <w:tc>
          <w:tcPr>
            <w:tcW w:w="2884"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Физическая</w:t>
            </w:r>
          </w:p>
          <w:p w:rsidR="000D6359" w:rsidRDefault="000D6359" w:rsidP="000F0AC6">
            <w:r w:rsidRPr="004D3DA5">
              <w:rPr>
                <w:rFonts w:ascii="Times New Roman" w:hAnsi="Times New Roman" w:cs="Times New Roman"/>
                <w:color w:val="000000"/>
                <w:sz w:val="24"/>
                <w:szCs w:val="24"/>
                <w:lang w:eastAsia="ru-RU"/>
              </w:rPr>
              <w:t>культура</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12</w:t>
            </w:r>
          </w:p>
        </w:tc>
      </w:tr>
      <w:tr w:rsidR="000D6359" w:rsidTr="004D3DA5">
        <w:tc>
          <w:tcPr>
            <w:tcW w:w="4673" w:type="dxa"/>
            <w:gridSpan w:val="2"/>
          </w:tcPr>
          <w:p w:rsidR="000D6359" w:rsidRDefault="000D6359" w:rsidP="004D3DA5">
            <w:pPr>
              <w:ind w:firstLine="708"/>
            </w:pPr>
            <w:r w:rsidRPr="004D3DA5">
              <w:rPr>
                <w:rFonts w:ascii="Times New Roman" w:hAnsi="Times New Roman" w:cs="Times New Roman"/>
                <w:color w:val="000000"/>
                <w:sz w:val="24"/>
                <w:szCs w:val="24"/>
                <w:lang w:eastAsia="ru-RU"/>
              </w:rPr>
              <w:t>Итого</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23</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90</w:t>
            </w:r>
          </w:p>
        </w:tc>
      </w:tr>
      <w:tr w:rsidR="000D6359" w:rsidTr="004D3DA5">
        <w:tc>
          <w:tcPr>
            <w:tcW w:w="4673" w:type="dxa"/>
            <w:gridSpan w:val="2"/>
          </w:tcPr>
          <w:p w:rsidR="000D6359" w:rsidRDefault="000D6359" w:rsidP="004D3DA5">
            <w:pPr>
              <w:tabs>
                <w:tab w:val="left" w:pos="900"/>
              </w:tabs>
            </w:pPr>
            <w:r w:rsidRPr="004D3DA5">
              <w:rPr>
                <w:rStyle w:val="26"/>
                <w:rFonts w:eastAsia="Times New Roman" w:cs="Calibri"/>
              </w:rPr>
              <w:t>Часть, формируемая участниками образовательного процемсса</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r>
      <w:tr w:rsidR="000D6359" w:rsidTr="004D3DA5">
        <w:tc>
          <w:tcPr>
            <w:tcW w:w="4673" w:type="dxa"/>
            <w:gridSpan w:val="2"/>
          </w:tcPr>
          <w:p w:rsidR="000D6359" w:rsidRDefault="000D6359" w:rsidP="004D3DA5">
            <w:pPr>
              <w:tabs>
                <w:tab w:val="left" w:pos="1065"/>
              </w:tabs>
            </w:pPr>
            <w:r w:rsidRPr="004D3DA5">
              <w:rPr>
                <w:rFonts w:ascii="Times New Roman" w:hAnsi="Times New Roman" w:cs="Times New Roman"/>
                <w:color w:val="000000"/>
                <w:sz w:val="24"/>
                <w:szCs w:val="24"/>
                <w:lang w:eastAsia="ru-RU"/>
              </w:rPr>
              <w:t>Максимально допустимая недельная нагрузка(при 5-дневной учебной неделе)</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21</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23</w:t>
            </w:r>
          </w:p>
        </w:tc>
        <w:tc>
          <w:tcPr>
            <w:tcW w:w="993"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23</w:t>
            </w:r>
          </w:p>
        </w:tc>
        <w:tc>
          <w:tcPr>
            <w:tcW w:w="992"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90</w:t>
            </w:r>
          </w:p>
        </w:tc>
      </w:tr>
    </w:tbl>
    <w:p w:rsidR="000D6359" w:rsidRDefault="000D6359" w:rsidP="000F0AC6">
      <w:pPr>
        <w:pStyle w:val="ac"/>
        <w:shd w:val="clear" w:color="auto" w:fill="auto"/>
      </w:pPr>
      <w:r>
        <w:tab/>
      </w:r>
    </w:p>
    <w:tbl>
      <w:tblPr>
        <w:tblW w:w="8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98"/>
        <w:gridCol w:w="3410"/>
        <w:gridCol w:w="1584"/>
        <w:gridCol w:w="66"/>
      </w:tblGrid>
      <w:tr w:rsidR="000D6359" w:rsidRPr="00A81634" w:rsidTr="002C444D">
        <w:tc>
          <w:tcPr>
            <w:tcW w:w="8358" w:type="dxa"/>
            <w:gridSpan w:val="4"/>
          </w:tcPr>
          <w:p w:rsidR="000D6359" w:rsidRPr="00A81634" w:rsidRDefault="000D6359" w:rsidP="003D1EA2">
            <w:pPr>
              <w:spacing w:after="0" w:line="240" w:lineRule="auto"/>
              <w:jc w:val="center"/>
              <w:rPr>
                <w:rFonts w:ascii="Times New Roman" w:hAnsi="Times New Roman"/>
                <w:b/>
                <w:sz w:val="24"/>
                <w:szCs w:val="24"/>
              </w:rPr>
            </w:pPr>
            <w:r>
              <w:rPr>
                <w:rFonts w:ascii="Times New Roman" w:hAnsi="Times New Roman"/>
                <w:b/>
                <w:sz w:val="24"/>
                <w:szCs w:val="24"/>
              </w:rPr>
              <w:t>Н</w:t>
            </w:r>
            <w:r w:rsidRPr="00A81634">
              <w:rPr>
                <w:rFonts w:ascii="Times New Roman" w:hAnsi="Times New Roman"/>
                <w:b/>
                <w:sz w:val="24"/>
                <w:szCs w:val="24"/>
              </w:rPr>
              <w:t>едельный учебный план начального общего образования</w:t>
            </w:r>
            <w:r w:rsidRPr="00A81634">
              <w:rPr>
                <w:rFonts w:ascii="Times New Roman" w:hAnsi="Times New Roman"/>
                <w:b/>
                <w:sz w:val="24"/>
                <w:szCs w:val="24"/>
              </w:rPr>
              <w:br/>
              <w:t xml:space="preserve">обучающихся с задержкой психического развития (вариант </w:t>
            </w:r>
            <w:r>
              <w:rPr>
                <w:rFonts w:ascii="Times New Roman" w:hAnsi="Times New Roman"/>
                <w:b/>
                <w:sz w:val="24"/>
                <w:szCs w:val="24"/>
              </w:rPr>
              <w:t>7.2)</w:t>
            </w:r>
          </w:p>
        </w:tc>
      </w:tr>
      <w:tr w:rsidR="000D6359" w:rsidRPr="00A81634" w:rsidTr="002C444D">
        <w:trPr>
          <w:trHeight w:val="472"/>
        </w:trPr>
        <w:tc>
          <w:tcPr>
            <w:tcW w:w="3298" w:type="dxa"/>
            <w:vMerge w:val="restart"/>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 xml:space="preserve">Предметные </w:t>
            </w:r>
            <w:r w:rsidRPr="00A81634">
              <w:rPr>
                <w:rFonts w:ascii="Times New Roman" w:hAnsi="Times New Roman"/>
                <w:b/>
                <w:sz w:val="24"/>
                <w:szCs w:val="24"/>
              </w:rPr>
              <w:br/>
              <w:t>области</w:t>
            </w:r>
          </w:p>
        </w:tc>
        <w:tc>
          <w:tcPr>
            <w:tcW w:w="3410" w:type="dxa"/>
            <w:vMerge w:val="restart"/>
            <w:tcBorders>
              <w:tl2br w:val="single" w:sz="4" w:space="0" w:color="auto"/>
            </w:tcBorders>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 xml:space="preserve">Классы </w:t>
            </w:r>
          </w:p>
          <w:p w:rsidR="000D6359" w:rsidRPr="00A81634" w:rsidRDefault="000D6359" w:rsidP="003D1EA2">
            <w:pPr>
              <w:spacing w:after="0" w:line="240" w:lineRule="auto"/>
              <w:rPr>
                <w:rFonts w:ascii="Times New Roman" w:hAnsi="Times New Roman"/>
                <w:b/>
                <w:sz w:val="24"/>
                <w:szCs w:val="24"/>
              </w:rPr>
            </w:pPr>
          </w:p>
          <w:p w:rsidR="000D6359" w:rsidRPr="00A81634" w:rsidRDefault="000D6359" w:rsidP="003D1EA2">
            <w:pPr>
              <w:spacing w:after="0" w:line="240" w:lineRule="auto"/>
              <w:rPr>
                <w:rFonts w:ascii="Times New Roman" w:hAnsi="Times New Roman"/>
                <w:b/>
                <w:sz w:val="24"/>
                <w:szCs w:val="24"/>
              </w:rPr>
            </w:pPr>
            <w:r w:rsidRPr="00A81634">
              <w:rPr>
                <w:rFonts w:ascii="Times New Roman" w:hAnsi="Times New Roman"/>
                <w:b/>
                <w:sz w:val="24"/>
                <w:szCs w:val="24"/>
              </w:rPr>
              <w:t>Учебные предметы</w:t>
            </w:r>
          </w:p>
          <w:p w:rsidR="000D6359" w:rsidRPr="00A81634" w:rsidRDefault="000D6359" w:rsidP="003D1EA2">
            <w:pPr>
              <w:spacing w:after="0" w:line="240" w:lineRule="auto"/>
              <w:jc w:val="right"/>
              <w:rPr>
                <w:rFonts w:ascii="Times New Roman" w:hAnsi="Times New Roman"/>
                <w:b/>
                <w:sz w:val="24"/>
                <w:szCs w:val="24"/>
              </w:rPr>
            </w:pPr>
          </w:p>
        </w:tc>
        <w:tc>
          <w:tcPr>
            <w:tcW w:w="1650" w:type="dxa"/>
            <w:gridSpan w:val="2"/>
            <w:tcBorders>
              <w:bottom w:val="single" w:sz="4" w:space="0" w:color="auto"/>
            </w:tcBorders>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 xml:space="preserve">Количество часов </w:t>
            </w:r>
            <w:r w:rsidRPr="00A81634">
              <w:rPr>
                <w:rFonts w:ascii="Times New Roman" w:hAnsi="Times New Roman"/>
                <w:b/>
                <w:sz w:val="24"/>
                <w:szCs w:val="24"/>
              </w:rPr>
              <w:br/>
              <w:t>в неделю</w:t>
            </w:r>
          </w:p>
        </w:tc>
      </w:tr>
      <w:tr w:rsidR="000D6359" w:rsidRPr="00A81634" w:rsidTr="002C444D">
        <w:trPr>
          <w:trHeight w:val="299"/>
        </w:trPr>
        <w:tc>
          <w:tcPr>
            <w:tcW w:w="3298" w:type="dxa"/>
            <w:vMerge/>
          </w:tcPr>
          <w:p w:rsidR="000D6359" w:rsidRPr="00A81634" w:rsidRDefault="000D6359" w:rsidP="003D1EA2">
            <w:pPr>
              <w:spacing w:after="0" w:line="240" w:lineRule="auto"/>
              <w:rPr>
                <w:rFonts w:ascii="Times New Roman" w:hAnsi="Times New Roman"/>
                <w:sz w:val="24"/>
                <w:szCs w:val="24"/>
              </w:rPr>
            </w:pPr>
          </w:p>
        </w:tc>
        <w:tc>
          <w:tcPr>
            <w:tcW w:w="3410" w:type="dxa"/>
            <w:vMerge/>
            <w:tcBorders>
              <w:tl2br w:val="single" w:sz="4" w:space="0" w:color="auto"/>
            </w:tcBorders>
          </w:tcPr>
          <w:p w:rsidR="000D6359" w:rsidRPr="00A81634" w:rsidRDefault="000D6359" w:rsidP="003D1EA2">
            <w:pPr>
              <w:spacing w:after="0" w:line="240" w:lineRule="auto"/>
              <w:rPr>
                <w:rFonts w:ascii="Times New Roman" w:hAnsi="Times New Roman"/>
                <w:noProof/>
                <w:sz w:val="24"/>
                <w:szCs w:val="24"/>
                <w:lang w:eastAsia="ru-RU"/>
              </w:rPr>
            </w:pPr>
          </w:p>
        </w:tc>
        <w:tc>
          <w:tcPr>
            <w:tcW w:w="1650" w:type="dxa"/>
            <w:gridSpan w:val="2"/>
            <w:tcBorders>
              <w:top w:val="single" w:sz="4" w:space="0" w:color="auto"/>
            </w:tcBorders>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1 В</w:t>
            </w:r>
          </w:p>
        </w:tc>
      </w:tr>
      <w:tr w:rsidR="000D6359" w:rsidRPr="00A81634" w:rsidTr="002C444D">
        <w:tc>
          <w:tcPr>
            <w:tcW w:w="6708" w:type="dxa"/>
            <w:gridSpan w:val="2"/>
            <w:vAlign w:val="center"/>
          </w:tcPr>
          <w:p w:rsidR="000D6359" w:rsidRPr="00A81634" w:rsidRDefault="000D6359" w:rsidP="003D1EA2">
            <w:pPr>
              <w:spacing w:after="0" w:line="240" w:lineRule="auto"/>
              <w:jc w:val="center"/>
              <w:rPr>
                <w:rFonts w:ascii="Times New Roman" w:hAnsi="Times New Roman"/>
                <w:b/>
                <w:i/>
                <w:sz w:val="24"/>
                <w:szCs w:val="24"/>
              </w:rPr>
            </w:pPr>
            <w:r w:rsidRPr="00A81634">
              <w:rPr>
                <w:rFonts w:ascii="Times New Roman" w:hAnsi="Times New Roman"/>
                <w:b/>
                <w:i/>
                <w:sz w:val="24"/>
                <w:szCs w:val="24"/>
              </w:rPr>
              <w:t>Обязательная часть</w:t>
            </w:r>
          </w:p>
        </w:tc>
        <w:tc>
          <w:tcPr>
            <w:tcW w:w="1650" w:type="dxa"/>
            <w:gridSpan w:val="2"/>
            <w:vAlign w:val="center"/>
          </w:tcPr>
          <w:p w:rsidR="000D6359" w:rsidRPr="00A81634" w:rsidRDefault="000D6359" w:rsidP="003D1EA2">
            <w:pPr>
              <w:spacing w:after="0" w:line="240" w:lineRule="auto"/>
              <w:rPr>
                <w:rFonts w:ascii="Times New Roman" w:hAnsi="Times New Roman"/>
                <w:sz w:val="24"/>
                <w:szCs w:val="24"/>
              </w:rPr>
            </w:pPr>
          </w:p>
        </w:tc>
      </w:tr>
      <w:tr w:rsidR="000D6359" w:rsidRPr="00A81634" w:rsidTr="002C444D">
        <w:trPr>
          <w:gridAfter w:val="1"/>
          <w:wAfter w:w="66" w:type="dxa"/>
          <w:trHeight w:val="503"/>
        </w:trPr>
        <w:tc>
          <w:tcPr>
            <w:tcW w:w="3298" w:type="dxa"/>
            <w:vMerge w:val="restart"/>
            <w:tcBorders>
              <w:top w:val="single" w:sz="4" w:space="0" w:color="auto"/>
            </w:tcBorders>
            <w:vAlign w:val="center"/>
          </w:tcPr>
          <w:p w:rsidR="000D6359" w:rsidRDefault="000D6359" w:rsidP="003D1EA2">
            <w:pPr>
              <w:spacing w:after="0" w:line="240" w:lineRule="auto"/>
              <w:rPr>
                <w:rFonts w:ascii="Times New Roman" w:hAnsi="Times New Roman"/>
                <w:sz w:val="24"/>
                <w:szCs w:val="24"/>
              </w:rPr>
            </w:pPr>
            <w:r>
              <w:rPr>
                <w:rFonts w:ascii="Times New Roman" w:hAnsi="Times New Roman"/>
                <w:sz w:val="24"/>
                <w:szCs w:val="24"/>
              </w:rPr>
              <w:t>Русский язык и литературное чтение</w:t>
            </w:r>
          </w:p>
          <w:p w:rsidR="000D6359" w:rsidRPr="00A81634" w:rsidRDefault="000D6359" w:rsidP="003D1EA2">
            <w:pPr>
              <w:spacing w:after="0" w:line="240" w:lineRule="auto"/>
              <w:rPr>
                <w:rFonts w:ascii="Times New Roman" w:hAnsi="Times New Roman"/>
                <w:sz w:val="24"/>
                <w:szCs w:val="24"/>
              </w:rPr>
            </w:pP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Русский язык</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5</w:t>
            </w:r>
          </w:p>
        </w:tc>
      </w:tr>
      <w:tr w:rsidR="000D6359" w:rsidRPr="00A81634" w:rsidTr="002C444D">
        <w:trPr>
          <w:gridAfter w:val="1"/>
          <w:wAfter w:w="66" w:type="dxa"/>
        </w:trPr>
        <w:tc>
          <w:tcPr>
            <w:tcW w:w="3298" w:type="dxa"/>
            <w:vMerge/>
            <w:tcBorders>
              <w:bottom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Литературное чтение</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r>
      <w:tr w:rsidR="000D6359" w:rsidRPr="00A81634" w:rsidTr="002C444D">
        <w:trPr>
          <w:gridAfter w:val="1"/>
          <w:wAfter w:w="66" w:type="dxa"/>
        </w:trPr>
        <w:tc>
          <w:tcPr>
            <w:tcW w:w="3298" w:type="dxa"/>
            <w:vMerge w:val="restart"/>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Родной язык  и литературное чтение на родном языке</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 xml:space="preserve">Родной язык  </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2C444D">
        <w:trPr>
          <w:gridAfter w:val="1"/>
          <w:wAfter w:w="66" w:type="dxa"/>
        </w:trPr>
        <w:tc>
          <w:tcPr>
            <w:tcW w:w="3298" w:type="dxa"/>
            <w:vMerge/>
            <w:tcBorders>
              <w:bottom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p>
        </w:tc>
        <w:tc>
          <w:tcPr>
            <w:tcW w:w="3410"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литературное чтение на родном языке</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2C444D">
        <w:trPr>
          <w:gridAfter w:val="1"/>
          <w:wAfter w:w="66" w:type="dxa"/>
          <w:trHeight w:val="516"/>
        </w:trPr>
        <w:tc>
          <w:tcPr>
            <w:tcW w:w="3298" w:type="dxa"/>
            <w:tcBorders>
              <w:top w:val="single" w:sz="4" w:space="0" w:color="auto"/>
            </w:tcBorders>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Pr>
                <w:rFonts w:ascii="Times New Roman" w:hAnsi="Times New Roman"/>
                <w:sz w:val="24"/>
                <w:szCs w:val="24"/>
              </w:rPr>
              <w:t xml:space="preserve">Английский </w:t>
            </w:r>
            <w:r w:rsidRPr="00A81634">
              <w:rPr>
                <w:rFonts w:ascii="Times New Roman" w:hAnsi="Times New Roman"/>
                <w:sz w:val="24"/>
                <w:szCs w:val="24"/>
              </w:rPr>
              <w:t>язык</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2C444D">
        <w:trPr>
          <w:gridAfter w:val="1"/>
          <w:wAfter w:w="66" w:type="dxa"/>
        </w:trPr>
        <w:tc>
          <w:tcPr>
            <w:tcW w:w="3298"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Математика</w:t>
            </w:r>
          </w:p>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 информатика</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Математика</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4</w:t>
            </w:r>
          </w:p>
        </w:tc>
      </w:tr>
      <w:tr w:rsidR="000D6359" w:rsidRPr="00A81634" w:rsidTr="002C444D">
        <w:trPr>
          <w:gridAfter w:val="1"/>
          <w:wAfter w:w="66" w:type="dxa"/>
        </w:trPr>
        <w:tc>
          <w:tcPr>
            <w:tcW w:w="3298"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Обществознание и естествознание</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Окружающий мир</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2</w:t>
            </w:r>
          </w:p>
        </w:tc>
      </w:tr>
      <w:tr w:rsidR="000D6359" w:rsidRPr="00A81634" w:rsidTr="002C444D">
        <w:trPr>
          <w:gridAfter w:val="1"/>
          <w:wAfter w:w="66" w:type="dxa"/>
        </w:trPr>
        <w:tc>
          <w:tcPr>
            <w:tcW w:w="3298"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Основы религиозных культур и светской этики</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Основы религиозных культур и светской этики</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2C444D">
        <w:trPr>
          <w:gridAfter w:val="1"/>
          <w:wAfter w:w="66" w:type="dxa"/>
          <w:trHeight w:val="441"/>
        </w:trPr>
        <w:tc>
          <w:tcPr>
            <w:tcW w:w="3298" w:type="dxa"/>
            <w:vMerge w:val="restart"/>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Искусство</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Музыка</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r>
      <w:tr w:rsidR="000D6359" w:rsidRPr="00A81634" w:rsidTr="002C444D">
        <w:trPr>
          <w:gridAfter w:val="1"/>
          <w:wAfter w:w="66" w:type="dxa"/>
          <w:trHeight w:val="647"/>
        </w:trPr>
        <w:tc>
          <w:tcPr>
            <w:tcW w:w="3298" w:type="dxa"/>
            <w:vMerge/>
            <w:vAlign w:val="center"/>
          </w:tcPr>
          <w:p w:rsidR="000D6359" w:rsidRPr="00A81634" w:rsidRDefault="000D6359" w:rsidP="003D1EA2">
            <w:pPr>
              <w:spacing w:after="0" w:line="240" w:lineRule="auto"/>
              <w:rPr>
                <w:rFonts w:ascii="Times New Roman" w:hAnsi="Times New Roman"/>
                <w:sz w:val="24"/>
                <w:szCs w:val="24"/>
              </w:rPr>
            </w:pP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Изобразительное искусство</w:t>
            </w:r>
          </w:p>
        </w:tc>
        <w:tc>
          <w:tcPr>
            <w:tcW w:w="1584" w:type="dxa"/>
            <w:vAlign w:val="center"/>
          </w:tcPr>
          <w:p w:rsidR="000D6359" w:rsidRPr="00A81634" w:rsidRDefault="000D6359" w:rsidP="003D1EA2">
            <w:pPr>
              <w:jc w:val="center"/>
              <w:rPr>
                <w:rFonts w:ascii="Times New Roman" w:hAnsi="Times New Roman"/>
                <w:sz w:val="24"/>
                <w:szCs w:val="24"/>
              </w:rPr>
            </w:pPr>
            <w:r w:rsidRPr="00A81634">
              <w:rPr>
                <w:rFonts w:ascii="Times New Roman" w:hAnsi="Times New Roman"/>
                <w:sz w:val="24"/>
                <w:szCs w:val="24"/>
              </w:rPr>
              <w:t>1</w:t>
            </w:r>
          </w:p>
        </w:tc>
      </w:tr>
      <w:tr w:rsidR="000D6359" w:rsidRPr="00A81634" w:rsidTr="002C444D">
        <w:trPr>
          <w:gridAfter w:val="1"/>
          <w:wAfter w:w="66" w:type="dxa"/>
        </w:trPr>
        <w:tc>
          <w:tcPr>
            <w:tcW w:w="3298"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Технология</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Технология</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r>
      <w:tr w:rsidR="000D6359" w:rsidRPr="00A81634" w:rsidTr="002C444D">
        <w:trPr>
          <w:gridAfter w:val="1"/>
          <w:wAfter w:w="66" w:type="dxa"/>
          <w:trHeight w:val="759"/>
        </w:trPr>
        <w:tc>
          <w:tcPr>
            <w:tcW w:w="3298"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Физическая культура</w:t>
            </w:r>
          </w:p>
        </w:tc>
        <w:tc>
          <w:tcPr>
            <w:tcW w:w="3410" w:type="dxa"/>
            <w:vAlign w:val="center"/>
          </w:tcPr>
          <w:p w:rsidR="000D6359" w:rsidRPr="00A81634" w:rsidRDefault="000D6359" w:rsidP="003D1EA2">
            <w:pPr>
              <w:spacing w:after="0" w:line="240" w:lineRule="auto"/>
              <w:rPr>
                <w:rFonts w:ascii="Times New Roman" w:hAnsi="Times New Roman"/>
                <w:sz w:val="24"/>
                <w:szCs w:val="24"/>
              </w:rPr>
            </w:pPr>
            <w:r w:rsidRPr="00A81634">
              <w:rPr>
                <w:rFonts w:ascii="Times New Roman" w:hAnsi="Times New Roman"/>
                <w:sz w:val="24"/>
                <w:szCs w:val="24"/>
              </w:rPr>
              <w:t xml:space="preserve">Физическая культура </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3</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Итого</w:t>
            </w:r>
          </w:p>
        </w:tc>
        <w:tc>
          <w:tcPr>
            <w:tcW w:w="158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b/>
                <w:sz w:val="24"/>
                <w:szCs w:val="24"/>
              </w:rPr>
            </w:pPr>
            <w:r w:rsidRPr="00A81634">
              <w:rPr>
                <w:rFonts w:ascii="Times New Roman" w:hAnsi="Times New Roman"/>
                <w:b/>
                <w:i/>
                <w:sz w:val="24"/>
                <w:szCs w:val="24"/>
              </w:rPr>
              <w:t>Часть, формируемая участниками образовательного процесса</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Pr>
                <w:rFonts w:ascii="Times New Roman" w:hAnsi="Times New Roman"/>
                <w:sz w:val="24"/>
                <w:szCs w:val="24"/>
              </w:rPr>
              <w:t>0</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b/>
                <w:sz w:val="24"/>
                <w:szCs w:val="24"/>
              </w:rPr>
              <w:t>Максимально допустимая недельная нагрузка</w:t>
            </w:r>
            <w:r w:rsidRPr="00A81634">
              <w:rPr>
                <w:rFonts w:ascii="Times New Roman" w:hAnsi="Times New Roman"/>
                <w:sz w:val="24"/>
                <w:szCs w:val="24"/>
              </w:rPr>
              <w:t xml:space="preserve"> (при 5-дневной учебной неделе)</w:t>
            </w:r>
          </w:p>
        </w:tc>
        <w:tc>
          <w:tcPr>
            <w:tcW w:w="158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21</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b/>
                <w:sz w:val="24"/>
                <w:szCs w:val="24"/>
              </w:rPr>
              <w:t>Внеурочная деятельность</w:t>
            </w:r>
            <w:r w:rsidRPr="00A81634">
              <w:rPr>
                <w:rFonts w:ascii="Times New Roman" w:hAnsi="Times New Roman"/>
                <w:sz w:val="24"/>
                <w:szCs w:val="24"/>
              </w:rPr>
              <w:t xml:space="preserve"> (включая коррекционно-развивающую </w:t>
            </w:r>
            <w:r>
              <w:rPr>
                <w:rFonts w:ascii="Times New Roman" w:hAnsi="Times New Roman"/>
                <w:sz w:val="24"/>
                <w:szCs w:val="24"/>
              </w:rPr>
              <w:t>область</w:t>
            </w:r>
            <w:r w:rsidRPr="00A81634">
              <w:rPr>
                <w:rFonts w:ascii="Times New Roman" w:hAnsi="Times New Roman"/>
                <w:sz w:val="24"/>
                <w:szCs w:val="24"/>
              </w:rPr>
              <w:t>):</w:t>
            </w:r>
          </w:p>
        </w:tc>
        <w:tc>
          <w:tcPr>
            <w:tcW w:w="158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10</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b/>
                <w:i/>
                <w:sz w:val="24"/>
                <w:szCs w:val="24"/>
              </w:rPr>
            </w:pPr>
            <w:r w:rsidRPr="00A81634">
              <w:rPr>
                <w:rFonts w:ascii="Times New Roman" w:hAnsi="Times New Roman"/>
                <w:i/>
                <w:sz w:val="24"/>
                <w:szCs w:val="24"/>
              </w:rPr>
              <w:t xml:space="preserve">коррекционно-развивающая </w:t>
            </w:r>
            <w:r>
              <w:rPr>
                <w:rFonts w:ascii="Times New Roman" w:hAnsi="Times New Roman"/>
                <w:i/>
                <w:sz w:val="24"/>
                <w:szCs w:val="24"/>
              </w:rPr>
              <w:t>область</w:t>
            </w:r>
          </w:p>
        </w:tc>
        <w:tc>
          <w:tcPr>
            <w:tcW w:w="1584"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7</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коррекционно-развивающие занятия</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6</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ритмика</w:t>
            </w:r>
          </w:p>
        </w:tc>
        <w:tc>
          <w:tcPr>
            <w:tcW w:w="1584" w:type="dxa"/>
            <w:vAlign w:val="center"/>
          </w:tcPr>
          <w:p w:rsidR="000D6359" w:rsidRPr="00A81634" w:rsidRDefault="000D6359" w:rsidP="003D1EA2">
            <w:pPr>
              <w:spacing w:after="0" w:line="240" w:lineRule="auto"/>
              <w:jc w:val="center"/>
              <w:rPr>
                <w:rFonts w:ascii="Times New Roman" w:hAnsi="Times New Roman"/>
                <w:sz w:val="24"/>
                <w:szCs w:val="24"/>
              </w:rPr>
            </w:pPr>
            <w:r w:rsidRPr="00A81634">
              <w:rPr>
                <w:rFonts w:ascii="Times New Roman" w:hAnsi="Times New Roman"/>
                <w:sz w:val="24"/>
                <w:szCs w:val="24"/>
              </w:rPr>
              <w:t>1</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both"/>
              <w:rPr>
                <w:rFonts w:ascii="Times New Roman" w:hAnsi="Times New Roman"/>
                <w:i/>
                <w:sz w:val="24"/>
                <w:szCs w:val="24"/>
              </w:rPr>
            </w:pPr>
            <w:r w:rsidRPr="00A81634">
              <w:rPr>
                <w:rFonts w:ascii="Times New Roman" w:hAnsi="Times New Roman"/>
                <w:i/>
                <w:sz w:val="24"/>
                <w:szCs w:val="24"/>
              </w:rPr>
              <w:t>направления внеурочной деятельности</w:t>
            </w:r>
          </w:p>
        </w:tc>
        <w:tc>
          <w:tcPr>
            <w:tcW w:w="1584" w:type="dxa"/>
            <w:vAlign w:val="center"/>
          </w:tcPr>
          <w:p w:rsidR="000D6359" w:rsidRPr="00A81634" w:rsidRDefault="000D6359" w:rsidP="003D1EA2">
            <w:pPr>
              <w:spacing w:after="0" w:line="240" w:lineRule="auto"/>
              <w:jc w:val="center"/>
              <w:rPr>
                <w:rFonts w:ascii="Times New Roman" w:hAnsi="Times New Roman"/>
                <w:i/>
                <w:sz w:val="24"/>
                <w:szCs w:val="24"/>
              </w:rPr>
            </w:pPr>
            <w:r w:rsidRPr="00A81634">
              <w:rPr>
                <w:rFonts w:ascii="Times New Roman" w:hAnsi="Times New Roman"/>
                <w:i/>
                <w:sz w:val="24"/>
                <w:szCs w:val="24"/>
              </w:rPr>
              <w:t>3</w:t>
            </w:r>
          </w:p>
        </w:tc>
      </w:tr>
      <w:tr w:rsidR="000D6359" w:rsidRPr="00A81634" w:rsidTr="002C444D">
        <w:trPr>
          <w:gridAfter w:val="1"/>
          <w:wAfter w:w="66" w:type="dxa"/>
        </w:trPr>
        <w:tc>
          <w:tcPr>
            <w:tcW w:w="6708" w:type="dxa"/>
            <w:gridSpan w:val="2"/>
            <w:vAlign w:val="center"/>
          </w:tcPr>
          <w:p w:rsidR="000D6359" w:rsidRPr="00A81634" w:rsidRDefault="000D6359" w:rsidP="003D1EA2">
            <w:pPr>
              <w:spacing w:after="0" w:line="240" w:lineRule="auto"/>
              <w:jc w:val="right"/>
              <w:rPr>
                <w:rFonts w:ascii="Times New Roman" w:hAnsi="Times New Roman"/>
                <w:b/>
                <w:sz w:val="24"/>
                <w:szCs w:val="24"/>
              </w:rPr>
            </w:pPr>
            <w:r w:rsidRPr="00A81634">
              <w:rPr>
                <w:rFonts w:ascii="Times New Roman" w:hAnsi="Times New Roman"/>
                <w:b/>
                <w:sz w:val="24"/>
                <w:szCs w:val="24"/>
              </w:rPr>
              <w:t>Всего к финансированию</w:t>
            </w:r>
          </w:p>
        </w:tc>
        <w:tc>
          <w:tcPr>
            <w:tcW w:w="1584" w:type="dxa"/>
            <w:vAlign w:val="center"/>
          </w:tcPr>
          <w:p w:rsidR="000D6359" w:rsidRPr="00A81634" w:rsidRDefault="000D6359" w:rsidP="003D1EA2">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r>
    </w:tbl>
    <w:p w:rsidR="000D6359" w:rsidRDefault="000D6359" w:rsidP="000F0AC6">
      <w:pPr>
        <w:pStyle w:val="ac"/>
        <w:shd w:val="clear" w:color="auto" w:fill="auto"/>
      </w:pPr>
    </w:p>
    <w:p w:rsidR="000D6359" w:rsidRDefault="000D6359" w:rsidP="000F0AC6">
      <w:pPr>
        <w:pStyle w:val="ac"/>
        <w:shd w:val="clear" w:color="auto" w:fill="auto"/>
        <w:rPr>
          <w:color w:val="000000"/>
          <w:sz w:val="24"/>
          <w:szCs w:val="24"/>
        </w:rPr>
      </w:pPr>
      <w:r>
        <w:rPr>
          <w:color w:val="000000"/>
          <w:sz w:val="24"/>
          <w:szCs w:val="24"/>
        </w:rPr>
        <w:t xml:space="preserve">                                       </w:t>
      </w:r>
    </w:p>
    <w:p w:rsidR="000D6359" w:rsidRDefault="000D6359" w:rsidP="000F0AC6">
      <w:pPr>
        <w:pStyle w:val="ac"/>
        <w:shd w:val="clear" w:color="auto" w:fill="auto"/>
        <w:rPr>
          <w:color w:val="000000"/>
          <w:sz w:val="24"/>
          <w:szCs w:val="24"/>
        </w:rPr>
      </w:pPr>
    </w:p>
    <w:p w:rsidR="000D6359" w:rsidRPr="002775D4" w:rsidRDefault="000D6359" w:rsidP="000F0AC6">
      <w:pPr>
        <w:pStyle w:val="ac"/>
        <w:shd w:val="clear" w:color="auto" w:fill="auto"/>
        <w:rPr>
          <w:color w:val="000000"/>
          <w:sz w:val="24"/>
          <w:szCs w:val="24"/>
        </w:rPr>
      </w:pPr>
      <w:r>
        <w:rPr>
          <w:color w:val="000000"/>
          <w:sz w:val="24"/>
          <w:szCs w:val="24"/>
        </w:rPr>
        <w:t xml:space="preserve">                                      Перспективный у</w:t>
      </w:r>
      <w:r w:rsidRPr="002775D4">
        <w:rPr>
          <w:color w:val="000000"/>
          <w:sz w:val="24"/>
          <w:szCs w:val="24"/>
        </w:rPr>
        <w:t>чебный план (годовой)</w:t>
      </w:r>
    </w:p>
    <w:p w:rsidR="000D6359" w:rsidRPr="002775D4" w:rsidRDefault="000D6359" w:rsidP="000D2249">
      <w:pPr>
        <w:widowControl w:val="0"/>
        <w:spacing w:after="0" w:line="278" w:lineRule="exact"/>
        <w:ind w:left="24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МБОУ «СОШ № 3</w:t>
      </w:r>
      <w:r w:rsidRPr="002775D4">
        <w:rPr>
          <w:rFonts w:ascii="Times New Roman" w:hAnsi="Times New Roman" w:cs="Times New Roman"/>
          <w:b/>
          <w:bCs/>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0"/>
        <w:gridCol w:w="2411"/>
        <w:gridCol w:w="1072"/>
        <w:gridCol w:w="996"/>
        <w:gridCol w:w="1098"/>
        <w:gridCol w:w="1098"/>
        <w:gridCol w:w="1101"/>
      </w:tblGrid>
      <w:tr w:rsidR="000D6359" w:rsidRPr="002775D4" w:rsidTr="004D3DA5">
        <w:trPr>
          <w:trHeight w:val="345"/>
        </w:trPr>
        <w:tc>
          <w:tcPr>
            <w:tcW w:w="1789" w:type="dxa"/>
            <w:vMerge w:val="restart"/>
          </w:tcPr>
          <w:p w:rsidR="000D6359" w:rsidRPr="004D3DA5" w:rsidRDefault="000D6359" w:rsidP="004D3DA5">
            <w:pPr>
              <w:widowControl w:val="0"/>
              <w:spacing w:after="60" w:line="240" w:lineRule="exact"/>
              <w:ind w:left="280"/>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Предметные</w:t>
            </w:r>
          </w:p>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color w:val="000000"/>
                <w:sz w:val="24"/>
                <w:szCs w:val="24"/>
                <w:lang w:eastAsia="ru-RU"/>
              </w:rPr>
              <w:t>области</w:t>
            </w:r>
          </w:p>
        </w:tc>
        <w:tc>
          <w:tcPr>
            <w:tcW w:w="2459" w:type="dxa"/>
            <w:vMerge w:val="restart"/>
          </w:tcPr>
          <w:p w:rsidR="000D6359" w:rsidRPr="004D3DA5" w:rsidRDefault="000D6359" w:rsidP="004D3DA5">
            <w:pPr>
              <w:widowControl w:val="0"/>
              <w:spacing w:after="120" w:line="240" w:lineRule="exact"/>
              <w:jc w:val="center"/>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Учебные</w:t>
            </w:r>
          </w:p>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предметы</w:t>
            </w:r>
          </w:p>
        </w:tc>
        <w:tc>
          <w:tcPr>
            <w:tcW w:w="4394" w:type="dxa"/>
            <w:gridSpan w:val="4"/>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Количество часов в неделю</w:t>
            </w:r>
          </w:p>
        </w:tc>
        <w:tc>
          <w:tcPr>
            <w:tcW w:w="1134" w:type="dxa"/>
            <w:vMerge w:val="restart"/>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Всего</w:t>
            </w:r>
          </w:p>
        </w:tc>
      </w:tr>
      <w:tr w:rsidR="000D6359" w:rsidRPr="002775D4" w:rsidTr="004D3DA5">
        <w:trPr>
          <w:trHeight w:val="285"/>
        </w:trPr>
        <w:tc>
          <w:tcPr>
            <w:tcW w:w="1789" w:type="dxa"/>
            <w:vMerge/>
          </w:tcPr>
          <w:p w:rsidR="000D6359" w:rsidRPr="004D3DA5" w:rsidRDefault="000D6359" w:rsidP="004D3DA5">
            <w:pPr>
              <w:widowControl w:val="0"/>
              <w:spacing w:after="60" w:line="240" w:lineRule="exact"/>
              <w:ind w:left="280"/>
              <w:rPr>
                <w:rFonts w:ascii="Times New Roman" w:hAnsi="Times New Roman" w:cs="Times New Roman"/>
                <w:color w:val="000000"/>
                <w:sz w:val="24"/>
                <w:szCs w:val="24"/>
                <w:lang w:eastAsia="ru-RU"/>
              </w:rPr>
            </w:pPr>
          </w:p>
        </w:tc>
        <w:tc>
          <w:tcPr>
            <w:tcW w:w="2459" w:type="dxa"/>
            <w:vMerge/>
          </w:tcPr>
          <w:p w:rsidR="000D6359" w:rsidRPr="004D3DA5" w:rsidRDefault="000D6359" w:rsidP="004D3DA5">
            <w:pPr>
              <w:widowControl w:val="0"/>
              <w:spacing w:after="120" w:line="240" w:lineRule="exact"/>
              <w:jc w:val="center"/>
              <w:rPr>
                <w:rFonts w:ascii="Times New Roman" w:hAnsi="Times New Roman" w:cs="Times New Roman"/>
                <w:color w:val="000000"/>
                <w:sz w:val="24"/>
                <w:szCs w:val="24"/>
                <w:lang w:eastAsia="ru-RU"/>
              </w:rPr>
            </w:pPr>
          </w:p>
        </w:tc>
        <w:tc>
          <w:tcPr>
            <w:tcW w:w="1105" w:type="dxa"/>
          </w:tcPr>
          <w:p w:rsidR="000D6359" w:rsidRPr="004D3DA5" w:rsidRDefault="000D6359" w:rsidP="000F0AC6">
            <w:pPr>
              <w:rPr>
                <w:rFonts w:ascii="Times New Roman" w:hAnsi="Times New Roman" w:cs="Times New Roman"/>
                <w:sz w:val="24"/>
                <w:szCs w:val="24"/>
              </w:rPr>
            </w:pPr>
            <w:r>
              <w:rPr>
                <w:rFonts w:ascii="Times New Roman" w:hAnsi="Times New Roman" w:cs="Times New Roman"/>
                <w:sz w:val="24"/>
                <w:szCs w:val="24"/>
              </w:rPr>
              <w:t xml:space="preserve">1 </w:t>
            </w:r>
            <w:r w:rsidRPr="004D3DA5">
              <w:rPr>
                <w:rFonts w:ascii="Times New Roman" w:hAnsi="Times New Roman" w:cs="Times New Roman"/>
                <w:sz w:val="24"/>
                <w:szCs w:val="24"/>
              </w:rPr>
              <w:t>класс</w:t>
            </w:r>
          </w:p>
        </w:tc>
        <w:tc>
          <w:tcPr>
            <w:tcW w:w="1021"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2 класс</w:t>
            </w:r>
          </w:p>
        </w:tc>
        <w:tc>
          <w:tcPr>
            <w:tcW w:w="1134"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3 класс</w:t>
            </w:r>
          </w:p>
        </w:tc>
        <w:tc>
          <w:tcPr>
            <w:tcW w:w="1134"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4 класс</w:t>
            </w:r>
          </w:p>
        </w:tc>
        <w:tc>
          <w:tcPr>
            <w:tcW w:w="1134" w:type="dxa"/>
            <w:vMerge/>
          </w:tcPr>
          <w:p w:rsidR="000D6359" w:rsidRPr="004D3DA5" w:rsidRDefault="000D6359" w:rsidP="000F0AC6">
            <w:pPr>
              <w:rPr>
                <w:rFonts w:ascii="Times New Roman" w:hAnsi="Times New Roman" w:cs="Times New Roman"/>
                <w:color w:val="000000"/>
                <w:sz w:val="24"/>
                <w:szCs w:val="24"/>
                <w:lang w:eastAsia="ru-RU"/>
              </w:rPr>
            </w:pPr>
          </w:p>
        </w:tc>
      </w:tr>
      <w:tr w:rsidR="000D6359" w:rsidRPr="002775D4" w:rsidTr="004D3DA5">
        <w:tc>
          <w:tcPr>
            <w:tcW w:w="9776" w:type="dxa"/>
            <w:gridSpan w:val="7"/>
          </w:tcPr>
          <w:p w:rsidR="000D6359" w:rsidRPr="004D3DA5" w:rsidRDefault="000D6359" w:rsidP="000F0AC6">
            <w:pPr>
              <w:rPr>
                <w:rFonts w:ascii="Times New Roman" w:hAnsi="Times New Roman" w:cs="Times New Roman"/>
                <w:i/>
                <w:sz w:val="24"/>
                <w:szCs w:val="24"/>
              </w:rPr>
            </w:pPr>
            <w:r w:rsidRPr="004D3DA5">
              <w:rPr>
                <w:rFonts w:ascii="Times New Roman" w:hAnsi="Times New Roman" w:cs="Times New Roman"/>
                <w:i/>
                <w:sz w:val="24"/>
                <w:szCs w:val="24"/>
              </w:rPr>
              <w:t>Обязательная часть</w:t>
            </w:r>
          </w:p>
        </w:tc>
      </w:tr>
      <w:tr w:rsidR="000D6359" w:rsidTr="004D3DA5">
        <w:tc>
          <w:tcPr>
            <w:tcW w:w="1789" w:type="dxa"/>
            <w:vMerge w:val="restart"/>
          </w:tcPr>
          <w:p w:rsidR="000D6359" w:rsidRDefault="000D6359" w:rsidP="000F0AC6">
            <w:r w:rsidRPr="004D3DA5">
              <w:rPr>
                <w:rFonts w:ascii="Times New Roman" w:hAnsi="Times New Roman" w:cs="Times New Roman"/>
                <w:color w:val="000000"/>
                <w:sz w:val="24"/>
                <w:szCs w:val="24"/>
                <w:lang w:eastAsia="ru-RU"/>
              </w:rPr>
              <w:t>Филология</w:t>
            </w:r>
          </w:p>
        </w:tc>
        <w:tc>
          <w:tcPr>
            <w:tcW w:w="2459" w:type="dxa"/>
          </w:tcPr>
          <w:p w:rsidR="000D6359" w:rsidRDefault="000D6359" w:rsidP="000F0AC6">
            <w:r w:rsidRPr="004D3DA5">
              <w:rPr>
                <w:rFonts w:ascii="Times New Roman" w:hAnsi="Times New Roman" w:cs="Times New Roman"/>
                <w:color w:val="000000"/>
                <w:sz w:val="24"/>
                <w:szCs w:val="24"/>
                <w:lang w:eastAsia="ru-RU"/>
              </w:rPr>
              <w:t>Русский язык</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165</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170</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170</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170</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641</w:t>
            </w:r>
          </w:p>
        </w:tc>
      </w:tr>
      <w:tr w:rsidR="000D6359" w:rsidTr="004D3DA5">
        <w:tc>
          <w:tcPr>
            <w:tcW w:w="1789" w:type="dxa"/>
            <w:vMerge/>
          </w:tcPr>
          <w:p w:rsidR="000D6359" w:rsidRDefault="000D6359" w:rsidP="000F0AC6"/>
        </w:tc>
        <w:tc>
          <w:tcPr>
            <w:tcW w:w="2459" w:type="dxa"/>
          </w:tcPr>
          <w:p w:rsidR="000D6359" w:rsidRPr="004D3DA5" w:rsidRDefault="000D6359" w:rsidP="004D3DA5">
            <w:pPr>
              <w:widowControl w:val="0"/>
              <w:spacing w:after="6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Литературное</w:t>
            </w:r>
          </w:p>
          <w:p w:rsidR="000D6359" w:rsidRDefault="000D6359" w:rsidP="000F0AC6">
            <w:r w:rsidRPr="004D3DA5">
              <w:rPr>
                <w:rFonts w:ascii="Times New Roman" w:hAnsi="Times New Roman" w:cs="Times New Roman"/>
                <w:color w:val="000000"/>
                <w:sz w:val="24"/>
                <w:szCs w:val="24"/>
                <w:lang w:eastAsia="ru-RU"/>
              </w:rPr>
              <w:t>чтение</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132</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136</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136</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136</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540</w:t>
            </w:r>
          </w:p>
        </w:tc>
      </w:tr>
      <w:tr w:rsidR="000D6359" w:rsidTr="004D3DA5">
        <w:tc>
          <w:tcPr>
            <w:tcW w:w="1789" w:type="dxa"/>
            <w:vMerge/>
          </w:tcPr>
          <w:p w:rsidR="000D6359" w:rsidRDefault="000D6359" w:rsidP="000F0AC6"/>
        </w:tc>
        <w:tc>
          <w:tcPr>
            <w:tcW w:w="2459"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Иностранный</w:t>
            </w:r>
          </w:p>
          <w:p w:rsidR="000D6359" w:rsidRDefault="000D6359" w:rsidP="000F0AC6">
            <w:r w:rsidRPr="004D3DA5">
              <w:rPr>
                <w:rFonts w:ascii="Times New Roman" w:hAnsi="Times New Roman" w:cs="Times New Roman"/>
                <w:color w:val="000000"/>
                <w:sz w:val="24"/>
                <w:szCs w:val="24"/>
                <w:lang w:eastAsia="ru-RU"/>
              </w:rPr>
              <w:t>язык</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68</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68</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68</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204</w:t>
            </w:r>
          </w:p>
        </w:tc>
      </w:tr>
      <w:tr w:rsidR="000D6359" w:rsidTr="004D3DA5">
        <w:tc>
          <w:tcPr>
            <w:tcW w:w="1789" w:type="dxa"/>
          </w:tcPr>
          <w:p w:rsidR="000D6359" w:rsidRDefault="000D6359" w:rsidP="000F0AC6">
            <w:r w:rsidRPr="004D3DA5">
              <w:rPr>
                <w:rFonts w:ascii="Times New Roman" w:hAnsi="Times New Roman" w:cs="Times New Roman"/>
                <w:color w:val="000000"/>
                <w:sz w:val="24"/>
                <w:szCs w:val="24"/>
                <w:lang w:eastAsia="ru-RU"/>
              </w:rPr>
              <w:t>Математика и информатика</w:t>
            </w:r>
          </w:p>
        </w:tc>
        <w:tc>
          <w:tcPr>
            <w:tcW w:w="2459" w:type="dxa"/>
          </w:tcPr>
          <w:p w:rsidR="000D6359" w:rsidRDefault="000D6359" w:rsidP="000F0AC6">
            <w:r w:rsidRPr="004D3DA5">
              <w:rPr>
                <w:rFonts w:ascii="Times New Roman" w:hAnsi="Times New Roman" w:cs="Times New Roman"/>
                <w:color w:val="000000"/>
                <w:sz w:val="24"/>
                <w:szCs w:val="24"/>
                <w:lang w:eastAsia="ru-RU"/>
              </w:rPr>
              <w:t>Математика</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132</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136</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136</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136</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540</w:t>
            </w:r>
          </w:p>
        </w:tc>
      </w:tr>
      <w:tr w:rsidR="000D6359" w:rsidTr="004D3DA5">
        <w:tc>
          <w:tcPr>
            <w:tcW w:w="1789" w:type="dxa"/>
          </w:tcPr>
          <w:p w:rsidR="000D6359" w:rsidRDefault="000D6359" w:rsidP="000F0AC6">
            <w:r w:rsidRPr="004D3DA5">
              <w:rPr>
                <w:rFonts w:ascii="Times New Roman" w:hAnsi="Times New Roman" w:cs="Times New Roman"/>
                <w:color w:val="000000"/>
                <w:sz w:val="24"/>
                <w:szCs w:val="24"/>
                <w:lang w:eastAsia="ru-RU"/>
              </w:rPr>
              <w:t>Основы религиозных культур и светской этики</w:t>
            </w:r>
          </w:p>
        </w:tc>
        <w:tc>
          <w:tcPr>
            <w:tcW w:w="2459" w:type="dxa"/>
          </w:tcPr>
          <w:p w:rsidR="000D6359" w:rsidRDefault="000D6359" w:rsidP="000F0AC6">
            <w:r w:rsidRPr="004D3DA5">
              <w:rPr>
                <w:rFonts w:ascii="Times New Roman" w:hAnsi="Times New Roman" w:cs="Times New Roman"/>
                <w:color w:val="000000"/>
                <w:sz w:val="24"/>
                <w:szCs w:val="24"/>
                <w:lang w:eastAsia="ru-RU"/>
              </w:rPr>
              <w:t>Основы религиозных культур и светской этики</w:t>
            </w:r>
          </w:p>
        </w:tc>
        <w:tc>
          <w:tcPr>
            <w:tcW w:w="1105" w:type="dxa"/>
          </w:tcPr>
          <w:p w:rsidR="000D6359" w:rsidRPr="004D3DA5" w:rsidRDefault="000D6359" w:rsidP="004D3DA5">
            <w:pPr>
              <w:jc w:val="center"/>
              <w:rPr>
                <w:rFonts w:ascii="Times New Roman" w:hAnsi="Times New Roman" w:cs="Times New Roman"/>
                <w:sz w:val="24"/>
                <w:szCs w:val="24"/>
              </w:rPr>
            </w:pPr>
          </w:p>
        </w:tc>
        <w:tc>
          <w:tcPr>
            <w:tcW w:w="1021" w:type="dxa"/>
          </w:tcPr>
          <w:p w:rsidR="000D6359" w:rsidRPr="004D3DA5" w:rsidRDefault="000D6359" w:rsidP="004D3DA5">
            <w:pPr>
              <w:jc w:val="center"/>
              <w:rPr>
                <w:rFonts w:ascii="Times New Roman" w:hAnsi="Times New Roman" w:cs="Times New Roman"/>
                <w:sz w:val="24"/>
                <w:szCs w:val="24"/>
              </w:rPr>
            </w:pPr>
          </w:p>
        </w:tc>
        <w:tc>
          <w:tcPr>
            <w:tcW w:w="1134" w:type="dxa"/>
          </w:tcPr>
          <w:p w:rsidR="000D6359" w:rsidRPr="004D3DA5" w:rsidRDefault="000D6359" w:rsidP="004D3DA5">
            <w:pPr>
              <w:jc w:val="center"/>
              <w:rPr>
                <w:rFonts w:ascii="Times New Roman" w:hAnsi="Times New Roman" w:cs="Times New Roman"/>
                <w:sz w:val="24"/>
                <w:szCs w:val="24"/>
              </w:rPr>
            </w:pP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r>
      <w:tr w:rsidR="000D6359" w:rsidTr="004D3DA5">
        <w:tc>
          <w:tcPr>
            <w:tcW w:w="1789" w:type="dxa"/>
          </w:tcPr>
          <w:p w:rsidR="000D6359" w:rsidRPr="004D3DA5" w:rsidRDefault="000D6359" w:rsidP="004D3DA5">
            <w:pPr>
              <w:widowControl w:val="0"/>
              <w:spacing w:line="274" w:lineRule="exact"/>
              <w:jc w:val="center"/>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Обществознан ие и</w:t>
            </w:r>
          </w:p>
          <w:p w:rsidR="000D6359" w:rsidRDefault="000D6359" w:rsidP="004D3DA5">
            <w:pPr>
              <w:jc w:val="center"/>
            </w:pPr>
            <w:r w:rsidRPr="004D3DA5">
              <w:rPr>
                <w:rFonts w:ascii="Times New Roman" w:hAnsi="Times New Roman" w:cs="Times New Roman"/>
                <w:color w:val="000000"/>
                <w:sz w:val="24"/>
                <w:szCs w:val="24"/>
                <w:lang w:eastAsia="ru-RU"/>
              </w:rPr>
              <w:t>естествознание</w:t>
            </w:r>
          </w:p>
        </w:tc>
        <w:tc>
          <w:tcPr>
            <w:tcW w:w="2459" w:type="dxa"/>
          </w:tcPr>
          <w:p w:rsidR="000D6359" w:rsidRDefault="000D6359" w:rsidP="000F0AC6">
            <w:r w:rsidRPr="004D3DA5">
              <w:rPr>
                <w:rFonts w:ascii="Times New Roman" w:hAnsi="Times New Roman" w:cs="Times New Roman"/>
                <w:color w:val="000000"/>
                <w:sz w:val="24"/>
                <w:szCs w:val="24"/>
                <w:lang w:eastAsia="ru-RU"/>
              </w:rPr>
              <w:t>Окружающий мир</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66</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68</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68</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68</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204</w:t>
            </w:r>
          </w:p>
        </w:tc>
      </w:tr>
      <w:tr w:rsidR="000D6359" w:rsidTr="004D3DA5">
        <w:tc>
          <w:tcPr>
            <w:tcW w:w="1789" w:type="dxa"/>
            <w:vMerge w:val="restart"/>
          </w:tcPr>
          <w:p w:rsidR="000D6359" w:rsidRDefault="000D6359" w:rsidP="000F0AC6">
            <w:r w:rsidRPr="004D3DA5">
              <w:rPr>
                <w:rFonts w:ascii="Times New Roman" w:hAnsi="Times New Roman" w:cs="Times New Roman"/>
                <w:color w:val="000000"/>
                <w:sz w:val="24"/>
                <w:szCs w:val="24"/>
                <w:lang w:eastAsia="ru-RU"/>
              </w:rPr>
              <w:t>Искусство</w:t>
            </w:r>
          </w:p>
        </w:tc>
        <w:tc>
          <w:tcPr>
            <w:tcW w:w="2459" w:type="dxa"/>
          </w:tcPr>
          <w:p w:rsidR="000D6359" w:rsidRDefault="000D6359" w:rsidP="000F0AC6">
            <w:r w:rsidRPr="004D3DA5">
              <w:rPr>
                <w:rFonts w:ascii="Times New Roman" w:hAnsi="Times New Roman" w:cs="Times New Roman"/>
                <w:color w:val="000000"/>
                <w:sz w:val="24"/>
                <w:szCs w:val="24"/>
                <w:lang w:eastAsia="ru-RU"/>
              </w:rPr>
              <w:t>Музыка</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33</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135</w:t>
            </w:r>
          </w:p>
        </w:tc>
      </w:tr>
      <w:tr w:rsidR="000D6359" w:rsidTr="004D3DA5">
        <w:tc>
          <w:tcPr>
            <w:tcW w:w="1789" w:type="dxa"/>
            <w:vMerge/>
          </w:tcPr>
          <w:p w:rsidR="000D6359" w:rsidRDefault="000D6359" w:rsidP="000F0AC6"/>
        </w:tc>
        <w:tc>
          <w:tcPr>
            <w:tcW w:w="2459"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Изобразительное</w:t>
            </w:r>
          </w:p>
          <w:p w:rsidR="000D6359" w:rsidRDefault="000D6359" w:rsidP="000F0AC6">
            <w:r w:rsidRPr="004D3DA5">
              <w:rPr>
                <w:rFonts w:ascii="Times New Roman" w:hAnsi="Times New Roman" w:cs="Times New Roman"/>
                <w:color w:val="000000"/>
                <w:sz w:val="24"/>
                <w:szCs w:val="24"/>
                <w:lang w:eastAsia="ru-RU"/>
              </w:rPr>
              <w:t>искусство</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33</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135</w:t>
            </w:r>
          </w:p>
        </w:tc>
      </w:tr>
      <w:tr w:rsidR="000D6359" w:rsidTr="004D3DA5">
        <w:tc>
          <w:tcPr>
            <w:tcW w:w="1789" w:type="dxa"/>
          </w:tcPr>
          <w:p w:rsidR="000D6359" w:rsidRDefault="000D6359" w:rsidP="004D3DA5">
            <w:pPr>
              <w:jc w:val="center"/>
            </w:pPr>
            <w:r w:rsidRPr="004D3DA5">
              <w:rPr>
                <w:rFonts w:ascii="Times New Roman" w:hAnsi="Times New Roman" w:cs="Times New Roman"/>
                <w:color w:val="000000"/>
                <w:sz w:val="24"/>
                <w:szCs w:val="24"/>
                <w:lang w:eastAsia="ru-RU"/>
              </w:rPr>
              <w:t>Технология</w:t>
            </w:r>
          </w:p>
        </w:tc>
        <w:tc>
          <w:tcPr>
            <w:tcW w:w="2459" w:type="dxa"/>
          </w:tcPr>
          <w:p w:rsidR="000D6359" w:rsidRDefault="000D6359" w:rsidP="000F0AC6">
            <w:r w:rsidRPr="004D3DA5">
              <w:rPr>
                <w:rFonts w:ascii="Times New Roman" w:hAnsi="Times New Roman" w:cs="Times New Roman"/>
                <w:color w:val="000000"/>
                <w:sz w:val="24"/>
                <w:szCs w:val="24"/>
                <w:lang w:eastAsia="ru-RU"/>
              </w:rPr>
              <w:t>Технология</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33</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34</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135</w:t>
            </w:r>
          </w:p>
        </w:tc>
      </w:tr>
      <w:tr w:rsidR="000D6359" w:rsidTr="004D3DA5">
        <w:tc>
          <w:tcPr>
            <w:tcW w:w="1789"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Физическая</w:t>
            </w:r>
          </w:p>
          <w:p w:rsidR="000D6359" w:rsidRDefault="000D6359" w:rsidP="000F0AC6">
            <w:r w:rsidRPr="004D3DA5">
              <w:rPr>
                <w:rFonts w:ascii="Times New Roman" w:hAnsi="Times New Roman" w:cs="Times New Roman"/>
                <w:color w:val="000000"/>
                <w:sz w:val="24"/>
                <w:szCs w:val="24"/>
                <w:lang w:eastAsia="ru-RU"/>
              </w:rPr>
              <w:t>культура</w:t>
            </w:r>
          </w:p>
        </w:tc>
        <w:tc>
          <w:tcPr>
            <w:tcW w:w="2459"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Физическая</w:t>
            </w:r>
          </w:p>
          <w:p w:rsidR="000D6359" w:rsidRDefault="000D6359" w:rsidP="000F0AC6">
            <w:r w:rsidRPr="004D3DA5">
              <w:rPr>
                <w:rFonts w:ascii="Times New Roman" w:hAnsi="Times New Roman" w:cs="Times New Roman"/>
                <w:color w:val="000000"/>
                <w:sz w:val="24"/>
                <w:szCs w:val="24"/>
                <w:lang w:eastAsia="ru-RU"/>
              </w:rPr>
              <w:t>культура</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99</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102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102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102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405</w:t>
            </w:r>
          </w:p>
        </w:tc>
      </w:tr>
      <w:tr w:rsidR="000D6359" w:rsidTr="004D3DA5">
        <w:tc>
          <w:tcPr>
            <w:tcW w:w="4248" w:type="dxa"/>
            <w:gridSpan w:val="2"/>
          </w:tcPr>
          <w:p w:rsidR="000D6359" w:rsidRDefault="000D6359" w:rsidP="004D3DA5">
            <w:pPr>
              <w:ind w:firstLine="708"/>
            </w:pPr>
            <w:r w:rsidRPr="004D3DA5">
              <w:rPr>
                <w:rFonts w:ascii="Times New Roman" w:hAnsi="Times New Roman" w:cs="Times New Roman"/>
                <w:color w:val="000000"/>
                <w:sz w:val="24"/>
                <w:szCs w:val="24"/>
                <w:lang w:eastAsia="ru-RU"/>
              </w:rPr>
              <w:t>Итого</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693</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782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782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782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3039</w:t>
            </w:r>
          </w:p>
        </w:tc>
      </w:tr>
      <w:tr w:rsidR="000D6359" w:rsidTr="004D3DA5">
        <w:tc>
          <w:tcPr>
            <w:tcW w:w="4248" w:type="dxa"/>
            <w:gridSpan w:val="2"/>
          </w:tcPr>
          <w:p w:rsidR="000D6359" w:rsidRPr="00EF08CD" w:rsidRDefault="000D6359" w:rsidP="004D3DA5">
            <w:pPr>
              <w:tabs>
                <w:tab w:val="left" w:pos="900"/>
              </w:tabs>
              <w:rPr>
                <w:rFonts w:ascii="Times New Roman" w:hAnsi="Times New Roman" w:cs="Times New Roman"/>
              </w:rPr>
            </w:pPr>
            <w:r w:rsidRPr="00EF08CD">
              <w:rPr>
                <w:rStyle w:val="26"/>
                <w:rFonts w:ascii="Times New Roman" w:eastAsia="Times New Roman" w:hAnsi="Times New Roman"/>
              </w:rPr>
              <w:t>Часть, формируемая участниками образовательного процесса</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w:t>
            </w:r>
          </w:p>
        </w:tc>
      </w:tr>
      <w:tr w:rsidR="000D6359" w:rsidTr="004D3DA5">
        <w:tc>
          <w:tcPr>
            <w:tcW w:w="4248" w:type="dxa"/>
            <w:gridSpan w:val="2"/>
          </w:tcPr>
          <w:p w:rsidR="000D6359" w:rsidRDefault="000D6359" w:rsidP="004D3DA5">
            <w:pPr>
              <w:tabs>
                <w:tab w:val="left" w:pos="1065"/>
              </w:tabs>
            </w:pPr>
            <w:r w:rsidRPr="004D3DA5">
              <w:rPr>
                <w:rFonts w:ascii="Times New Roman" w:hAnsi="Times New Roman" w:cs="Times New Roman"/>
                <w:color w:val="000000"/>
                <w:sz w:val="24"/>
                <w:szCs w:val="24"/>
                <w:lang w:eastAsia="ru-RU"/>
              </w:rPr>
              <w:t>Максимально допустимая недельная нагрузка(при 5-дневной учебной неделе)</w:t>
            </w:r>
          </w:p>
        </w:tc>
        <w:tc>
          <w:tcPr>
            <w:tcW w:w="1105"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693</w:t>
            </w:r>
          </w:p>
        </w:tc>
        <w:tc>
          <w:tcPr>
            <w:tcW w:w="1021"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782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782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782</w:t>
            </w:r>
          </w:p>
        </w:tc>
        <w:tc>
          <w:tcPr>
            <w:tcW w:w="1134" w:type="dxa"/>
          </w:tcPr>
          <w:p w:rsidR="000D6359" w:rsidRPr="004D3DA5" w:rsidRDefault="000D6359" w:rsidP="004D3DA5">
            <w:pPr>
              <w:jc w:val="center"/>
              <w:rPr>
                <w:rFonts w:ascii="Times New Roman" w:hAnsi="Times New Roman" w:cs="Times New Roman"/>
                <w:sz w:val="24"/>
                <w:szCs w:val="24"/>
              </w:rPr>
            </w:pPr>
            <w:r w:rsidRPr="004D3DA5">
              <w:rPr>
                <w:rFonts w:ascii="Times New Roman" w:hAnsi="Times New Roman" w:cs="Times New Roman"/>
                <w:sz w:val="24"/>
                <w:szCs w:val="24"/>
              </w:rPr>
              <w:t>3039</w:t>
            </w:r>
          </w:p>
        </w:tc>
      </w:tr>
    </w:tbl>
    <w:p w:rsidR="000D6359" w:rsidRDefault="000D6359" w:rsidP="000F0AC6">
      <w:pPr>
        <w:tabs>
          <w:tab w:val="left" w:pos="3015"/>
        </w:tabs>
      </w:pPr>
    </w:p>
    <w:p w:rsidR="000D6359" w:rsidRDefault="000D6359" w:rsidP="000F0AC6">
      <w:pPr>
        <w:widowControl w:val="0"/>
        <w:spacing w:after="0" w:line="240" w:lineRule="exact"/>
        <w:rPr>
          <w:rFonts w:ascii="Times New Roman" w:hAnsi="Times New Roman" w:cs="Times New Roman"/>
          <w:b/>
          <w:bCs/>
          <w:color w:val="000000"/>
          <w:sz w:val="24"/>
          <w:szCs w:val="24"/>
          <w:lang w:eastAsia="ru-RU"/>
        </w:rPr>
      </w:pPr>
    </w:p>
    <w:p w:rsidR="000D6359" w:rsidRDefault="000D6359" w:rsidP="000F0AC6">
      <w:pPr>
        <w:widowControl w:val="0"/>
        <w:spacing w:after="0" w:line="240" w:lineRule="exact"/>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6D6D17">
        <w:rPr>
          <w:rFonts w:ascii="Times New Roman" w:hAnsi="Times New Roman" w:cs="Times New Roman"/>
          <w:b/>
          <w:bCs/>
          <w:color w:val="000000"/>
          <w:sz w:val="24"/>
          <w:szCs w:val="24"/>
          <w:lang w:eastAsia="ru-RU"/>
        </w:rPr>
        <w:t>План внеурочной деятельности</w:t>
      </w:r>
    </w:p>
    <w:p w:rsidR="000D6359" w:rsidRPr="006D6D17" w:rsidRDefault="000D6359" w:rsidP="000F0AC6">
      <w:pPr>
        <w:widowControl w:val="0"/>
        <w:spacing w:after="0" w:line="240" w:lineRule="exact"/>
        <w:rPr>
          <w:rFonts w:ascii="Times New Roman" w:hAnsi="Times New Roman" w:cs="Times New Roman"/>
          <w:b/>
          <w:bCs/>
          <w:color w:val="000000"/>
          <w:sz w:val="24"/>
          <w:szCs w:val="24"/>
          <w:lang w:eastAsia="ru-RU"/>
        </w:rPr>
      </w:pPr>
    </w:p>
    <w:p w:rsidR="000D6359" w:rsidRPr="006D6D17" w:rsidRDefault="000D6359" w:rsidP="000F0AC6">
      <w:pPr>
        <w:widowControl w:val="0"/>
        <w:spacing w:after="0" w:line="274" w:lineRule="exact"/>
        <w:ind w:right="160"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В соответствии с требовании ФГОС НОО внеурочная деятельность организована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олимпиады, соревнования, походы, проекты и т.д. 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w:t>
      </w:r>
    </w:p>
    <w:p w:rsidR="000D6359" w:rsidRPr="006D6D17" w:rsidRDefault="000D6359" w:rsidP="000F0AC6">
      <w:pPr>
        <w:widowControl w:val="0"/>
        <w:spacing w:after="0" w:line="274" w:lineRule="exact"/>
        <w:ind w:right="160" w:firstLine="820"/>
        <w:jc w:val="both"/>
        <w:rPr>
          <w:rFonts w:ascii="Times New Roman" w:hAnsi="Times New Roman" w:cs="Times New Roman"/>
          <w:color w:val="000000"/>
          <w:sz w:val="24"/>
          <w:szCs w:val="24"/>
          <w:lang w:eastAsia="ru-RU"/>
        </w:rPr>
      </w:pPr>
      <w:r w:rsidRPr="006D6D17">
        <w:rPr>
          <w:rFonts w:ascii="Times New Roman" w:hAnsi="Times New Roman" w:cs="Times New Roman"/>
          <w:i/>
          <w:iCs/>
          <w:color w:val="000000"/>
          <w:sz w:val="24"/>
          <w:szCs w:val="24"/>
          <w:lang w:eastAsia="ru-RU"/>
        </w:rPr>
        <w:t>Коррекционно-развивающая область</w:t>
      </w:r>
      <w:r w:rsidRPr="006D6D17">
        <w:rPr>
          <w:rFonts w:ascii="Times New Roman" w:hAnsi="Times New Roman" w:cs="Times New Roman"/>
          <w:color w:val="000000"/>
          <w:sz w:val="24"/>
          <w:szCs w:val="24"/>
          <w:lang w:eastAsia="ru-RU"/>
        </w:rPr>
        <w:t xml:space="preserve"> является обязательной частью внеурочной деятельности, поддерживающей процесс освоения содержания АООП НОО обучающихся с ЗПР. Содержание этого раздела представлено групповыми и индивидуальными коррекционно-развивающими занятиями учителя, учителя-логопеда и педагога-психолога, направленными на коррекцию недостатков психофизического развития обучающихся, восполнение пробелов в знаниях, формирование навыков адаптации личности в современных жизненных условиях.</w:t>
      </w:r>
    </w:p>
    <w:p w:rsidR="000D6359" w:rsidRPr="006D6D17" w:rsidRDefault="000D6359" w:rsidP="000F0AC6">
      <w:pPr>
        <w:widowControl w:val="0"/>
        <w:spacing w:after="0" w:line="274" w:lineRule="exact"/>
        <w:ind w:right="160"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В 1 В классе коррекционно-развивающая область</w:t>
      </w:r>
      <w:r>
        <w:rPr>
          <w:rFonts w:ascii="Times New Roman" w:hAnsi="Times New Roman" w:cs="Times New Roman"/>
          <w:color w:val="000000"/>
          <w:sz w:val="24"/>
          <w:szCs w:val="24"/>
          <w:lang w:eastAsia="ru-RU"/>
        </w:rPr>
        <w:t xml:space="preserve"> представлена следующим образом: у</w:t>
      </w:r>
      <w:r w:rsidRPr="006D6D17">
        <w:rPr>
          <w:rFonts w:ascii="Times New Roman" w:hAnsi="Times New Roman" w:cs="Times New Roman"/>
          <w:color w:val="000000"/>
          <w:sz w:val="24"/>
          <w:szCs w:val="24"/>
          <w:lang w:eastAsia="ru-RU"/>
        </w:rPr>
        <w:t>читель ведет индивидуально-групповые коррекционные занятия в количестве 2 недельных часов</w:t>
      </w:r>
      <w:r>
        <w:rPr>
          <w:rFonts w:ascii="Times New Roman" w:hAnsi="Times New Roman" w:cs="Times New Roman"/>
          <w:color w:val="000000"/>
          <w:sz w:val="24"/>
          <w:szCs w:val="24"/>
          <w:lang w:eastAsia="ru-RU"/>
        </w:rPr>
        <w:t xml:space="preserve">. </w:t>
      </w:r>
      <w:r w:rsidRPr="006D6D17">
        <w:rPr>
          <w:rFonts w:ascii="Times New Roman" w:hAnsi="Times New Roman" w:cs="Times New Roman"/>
          <w:color w:val="000000"/>
          <w:sz w:val="24"/>
          <w:szCs w:val="24"/>
          <w:lang w:eastAsia="ru-RU"/>
        </w:rPr>
        <w:t>Индивидуальные и групповые коррекционные занятия находятся за пределами максимально допустимой нагрузки обучающихся.</w:t>
      </w:r>
    </w:p>
    <w:p w:rsidR="000D6359" w:rsidRPr="006D6D17" w:rsidRDefault="000D6359" w:rsidP="000F0AC6">
      <w:pPr>
        <w:widowControl w:val="0"/>
        <w:spacing w:after="0" w:line="274" w:lineRule="exact"/>
        <w:ind w:right="160"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На индивидуальные коррекционные логопедические занятия отводится до 20 мин., на групповые занятия - до 35 минут в количестве 3 недельных часов.</w:t>
      </w:r>
    </w:p>
    <w:p w:rsidR="000D6359" w:rsidRPr="006D6D17" w:rsidRDefault="000D6359" w:rsidP="000F0AC6">
      <w:pPr>
        <w:widowControl w:val="0"/>
        <w:spacing w:after="0" w:line="274" w:lineRule="exact"/>
        <w:ind w:right="160"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Для учащихся, имеющих нарушения психологического развития, педагогом- психологом 1 раз в неделю проводятся психокоррекционные занятия по формированию и сохранению психологического здоровья младших школьников через создание условий для их успешной адаптации к школьной жизни.</w:t>
      </w:r>
    </w:p>
    <w:p w:rsidR="000D6359" w:rsidRPr="006D6D17" w:rsidRDefault="000D6359" w:rsidP="000F0AC6">
      <w:pPr>
        <w:widowControl w:val="0"/>
        <w:tabs>
          <w:tab w:val="left" w:pos="3758"/>
        </w:tabs>
        <w:spacing w:after="0" w:line="274" w:lineRule="exact"/>
        <w:ind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Распределение часов,</w:t>
      </w:r>
      <w:r w:rsidRPr="006D6D17">
        <w:rPr>
          <w:rFonts w:ascii="Times New Roman" w:hAnsi="Times New Roman" w:cs="Times New Roman"/>
          <w:color w:val="000000"/>
          <w:sz w:val="24"/>
          <w:szCs w:val="24"/>
          <w:lang w:eastAsia="ru-RU"/>
        </w:rPr>
        <w:tab/>
        <w:t>предусмотренных на внеурочную деятельность,</w:t>
      </w:r>
    </w:p>
    <w:p w:rsidR="000D6359" w:rsidRDefault="000D6359" w:rsidP="000F0AC6">
      <w:pPr>
        <w:widowControl w:val="0"/>
        <w:spacing w:after="0" w:line="274" w:lineRule="exact"/>
        <w:ind w:right="16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осуществляется в 1 В классе</w:t>
      </w:r>
      <w:r>
        <w:rPr>
          <w:rFonts w:ascii="Times New Roman" w:hAnsi="Times New Roman" w:cs="Times New Roman"/>
          <w:color w:val="000000"/>
          <w:sz w:val="24"/>
          <w:szCs w:val="24"/>
          <w:lang w:eastAsia="ru-RU"/>
        </w:rPr>
        <w:t xml:space="preserve"> </w:t>
      </w:r>
      <w:r w:rsidRPr="006D6D17">
        <w:rPr>
          <w:rFonts w:ascii="Times New Roman" w:hAnsi="Times New Roman" w:cs="Times New Roman"/>
          <w:color w:val="000000"/>
          <w:sz w:val="24"/>
          <w:szCs w:val="24"/>
          <w:lang w:eastAsia="ru-RU"/>
        </w:rPr>
        <w:t>следующим образом: недельная нагрузка — 10 ч, из них 7 ч отводится на проведение коррекционных занятий, 3 ч - на внеурочную деятельность.</w:t>
      </w:r>
    </w:p>
    <w:p w:rsidR="000D6359" w:rsidRPr="006D6D17" w:rsidRDefault="000D6359" w:rsidP="000F0AC6">
      <w:pPr>
        <w:widowControl w:val="0"/>
        <w:spacing w:after="0" w:line="274" w:lineRule="exact"/>
        <w:ind w:right="160"/>
        <w:jc w:val="both"/>
        <w:rPr>
          <w:rFonts w:ascii="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0"/>
        <w:gridCol w:w="4105"/>
      </w:tblGrid>
      <w:tr w:rsidR="000D6359" w:rsidTr="004D3DA5">
        <w:tc>
          <w:tcPr>
            <w:tcW w:w="5240" w:type="dxa"/>
          </w:tcPr>
          <w:p w:rsidR="000D6359" w:rsidRDefault="000D6359" w:rsidP="000F0AC6">
            <w:r w:rsidRPr="004D3DA5">
              <w:rPr>
                <w:rFonts w:ascii="Times New Roman" w:hAnsi="Times New Roman" w:cs="Times New Roman"/>
                <w:color w:val="000000"/>
                <w:sz w:val="24"/>
                <w:szCs w:val="24"/>
                <w:lang w:eastAsia="ru-RU"/>
              </w:rPr>
              <w:t>Внеурочная деятельность (включая коррекционно</w:t>
            </w:r>
            <w:r w:rsidRPr="004D3DA5">
              <w:rPr>
                <w:rFonts w:ascii="Times New Roman" w:hAnsi="Times New Roman" w:cs="Times New Roman"/>
                <w:color w:val="000000"/>
                <w:sz w:val="24"/>
                <w:szCs w:val="24"/>
                <w:lang w:eastAsia="ru-RU"/>
              </w:rPr>
              <w:softHyphen/>
            </w:r>
            <w:r>
              <w:rPr>
                <w:rFonts w:ascii="Times New Roman" w:hAnsi="Times New Roman" w:cs="Times New Roman"/>
                <w:color w:val="000000"/>
                <w:sz w:val="24"/>
                <w:szCs w:val="24"/>
                <w:lang w:eastAsia="ru-RU"/>
              </w:rPr>
              <w:t xml:space="preserve">- </w:t>
            </w:r>
            <w:r w:rsidRPr="004D3DA5">
              <w:rPr>
                <w:rFonts w:ascii="Times New Roman" w:hAnsi="Times New Roman" w:cs="Times New Roman"/>
                <w:color w:val="000000"/>
                <w:sz w:val="24"/>
                <w:szCs w:val="24"/>
                <w:lang w:eastAsia="ru-RU"/>
              </w:rPr>
              <w:t>развивающую область):</w:t>
            </w:r>
          </w:p>
        </w:tc>
        <w:tc>
          <w:tcPr>
            <w:tcW w:w="410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10</w:t>
            </w:r>
          </w:p>
        </w:tc>
      </w:tr>
      <w:tr w:rsidR="000D6359" w:rsidTr="004D3DA5">
        <w:tc>
          <w:tcPr>
            <w:tcW w:w="5240" w:type="dxa"/>
          </w:tcPr>
          <w:p w:rsidR="000D6359" w:rsidRDefault="000D6359" w:rsidP="000F0AC6">
            <w:r w:rsidRPr="004D3DA5">
              <w:rPr>
                <w:rFonts w:ascii="Times New Roman" w:hAnsi="Times New Roman" w:cs="Times New Roman"/>
                <w:i/>
                <w:iCs/>
                <w:color w:val="000000"/>
                <w:sz w:val="24"/>
                <w:szCs w:val="24"/>
                <w:lang w:eastAsia="ru-RU"/>
              </w:rPr>
              <w:t>коррекционно-развивающая область</w:t>
            </w:r>
          </w:p>
        </w:tc>
        <w:tc>
          <w:tcPr>
            <w:tcW w:w="410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7</w:t>
            </w:r>
          </w:p>
        </w:tc>
      </w:tr>
      <w:tr w:rsidR="000D6359" w:rsidTr="008F7454">
        <w:tc>
          <w:tcPr>
            <w:tcW w:w="5240" w:type="dxa"/>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коррекционно-развивающие занятия</w:t>
            </w:r>
            <w:r>
              <w:rPr>
                <w:rFonts w:ascii="Times New Roman" w:hAnsi="Times New Roman"/>
                <w:kern w:val="2"/>
                <w:sz w:val="24"/>
                <w:szCs w:val="24"/>
              </w:rPr>
              <w:t>:</w:t>
            </w:r>
          </w:p>
        </w:tc>
        <w:tc>
          <w:tcPr>
            <w:tcW w:w="4105" w:type="dxa"/>
            <w:vAlign w:val="center"/>
          </w:tcPr>
          <w:p w:rsidR="000D6359" w:rsidRPr="00A81634" w:rsidRDefault="000D6359" w:rsidP="002C444D">
            <w:pPr>
              <w:spacing w:after="0" w:line="240" w:lineRule="auto"/>
              <w:rPr>
                <w:rFonts w:ascii="Times New Roman" w:hAnsi="Times New Roman"/>
                <w:sz w:val="24"/>
                <w:szCs w:val="24"/>
              </w:rPr>
            </w:pPr>
            <w:r w:rsidRPr="00A81634">
              <w:rPr>
                <w:rFonts w:ascii="Times New Roman" w:hAnsi="Times New Roman"/>
                <w:sz w:val="24"/>
                <w:szCs w:val="24"/>
              </w:rPr>
              <w:t>6</w:t>
            </w:r>
          </w:p>
        </w:tc>
      </w:tr>
      <w:tr w:rsidR="000D6359" w:rsidTr="004D3DA5">
        <w:tc>
          <w:tcPr>
            <w:tcW w:w="5240" w:type="dxa"/>
          </w:tcPr>
          <w:p w:rsidR="000D6359" w:rsidRDefault="000D6359" w:rsidP="000F0AC6">
            <w:r w:rsidRPr="004D3DA5">
              <w:rPr>
                <w:rFonts w:ascii="Times New Roman" w:hAnsi="Times New Roman" w:cs="Times New Roman"/>
                <w:color w:val="000000"/>
                <w:sz w:val="24"/>
                <w:szCs w:val="24"/>
                <w:lang w:eastAsia="ru-RU"/>
              </w:rPr>
              <w:t>коррекционно-развивающие занятия логопеда</w:t>
            </w:r>
          </w:p>
        </w:tc>
        <w:tc>
          <w:tcPr>
            <w:tcW w:w="410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3</w:t>
            </w:r>
          </w:p>
        </w:tc>
      </w:tr>
      <w:tr w:rsidR="000D6359" w:rsidTr="004D3DA5">
        <w:tc>
          <w:tcPr>
            <w:tcW w:w="5240" w:type="dxa"/>
          </w:tcPr>
          <w:p w:rsidR="000D6359" w:rsidRDefault="000D6359" w:rsidP="000F0AC6">
            <w:r w:rsidRPr="004D3DA5">
              <w:rPr>
                <w:rFonts w:ascii="Times New Roman" w:hAnsi="Times New Roman" w:cs="Times New Roman"/>
                <w:color w:val="000000"/>
                <w:sz w:val="24"/>
                <w:szCs w:val="24"/>
                <w:lang w:eastAsia="ru-RU"/>
              </w:rPr>
              <w:t>коррекционно-развивающие занятия психолога</w:t>
            </w:r>
          </w:p>
        </w:tc>
        <w:tc>
          <w:tcPr>
            <w:tcW w:w="4105" w:type="dxa"/>
          </w:tcPr>
          <w:p w:rsidR="000D6359" w:rsidRPr="004D3DA5" w:rsidRDefault="000D6359" w:rsidP="000F0AC6">
            <w:pPr>
              <w:rPr>
                <w:rFonts w:ascii="Times New Roman" w:hAnsi="Times New Roman" w:cs="Times New Roman"/>
                <w:sz w:val="24"/>
                <w:szCs w:val="24"/>
              </w:rPr>
            </w:pPr>
            <w:r>
              <w:rPr>
                <w:rFonts w:ascii="Times New Roman" w:hAnsi="Times New Roman" w:cs="Times New Roman"/>
                <w:sz w:val="24"/>
                <w:szCs w:val="24"/>
              </w:rPr>
              <w:t>2</w:t>
            </w:r>
          </w:p>
        </w:tc>
      </w:tr>
      <w:tr w:rsidR="000D6359" w:rsidTr="00B52F69">
        <w:tc>
          <w:tcPr>
            <w:tcW w:w="5240" w:type="dxa"/>
            <w:vAlign w:val="center"/>
          </w:tcPr>
          <w:p w:rsidR="000D6359" w:rsidRPr="00A81634" w:rsidRDefault="000D6359" w:rsidP="003D1EA2">
            <w:pPr>
              <w:spacing w:after="0" w:line="240" w:lineRule="auto"/>
              <w:jc w:val="both"/>
              <w:rPr>
                <w:rFonts w:ascii="Times New Roman" w:hAnsi="Times New Roman"/>
                <w:sz w:val="24"/>
                <w:szCs w:val="24"/>
              </w:rPr>
            </w:pPr>
            <w:r w:rsidRPr="00A81634">
              <w:rPr>
                <w:rFonts w:ascii="Times New Roman" w:hAnsi="Times New Roman"/>
                <w:kern w:val="2"/>
                <w:sz w:val="24"/>
                <w:szCs w:val="24"/>
              </w:rPr>
              <w:t>ритмика</w:t>
            </w:r>
          </w:p>
        </w:tc>
        <w:tc>
          <w:tcPr>
            <w:tcW w:w="4105" w:type="dxa"/>
            <w:vAlign w:val="center"/>
          </w:tcPr>
          <w:p w:rsidR="000D6359" w:rsidRPr="00A81634" w:rsidRDefault="000D6359" w:rsidP="002C444D">
            <w:pPr>
              <w:spacing w:after="0" w:line="240" w:lineRule="auto"/>
              <w:rPr>
                <w:rFonts w:ascii="Times New Roman" w:hAnsi="Times New Roman"/>
                <w:sz w:val="24"/>
                <w:szCs w:val="24"/>
              </w:rPr>
            </w:pPr>
            <w:r w:rsidRPr="00A81634">
              <w:rPr>
                <w:rFonts w:ascii="Times New Roman" w:hAnsi="Times New Roman"/>
                <w:sz w:val="24"/>
                <w:szCs w:val="24"/>
              </w:rPr>
              <w:t>1</w:t>
            </w:r>
          </w:p>
        </w:tc>
      </w:tr>
      <w:tr w:rsidR="000D6359" w:rsidTr="004D3DA5">
        <w:tc>
          <w:tcPr>
            <w:tcW w:w="5240" w:type="dxa"/>
          </w:tcPr>
          <w:p w:rsidR="000D6359" w:rsidRDefault="000D6359" w:rsidP="000F0AC6">
            <w:r w:rsidRPr="004D3DA5">
              <w:rPr>
                <w:rFonts w:ascii="Times New Roman" w:hAnsi="Times New Roman" w:cs="Times New Roman"/>
                <w:i/>
                <w:iCs/>
                <w:color w:val="000000"/>
                <w:sz w:val="24"/>
                <w:szCs w:val="24"/>
                <w:lang w:eastAsia="ru-RU"/>
              </w:rPr>
              <w:t>направления внеурочной деятельности</w:t>
            </w:r>
            <w:r>
              <w:rPr>
                <w:rFonts w:ascii="Times New Roman" w:hAnsi="Times New Roman" w:cs="Times New Roman"/>
                <w:i/>
                <w:iCs/>
                <w:color w:val="000000"/>
                <w:sz w:val="24"/>
                <w:szCs w:val="24"/>
                <w:lang w:eastAsia="ru-RU"/>
              </w:rPr>
              <w:t>:</w:t>
            </w:r>
          </w:p>
        </w:tc>
        <w:tc>
          <w:tcPr>
            <w:tcW w:w="410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3</w:t>
            </w:r>
          </w:p>
        </w:tc>
      </w:tr>
    </w:tbl>
    <w:p w:rsidR="000D6359" w:rsidRDefault="000D6359" w:rsidP="000F0AC6"/>
    <w:p w:rsidR="000D6359" w:rsidRDefault="000D6359" w:rsidP="000F0AC6"/>
    <w:p w:rsidR="000D6359" w:rsidRDefault="000D6359" w:rsidP="000F0A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259"/>
        <w:gridCol w:w="2971"/>
      </w:tblGrid>
      <w:tr w:rsidR="000D6359" w:rsidTr="004D3DA5">
        <w:tc>
          <w:tcPr>
            <w:tcW w:w="3115" w:type="dxa"/>
          </w:tcPr>
          <w:p w:rsidR="000D6359" w:rsidRDefault="000D6359" w:rsidP="000F0AC6">
            <w:r w:rsidRPr="004D3DA5">
              <w:rPr>
                <w:rFonts w:ascii="Times New Roman" w:hAnsi="Times New Roman" w:cs="Times New Roman"/>
                <w:i/>
                <w:iCs/>
                <w:color w:val="000000"/>
                <w:sz w:val="24"/>
                <w:szCs w:val="24"/>
                <w:lang w:eastAsia="ru-RU"/>
              </w:rPr>
              <w:t>Направления внеурочной деятельности</w:t>
            </w:r>
          </w:p>
        </w:tc>
        <w:tc>
          <w:tcPr>
            <w:tcW w:w="3259" w:type="dxa"/>
          </w:tcPr>
          <w:p w:rsidR="000D6359" w:rsidRDefault="000D6359" w:rsidP="000F0AC6">
            <w:r w:rsidRPr="004D3DA5">
              <w:rPr>
                <w:rFonts w:ascii="Times New Roman" w:hAnsi="Times New Roman" w:cs="Times New Roman"/>
                <w:i/>
                <w:iCs/>
                <w:color w:val="000000"/>
                <w:sz w:val="24"/>
                <w:szCs w:val="24"/>
                <w:lang w:eastAsia="ru-RU"/>
              </w:rPr>
              <w:t>Кружок, занятия</w:t>
            </w:r>
          </w:p>
        </w:tc>
        <w:tc>
          <w:tcPr>
            <w:tcW w:w="2971" w:type="dxa"/>
          </w:tcPr>
          <w:p w:rsidR="000D6359" w:rsidRDefault="000D6359" w:rsidP="000F0AC6"/>
        </w:tc>
      </w:tr>
      <w:tr w:rsidR="000D6359" w:rsidTr="004D3DA5">
        <w:tc>
          <w:tcPr>
            <w:tcW w:w="3115" w:type="dxa"/>
          </w:tcPr>
          <w:p w:rsidR="000D6359" w:rsidRPr="004D3DA5" w:rsidRDefault="000D6359" w:rsidP="004D3DA5">
            <w:pPr>
              <w:widowControl w:val="0"/>
              <w:spacing w:after="120"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Спортивно-</w:t>
            </w:r>
            <w:r w:rsidRPr="004D3DA5">
              <w:rPr>
                <w:rFonts w:ascii="Times New Roman" w:hAnsi="Times New Roman" w:cs="Times New Roman"/>
                <w:color w:val="000000"/>
                <w:sz w:val="24"/>
                <w:szCs w:val="24"/>
                <w:lang w:eastAsia="ru-RU"/>
              </w:rPr>
              <w:softHyphen/>
            </w:r>
          </w:p>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оздоровительное</w:t>
            </w:r>
          </w:p>
        </w:tc>
        <w:tc>
          <w:tcPr>
            <w:tcW w:w="3259"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Логическое развитие на базе шашек</w:t>
            </w:r>
          </w:p>
        </w:tc>
        <w:tc>
          <w:tcPr>
            <w:tcW w:w="2971"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1</w:t>
            </w:r>
          </w:p>
        </w:tc>
      </w:tr>
      <w:tr w:rsidR="000D6359" w:rsidTr="004D3DA5">
        <w:tc>
          <w:tcPr>
            <w:tcW w:w="311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Духовно-нравственное</w:t>
            </w:r>
          </w:p>
        </w:tc>
        <w:tc>
          <w:tcPr>
            <w:tcW w:w="3259"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«Азбука нравственности»</w:t>
            </w:r>
          </w:p>
        </w:tc>
        <w:tc>
          <w:tcPr>
            <w:tcW w:w="2971" w:type="dxa"/>
          </w:tcPr>
          <w:p w:rsidR="000D6359" w:rsidRPr="004D3DA5" w:rsidRDefault="000D6359" w:rsidP="000F0AC6">
            <w:pPr>
              <w:rPr>
                <w:rFonts w:ascii="Times New Roman" w:hAnsi="Times New Roman" w:cs="Times New Roman"/>
                <w:sz w:val="24"/>
                <w:szCs w:val="24"/>
              </w:rPr>
            </w:pPr>
            <w:r>
              <w:rPr>
                <w:rFonts w:ascii="Times New Roman" w:hAnsi="Times New Roman" w:cs="Times New Roman"/>
                <w:sz w:val="24"/>
                <w:szCs w:val="24"/>
              </w:rPr>
              <w:t>1</w:t>
            </w:r>
          </w:p>
        </w:tc>
      </w:tr>
      <w:tr w:rsidR="000D6359" w:rsidTr="004D3DA5">
        <w:tc>
          <w:tcPr>
            <w:tcW w:w="311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Общеинтеллектуальное</w:t>
            </w:r>
          </w:p>
        </w:tc>
        <w:tc>
          <w:tcPr>
            <w:tcW w:w="3259" w:type="dxa"/>
          </w:tcPr>
          <w:p w:rsidR="000D6359" w:rsidRPr="004D3DA5" w:rsidRDefault="000D6359" w:rsidP="000F0AC6">
            <w:pPr>
              <w:rPr>
                <w:rFonts w:ascii="Times New Roman" w:hAnsi="Times New Roman" w:cs="Times New Roman"/>
                <w:sz w:val="24"/>
                <w:szCs w:val="24"/>
              </w:rPr>
            </w:pPr>
          </w:p>
        </w:tc>
        <w:tc>
          <w:tcPr>
            <w:tcW w:w="2971" w:type="dxa"/>
          </w:tcPr>
          <w:p w:rsidR="000D6359" w:rsidRPr="004D3DA5" w:rsidRDefault="000D6359" w:rsidP="000F0AC6">
            <w:pPr>
              <w:rPr>
                <w:rFonts w:ascii="Times New Roman" w:hAnsi="Times New Roman" w:cs="Times New Roman"/>
                <w:sz w:val="24"/>
                <w:szCs w:val="24"/>
              </w:rPr>
            </w:pPr>
          </w:p>
        </w:tc>
      </w:tr>
      <w:tr w:rsidR="000D6359" w:rsidTr="004D3DA5">
        <w:tc>
          <w:tcPr>
            <w:tcW w:w="3115"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Общекультурное</w:t>
            </w:r>
          </w:p>
        </w:tc>
        <w:tc>
          <w:tcPr>
            <w:tcW w:w="3259" w:type="dxa"/>
          </w:tcPr>
          <w:p w:rsidR="000D6359" w:rsidRPr="004D3DA5" w:rsidRDefault="000D6359" w:rsidP="004D3DA5">
            <w:pPr>
              <w:widowControl w:val="0"/>
              <w:spacing w:line="240" w:lineRule="exact"/>
              <w:rPr>
                <w:rFonts w:ascii="Times New Roman" w:hAnsi="Times New Roman" w:cs="Times New Roman"/>
                <w:color w:val="000000"/>
                <w:sz w:val="24"/>
                <w:szCs w:val="24"/>
                <w:lang w:eastAsia="ru-RU"/>
              </w:rPr>
            </w:pPr>
            <w:r w:rsidRPr="004D3DA5">
              <w:rPr>
                <w:rFonts w:ascii="Times New Roman" w:hAnsi="Times New Roman" w:cs="Times New Roman"/>
                <w:color w:val="000000"/>
                <w:sz w:val="24"/>
                <w:szCs w:val="24"/>
                <w:lang w:eastAsia="ru-RU"/>
              </w:rPr>
              <w:t>«Хор»</w:t>
            </w:r>
          </w:p>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color w:val="000000"/>
                <w:sz w:val="24"/>
                <w:szCs w:val="24"/>
                <w:lang w:eastAsia="ru-RU"/>
              </w:rPr>
              <w:t>«Завиток»</w:t>
            </w:r>
          </w:p>
        </w:tc>
        <w:tc>
          <w:tcPr>
            <w:tcW w:w="2971" w:type="dxa"/>
          </w:tcPr>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1 (по выбору)</w:t>
            </w:r>
          </w:p>
          <w:p w:rsidR="000D6359" w:rsidRPr="004D3DA5" w:rsidRDefault="000D6359" w:rsidP="000F0AC6">
            <w:pPr>
              <w:rPr>
                <w:rFonts w:ascii="Times New Roman" w:hAnsi="Times New Roman" w:cs="Times New Roman"/>
                <w:sz w:val="24"/>
                <w:szCs w:val="24"/>
              </w:rPr>
            </w:pPr>
            <w:r w:rsidRPr="004D3DA5">
              <w:rPr>
                <w:rFonts w:ascii="Times New Roman" w:hAnsi="Times New Roman" w:cs="Times New Roman"/>
                <w:sz w:val="24"/>
                <w:szCs w:val="24"/>
              </w:rPr>
              <w:t>1 (по выбору)</w:t>
            </w:r>
          </w:p>
        </w:tc>
      </w:tr>
      <w:tr w:rsidR="000D6359" w:rsidTr="004D3DA5">
        <w:tc>
          <w:tcPr>
            <w:tcW w:w="3115" w:type="dxa"/>
          </w:tcPr>
          <w:p w:rsidR="000D6359" w:rsidRDefault="000D6359" w:rsidP="000F0AC6">
            <w:r w:rsidRPr="004D3DA5">
              <w:rPr>
                <w:rFonts w:ascii="Times New Roman" w:hAnsi="Times New Roman" w:cs="Times New Roman"/>
                <w:color w:val="000000"/>
                <w:sz w:val="24"/>
                <w:szCs w:val="24"/>
                <w:lang w:eastAsia="ru-RU"/>
              </w:rPr>
              <w:t>Социальное</w:t>
            </w:r>
          </w:p>
        </w:tc>
        <w:tc>
          <w:tcPr>
            <w:tcW w:w="3259" w:type="dxa"/>
          </w:tcPr>
          <w:p w:rsidR="000D6359" w:rsidRDefault="000D6359" w:rsidP="000F0AC6"/>
        </w:tc>
        <w:tc>
          <w:tcPr>
            <w:tcW w:w="2971" w:type="dxa"/>
          </w:tcPr>
          <w:p w:rsidR="000D6359" w:rsidRDefault="000D6359" w:rsidP="000F0AC6"/>
        </w:tc>
      </w:tr>
      <w:tr w:rsidR="000D6359" w:rsidTr="004D3DA5">
        <w:tc>
          <w:tcPr>
            <w:tcW w:w="3115" w:type="dxa"/>
          </w:tcPr>
          <w:p w:rsidR="000D6359" w:rsidRDefault="000D6359" w:rsidP="000F0AC6">
            <w:r w:rsidRPr="004D3DA5">
              <w:rPr>
                <w:rFonts w:ascii="Times New Roman" w:hAnsi="Times New Roman" w:cs="Times New Roman"/>
                <w:color w:val="000000"/>
                <w:sz w:val="24"/>
                <w:szCs w:val="24"/>
                <w:lang w:eastAsia="ru-RU"/>
              </w:rPr>
              <w:t>Итого</w:t>
            </w:r>
          </w:p>
        </w:tc>
        <w:tc>
          <w:tcPr>
            <w:tcW w:w="3259" w:type="dxa"/>
          </w:tcPr>
          <w:p w:rsidR="000D6359" w:rsidRDefault="000D6359" w:rsidP="000F0AC6"/>
        </w:tc>
        <w:tc>
          <w:tcPr>
            <w:tcW w:w="2971" w:type="dxa"/>
          </w:tcPr>
          <w:p w:rsidR="000D6359" w:rsidRDefault="000D6359" w:rsidP="000F0AC6">
            <w:r>
              <w:t>3</w:t>
            </w:r>
          </w:p>
        </w:tc>
      </w:tr>
    </w:tbl>
    <w:p w:rsidR="000D6359" w:rsidRDefault="000D6359" w:rsidP="000F0AC6"/>
    <w:p w:rsidR="000D6359" w:rsidRPr="006D6D17" w:rsidRDefault="000D6359" w:rsidP="000F0AC6">
      <w:pPr>
        <w:widowControl w:val="0"/>
        <w:spacing w:after="0" w:line="274" w:lineRule="exact"/>
        <w:ind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Внеурочная деятельность организуется на добровольной основе в соответствии с выбором участников образовательных отношений.</w:t>
      </w:r>
    </w:p>
    <w:p w:rsidR="000D6359" w:rsidRPr="006D6D17" w:rsidRDefault="000D6359" w:rsidP="000F0AC6">
      <w:pPr>
        <w:widowControl w:val="0"/>
        <w:spacing w:after="0" w:line="274" w:lineRule="exact"/>
        <w:ind w:firstLine="820"/>
        <w:jc w:val="both"/>
        <w:rPr>
          <w:rFonts w:ascii="Times New Roman" w:hAnsi="Times New Roman" w:cs="Times New Roman"/>
          <w:color w:val="000000"/>
          <w:sz w:val="24"/>
          <w:szCs w:val="24"/>
          <w:lang w:eastAsia="ru-RU"/>
        </w:rPr>
      </w:pPr>
      <w:r w:rsidRPr="006D6D17">
        <w:rPr>
          <w:rFonts w:ascii="Times New Roman" w:hAnsi="Times New Roman" w:cs="Times New Roman"/>
          <w:color w:val="000000"/>
          <w:sz w:val="24"/>
          <w:szCs w:val="24"/>
          <w:lang w:eastAsia="ru-RU"/>
        </w:rPr>
        <w:t>Формирование кружков и секций проводится на основании социального заказа родителей (законных представителей) обучающихся. Обязательный минимум - 2 объединения. Если обучающийся охвачен дополнительным образованием вне школы, он может быть частично или полностью освобожден от школьных внеурочных занятий.</w:t>
      </w:r>
    </w:p>
    <w:p w:rsidR="000D6359" w:rsidRPr="006D6D17" w:rsidRDefault="000D6359" w:rsidP="000F0AC6"/>
    <w:p w:rsidR="000D6359" w:rsidRPr="006A7A37" w:rsidRDefault="000D6359" w:rsidP="006A7A37">
      <w:pPr>
        <w:spacing w:before="120" w:after="120" w:line="240" w:lineRule="auto"/>
        <w:jc w:val="center"/>
        <w:outlineLvl w:val="2"/>
        <w:rPr>
          <w:rFonts w:ascii="Times New Roman" w:hAnsi="Times New Roman" w:cs="Times New Roman"/>
          <w:b/>
          <w:color w:val="auto"/>
          <w:sz w:val="24"/>
          <w:szCs w:val="24"/>
        </w:rPr>
      </w:pPr>
      <w:bookmarkStart w:id="19" w:name="_Toc415833137"/>
      <w:r w:rsidRPr="006A7A37">
        <w:rPr>
          <w:rFonts w:ascii="Times New Roman" w:hAnsi="Times New Roman" w:cs="Times New Roman"/>
          <w:b/>
          <w:color w:val="auto"/>
          <w:sz w:val="24"/>
          <w:szCs w:val="24"/>
        </w:rPr>
        <w:t xml:space="preserve">3.2.Система условий реализации </w:t>
      </w:r>
      <w:r w:rsidRPr="006A7A37">
        <w:rPr>
          <w:rFonts w:ascii="Times New Roman" w:hAnsi="Times New Roman" w:cs="Times New Roman"/>
          <w:b/>
          <w:color w:val="auto"/>
          <w:spacing w:val="2"/>
          <w:sz w:val="24"/>
          <w:szCs w:val="24"/>
        </w:rPr>
        <w:t>адаптированной основной общеобразовательной программы начального общего образования</w:t>
      </w:r>
      <w:bookmarkEnd w:id="19"/>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0D6359" w:rsidRPr="000F0AC6" w:rsidRDefault="000D6359" w:rsidP="006A7A37">
      <w:pPr>
        <w:spacing w:after="0" w:line="240" w:lineRule="auto"/>
        <w:jc w:val="center"/>
        <w:rPr>
          <w:rFonts w:ascii="Times New Roman" w:hAnsi="Times New Roman" w:cs="Times New Roman"/>
          <w:b/>
          <w:color w:val="auto"/>
          <w:sz w:val="24"/>
          <w:szCs w:val="24"/>
        </w:rPr>
      </w:pPr>
      <w:r w:rsidRPr="000F0AC6">
        <w:rPr>
          <w:rFonts w:ascii="Times New Roman" w:hAnsi="Times New Roman" w:cs="Times New Roman"/>
          <w:b/>
          <w:color w:val="auto"/>
          <w:kern w:val="28"/>
          <w:sz w:val="24"/>
          <w:szCs w:val="24"/>
        </w:rPr>
        <w:t>Кадровые условия</w:t>
      </w:r>
    </w:p>
    <w:p w:rsidR="000D6359" w:rsidRPr="000F0AC6" w:rsidRDefault="000D6359" w:rsidP="006A7A37">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 xml:space="preserve">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 </w:t>
      </w:r>
    </w:p>
    <w:p w:rsidR="000D6359" w:rsidRDefault="000D6359" w:rsidP="000F0AC6">
      <w:pPr>
        <w:pStyle w:val="BodyText"/>
        <w:ind w:left="112" w:right="109" w:firstLine="425"/>
        <w:jc w:val="both"/>
        <w:rPr>
          <w:rFonts w:ascii="Times New Roman" w:hAnsi="Times New Roman"/>
          <w:color w:val="auto"/>
          <w:sz w:val="24"/>
          <w:szCs w:val="24"/>
        </w:rPr>
      </w:pPr>
      <w:r w:rsidRPr="000F0AC6">
        <w:rPr>
          <w:rFonts w:ascii="Times New Roman" w:hAnsi="Times New Roman"/>
          <w:color w:val="auto"/>
          <w:sz w:val="24"/>
          <w:szCs w:val="24"/>
        </w:rPr>
        <w:t>В штат специалистов МБОУ «СОШ №3», реализующей адаптированную образовательную программу начального общего образования обучающихся с ЗПР входят учителя начальных классов, прошедшие курсовую подготовку для работы с детьми с особыми образовательными потребностями: учителя-логопеды, педагоги-психологи</w:t>
      </w:r>
      <w:r>
        <w:rPr>
          <w:rFonts w:ascii="Times New Roman" w:hAnsi="Times New Roman"/>
          <w:color w:val="auto"/>
          <w:sz w:val="24"/>
          <w:szCs w:val="24"/>
        </w:rPr>
        <w:t>.</w:t>
      </w:r>
    </w:p>
    <w:p w:rsidR="000D6359" w:rsidRPr="002C3244" w:rsidRDefault="000D6359" w:rsidP="000F0AC6">
      <w:pPr>
        <w:pStyle w:val="BodyText"/>
        <w:ind w:left="112" w:right="109" w:firstLine="425"/>
        <w:jc w:val="both"/>
        <w:rPr>
          <w:rFonts w:ascii="Times New Roman" w:hAnsi="Times New Roman"/>
          <w:sz w:val="24"/>
          <w:szCs w:val="24"/>
        </w:rPr>
      </w:pPr>
      <w:r w:rsidRPr="002C3244">
        <w:rPr>
          <w:rFonts w:ascii="Times New Roman" w:hAnsi="Times New Roman"/>
          <w:sz w:val="24"/>
          <w:szCs w:val="24"/>
        </w:rPr>
        <w:t xml:space="preserve">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D6359" w:rsidRPr="002C3244" w:rsidRDefault="000D6359" w:rsidP="000F0AC6">
      <w:pPr>
        <w:pStyle w:val="BodyText"/>
        <w:ind w:left="112" w:right="101" w:firstLine="425"/>
        <w:jc w:val="both"/>
        <w:rPr>
          <w:rFonts w:ascii="Times New Roman" w:hAnsi="Times New Roman"/>
          <w:sz w:val="24"/>
          <w:szCs w:val="24"/>
        </w:rPr>
      </w:pPr>
      <w:r w:rsidRPr="002C3244">
        <w:rPr>
          <w:rFonts w:ascii="Times New Roman" w:hAnsi="Times New Roman"/>
          <w:sz w:val="24"/>
          <w:szCs w:val="24"/>
        </w:rPr>
        <w:t xml:space="preserve">Учителя, работающие в классах для обучающихся с ОВЗ в системе повышают свою квалификацию: 3 человека имеют высшую квалификационную категорию, 7 человек – первую квалификационную категорию, 12 человек – соответствие занимаемой должности, 4 человека – без категории, </w:t>
      </w:r>
      <w:r w:rsidRPr="002C3244">
        <w:rPr>
          <w:rFonts w:ascii="Times New Roman" w:hAnsi="Times New Roman"/>
          <w:color w:val="000000"/>
          <w:sz w:val="24"/>
          <w:szCs w:val="24"/>
        </w:rPr>
        <w:t>2 – молодых специалиста.</w:t>
      </w:r>
    </w:p>
    <w:p w:rsidR="000D6359" w:rsidRPr="002C3244" w:rsidRDefault="000D6359" w:rsidP="000F0AC6">
      <w:pPr>
        <w:pStyle w:val="BodyText"/>
        <w:ind w:left="112" w:right="102" w:firstLine="425"/>
        <w:jc w:val="both"/>
        <w:rPr>
          <w:rFonts w:ascii="Times New Roman" w:hAnsi="Times New Roman"/>
          <w:sz w:val="24"/>
          <w:szCs w:val="24"/>
        </w:rPr>
      </w:pPr>
      <w:r w:rsidRPr="002C3244">
        <w:rPr>
          <w:rFonts w:ascii="Times New Roman" w:hAnsi="Times New Roman"/>
          <w:sz w:val="24"/>
          <w:szCs w:val="24"/>
        </w:rPr>
        <w:t>С целью обеспечения освоения детьми с ограниченными возможностями здоровья основной образовательной программы начального и основного общего образования, коррекции их развития введены в штатное расписание общеобразовательного учреждения ставки педагогических (учителя-логопеды, педагог-психолог, социальный педагог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0D6359" w:rsidRPr="002C3244" w:rsidRDefault="000D6359" w:rsidP="002C3244">
      <w:pPr>
        <w:pStyle w:val="BodyText"/>
        <w:spacing w:before="45"/>
        <w:ind w:left="112" w:right="103"/>
        <w:jc w:val="both"/>
      </w:pPr>
      <w:r w:rsidRPr="002C3244">
        <w:rPr>
          <w:rFonts w:ascii="Times New Roman" w:hAnsi="Times New Roman"/>
          <w:sz w:val="24"/>
          <w:szCs w:val="24"/>
        </w:rPr>
        <w:t>В системе педагоги школы повышают уровень профессиональной квалификации через курсовую подготовку в  очной,  очно-дистанционной,  дистанционной  форме  обучения,  в  т.ч.  и  по вопросам обучения детей с ОВЗ (Приложение). Педагогические работники имеют представление об особенностях психического или физического развития детей с ОВЗ, о методиках и технологиях организации образовательного и процесса адаптации</w:t>
      </w:r>
      <w:r w:rsidRPr="002C3530">
        <w:t>.</w:t>
      </w:r>
    </w:p>
    <w:p w:rsidR="000D6359" w:rsidRPr="000F0AC6" w:rsidRDefault="000D6359" w:rsidP="002C3244">
      <w:pPr>
        <w:spacing w:line="240" w:lineRule="auto"/>
        <w:ind w:firstLine="708"/>
        <w:jc w:val="both"/>
        <w:rPr>
          <w:rFonts w:ascii="Times New Roman" w:hAnsi="Times New Roman" w:cs="Times New Roman"/>
          <w:color w:val="auto"/>
          <w:sz w:val="24"/>
          <w:szCs w:val="24"/>
        </w:rPr>
      </w:pPr>
      <w:r w:rsidRPr="000F0AC6">
        <w:rPr>
          <w:rFonts w:ascii="Times New Roman" w:hAnsi="Times New Roman" w:cs="Times New Roman"/>
          <w:color w:val="auto"/>
          <w:sz w:val="24"/>
          <w:szCs w:val="24"/>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Pr>
          <w:rFonts w:ascii="Times New Roman" w:hAnsi="Times New Roman" w:cs="Times New Roman"/>
          <w:color w:val="auto"/>
          <w:sz w:val="24"/>
          <w:szCs w:val="24"/>
        </w:rPr>
        <w:t>.</w:t>
      </w:r>
    </w:p>
    <w:p w:rsidR="000D6359" w:rsidRPr="002C3530" w:rsidRDefault="000D6359" w:rsidP="002C3244">
      <w:pPr>
        <w:pStyle w:val="BodyText"/>
        <w:ind w:right="105"/>
        <w:jc w:val="both"/>
        <w:sectPr w:rsidR="000D6359" w:rsidRPr="002C3530" w:rsidSect="00695950">
          <w:pgSz w:w="11910" w:h="16840"/>
          <w:pgMar w:top="780" w:right="800" w:bottom="280" w:left="1760" w:header="720" w:footer="720" w:gutter="0"/>
          <w:cols w:space="720"/>
          <w:rtlGutter/>
        </w:sectPr>
      </w:pPr>
    </w:p>
    <w:p w:rsidR="000D6359" w:rsidRPr="006A7A37" w:rsidRDefault="000D6359" w:rsidP="002C3244">
      <w:pPr>
        <w:shd w:val="clear" w:color="auto" w:fill="FFFFFF"/>
        <w:autoSpaceDE w:val="0"/>
        <w:autoSpaceDN w:val="0"/>
        <w:adjustRightInd w:val="0"/>
        <w:spacing w:after="0" w:line="240" w:lineRule="auto"/>
        <w:rPr>
          <w:rFonts w:ascii="Times New Roman" w:hAnsi="Times New Roman" w:cs="Times New Roman"/>
          <w:sz w:val="24"/>
          <w:szCs w:val="24"/>
        </w:rPr>
      </w:pPr>
      <w:r w:rsidRPr="002C444D">
        <w:rPr>
          <w:rFonts w:ascii="Times New Roman" w:hAnsi="Times New Roman" w:cs="Times New Roman"/>
          <w:b/>
          <w:kern w:val="28"/>
          <w:sz w:val="24"/>
          <w:szCs w:val="24"/>
        </w:rPr>
        <w:t>Финансовые условия</w:t>
      </w:r>
    </w:p>
    <w:p w:rsidR="000D6359" w:rsidRPr="006A7A37" w:rsidRDefault="000D6359" w:rsidP="006A7A37">
      <w:pPr>
        <w:pStyle w:val="Standard"/>
        <w:ind w:firstLine="708"/>
        <w:contextualSpacing/>
        <w:jc w:val="both"/>
        <w:rPr>
          <w:rFonts w:ascii="Times New Roman" w:hAnsi="Times New Roman"/>
        </w:rPr>
      </w:pPr>
      <w:r w:rsidRPr="006A7A37">
        <w:rPr>
          <w:rFonts w:ascii="Times New Roman" w:hAnsi="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0D6359" w:rsidRPr="006A7A37" w:rsidRDefault="000D6359" w:rsidP="006A7A37">
      <w:pPr>
        <w:pStyle w:val="Standard"/>
        <w:shd w:val="clear" w:color="auto" w:fill="FFFFFF"/>
        <w:ind w:firstLine="708"/>
        <w:jc w:val="both"/>
        <w:rPr>
          <w:rFonts w:ascii="Times New Roman" w:hAnsi="Times New Roman"/>
        </w:rPr>
      </w:pPr>
      <w:r w:rsidRPr="006A7A37">
        <w:rPr>
          <w:rFonts w:ascii="Times New Roman" w:hAnsi="Times New Roman"/>
        </w:rPr>
        <w:t>Финансовые условия реализации АООП НОО обучающихся с ЗПР:</w:t>
      </w:r>
    </w:p>
    <w:p w:rsidR="000D6359" w:rsidRPr="006A7A37" w:rsidRDefault="000D6359" w:rsidP="000B177B">
      <w:pPr>
        <w:pStyle w:val="ListParagraph"/>
        <w:numPr>
          <w:ilvl w:val="0"/>
          <w:numId w:val="3"/>
        </w:numPr>
        <w:shd w:val="clear" w:color="auto" w:fill="FFFFFF"/>
        <w:suppressAutoHyphens/>
        <w:spacing w:line="240" w:lineRule="auto"/>
        <w:ind w:left="0" w:firstLine="708"/>
        <w:contextualSpacing w:val="0"/>
        <w:jc w:val="both"/>
        <w:textAlignment w:val="baseline"/>
        <w:rPr>
          <w:caps w:val="0"/>
        </w:rPr>
      </w:pPr>
      <w:r w:rsidRPr="006A7A37">
        <w:rPr>
          <w:caps w:val="0"/>
        </w:rPr>
        <w:t>обеспечива</w:t>
      </w:r>
      <w:r>
        <w:rPr>
          <w:caps w:val="0"/>
        </w:rPr>
        <w:t>ют</w:t>
      </w:r>
      <w:r w:rsidRPr="006A7A37">
        <w:rPr>
          <w:caps w:val="0"/>
        </w:rPr>
        <w:t xml:space="preserve"> государственные гарантии прав обучающихся с ЗПР на получение бесплатного общедоступного образования, включая внеурочную деятельность</w:t>
      </w:r>
      <w:r w:rsidRPr="006A7A37">
        <w:t>;</w:t>
      </w:r>
    </w:p>
    <w:p w:rsidR="000D6359" w:rsidRPr="006A7A37" w:rsidRDefault="000D6359" w:rsidP="000B177B">
      <w:pPr>
        <w:pStyle w:val="ListParagraph"/>
        <w:numPr>
          <w:ilvl w:val="0"/>
          <w:numId w:val="3"/>
        </w:numPr>
        <w:shd w:val="clear" w:color="auto" w:fill="FFFFFF"/>
        <w:suppressAutoHyphens/>
        <w:spacing w:line="240" w:lineRule="auto"/>
        <w:ind w:left="0" w:firstLine="708"/>
        <w:contextualSpacing w:val="0"/>
        <w:jc w:val="both"/>
        <w:textAlignment w:val="baseline"/>
        <w:rPr>
          <w:caps w:val="0"/>
        </w:rPr>
      </w:pPr>
      <w:r>
        <w:rPr>
          <w:caps w:val="0"/>
        </w:rPr>
        <w:t>обеспечивают</w:t>
      </w:r>
      <w:r w:rsidRPr="006A7A37">
        <w:rPr>
          <w:caps w:val="0"/>
        </w:rPr>
        <w:t xml:space="preserve"> возможность исполнения требований </w:t>
      </w:r>
      <w:r w:rsidRPr="006A7A37">
        <w:t xml:space="preserve">ФГОС НОО </w:t>
      </w:r>
      <w:r w:rsidRPr="006A7A37">
        <w:rPr>
          <w:caps w:val="0"/>
        </w:rPr>
        <w:t>обучающихся с</w:t>
      </w:r>
      <w:r w:rsidRPr="006A7A37">
        <w:t xml:space="preserve"> ОВЗ</w:t>
      </w:r>
      <w:r w:rsidRPr="006A7A37">
        <w:rPr>
          <w:caps w:val="0"/>
        </w:rPr>
        <w:t>;</w:t>
      </w:r>
    </w:p>
    <w:p w:rsidR="000D6359" w:rsidRPr="006A7A37" w:rsidRDefault="000D6359" w:rsidP="000B177B">
      <w:pPr>
        <w:pStyle w:val="ListParagraph"/>
        <w:numPr>
          <w:ilvl w:val="0"/>
          <w:numId w:val="3"/>
        </w:numPr>
        <w:shd w:val="clear" w:color="auto" w:fill="FFFFFF"/>
        <w:suppressAutoHyphens/>
        <w:spacing w:line="240" w:lineRule="auto"/>
        <w:ind w:left="0" w:firstLine="708"/>
        <w:contextualSpacing w:val="0"/>
        <w:jc w:val="both"/>
        <w:textAlignment w:val="baseline"/>
        <w:rPr>
          <w:caps w:val="0"/>
        </w:rPr>
      </w:pPr>
      <w:r w:rsidRPr="006A7A37">
        <w:rPr>
          <w:caps w:val="0"/>
          <w:kern w:val="1"/>
        </w:rPr>
        <w:t>обеспечива</w:t>
      </w:r>
      <w:r>
        <w:rPr>
          <w:caps w:val="0"/>
          <w:kern w:val="1"/>
        </w:rPr>
        <w:t>ю</w:t>
      </w:r>
      <w:r w:rsidRPr="006A7A37">
        <w:rPr>
          <w:caps w:val="0"/>
          <w:kern w:val="1"/>
        </w:rPr>
        <w:t>т реализацию обязательной части АООП НОО и части, формируемой участниками образовательных отношений</w:t>
      </w:r>
      <w:r w:rsidRPr="006A7A37">
        <w:t xml:space="preserve">, </w:t>
      </w:r>
      <w:r w:rsidRPr="006A7A37">
        <w:rPr>
          <w:caps w:val="0"/>
        </w:rPr>
        <w:t>учитывая вариативность особых образовательных потребностей и индивидуальных особенностей развития обучающихся</w:t>
      </w:r>
      <w:r w:rsidRPr="006A7A37">
        <w:rPr>
          <w:bCs/>
          <w:caps w:val="0"/>
        </w:rPr>
        <w:t xml:space="preserve"> с ЗПР</w:t>
      </w:r>
      <w:r w:rsidRPr="006A7A37">
        <w:rPr>
          <w:kern w:val="1"/>
        </w:rPr>
        <w:t>;</w:t>
      </w:r>
    </w:p>
    <w:p w:rsidR="000D6359" w:rsidRPr="006A7A37" w:rsidRDefault="000D6359" w:rsidP="000B177B">
      <w:pPr>
        <w:pStyle w:val="ListParagraph"/>
        <w:numPr>
          <w:ilvl w:val="0"/>
          <w:numId w:val="3"/>
        </w:numPr>
        <w:shd w:val="clear" w:color="auto" w:fill="FFFFFF"/>
        <w:suppressAutoHyphens/>
        <w:spacing w:line="240" w:lineRule="auto"/>
        <w:ind w:left="0" w:firstLine="708"/>
        <w:contextualSpacing w:val="0"/>
        <w:jc w:val="both"/>
        <w:textAlignment w:val="baseline"/>
        <w:rPr>
          <w:bCs/>
          <w:iCs/>
        </w:rPr>
      </w:pPr>
      <w:r w:rsidRPr="006A7A37">
        <w:rPr>
          <w:caps w:val="0"/>
        </w:rPr>
        <w:t>отража</w:t>
      </w:r>
      <w:r>
        <w:rPr>
          <w:caps w:val="0"/>
        </w:rPr>
        <w:t>ю</w:t>
      </w:r>
      <w:r w:rsidRPr="006A7A37">
        <w:rPr>
          <w:caps w:val="0"/>
        </w:rPr>
        <w:t xml:space="preserve">т </w:t>
      </w:r>
      <w:r w:rsidRPr="006A7A37">
        <w:rPr>
          <w:iCs/>
          <w:caps w:val="0"/>
        </w:rPr>
        <w:t>структуру и объем расходов, необходимых для реализации АООП НОО и достижения планируемых результатов, а также механизм их формирования.</w:t>
      </w:r>
    </w:p>
    <w:p w:rsidR="000D6359" w:rsidRPr="006A7A37" w:rsidRDefault="000D6359" w:rsidP="006A7A37">
      <w:pPr>
        <w:pStyle w:val="BodyText"/>
        <w:spacing w:after="0" w:line="240" w:lineRule="auto"/>
        <w:ind w:firstLine="708"/>
        <w:jc w:val="both"/>
        <w:rPr>
          <w:rFonts w:ascii="Times New Roman" w:hAnsi="Times New Roman"/>
          <w:sz w:val="24"/>
          <w:szCs w:val="24"/>
        </w:rPr>
      </w:pPr>
      <w:r w:rsidRPr="006A7A37">
        <w:rPr>
          <w:rStyle w:val="a9"/>
          <w:rFonts w:ascii="Times New Roman" w:hAnsi="Times New Roman"/>
          <w:b w:val="0"/>
          <w:bCs/>
          <w:szCs w:val="24"/>
        </w:rPr>
        <w:t>Финансовое обеспечение</w:t>
      </w:r>
      <w:r w:rsidRPr="006A7A37">
        <w:rPr>
          <w:rFonts w:ascii="Times New Roman" w:hAnsi="Times New Roman"/>
          <w:sz w:val="24"/>
          <w:szCs w:val="24"/>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0D6359" w:rsidRPr="006A7A37" w:rsidRDefault="000D6359" w:rsidP="006A7A37">
      <w:pPr>
        <w:suppressAutoHyphens w:val="0"/>
        <w:autoSpaceDE w:val="0"/>
        <w:autoSpaceDN w:val="0"/>
        <w:adjustRightInd w:val="0"/>
        <w:spacing w:after="0" w:line="240" w:lineRule="auto"/>
        <w:ind w:firstLine="709"/>
        <w:jc w:val="both"/>
        <w:rPr>
          <w:rFonts w:ascii="Times New Roman" w:hAnsi="Times New Roman" w:cs="Times New Roman"/>
          <w:kern w:val="0"/>
          <w:sz w:val="24"/>
          <w:szCs w:val="24"/>
          <w:lang w:eastAsia="ru-RU"/>
        </w:rPr>
      </w:pPr>
      <w:r w:rsidRPr="006A7A37">
        <w:rPr>
          <w:rFonts w:ascii="Times New Roman" w:hAnsi="Times New Roman" w:cs="Times New Roman"/>
          <w:kern w:val="0"/>
          <w:sz w:val="24"/>
          <w:szCs w:val="24"/>
          <w:lang w:eastAsia="ru-RU"/>
        </w:rPr>
        <w:t xml:space="preserve">Нормативы определяются в соответствии </w:t>
      </w:r>
      <w:r>
        <w:rPr>
          <w:rFonts w:ascii="Times New Roman" w:hAnsi="Times New Roman" w:cs="Times New Roman"/>
          <w:kern w:val="0"/>
          <w:sz w:val="24"/>
          <w:szCs w:val="24"/>
          <w:lang w:eastAsia="ru-RU"/>
        </w:rPr>
        <w:t xml:space="preserve">с </w:t>
      </w:r>
      <w:r w:rsidRPr="006A7A37">
        <w:rPr>
          <w:rFonts w:ascii="Times New Roman" w:hAnsi="Times New Roman" w:cs="Times New Roman"/>
          <w:sz w:val="24"/>
          <w:szCs w:val="24"/>
        </w:rPr>
        <w:t>ФГОС НОО обучающихся с ОВЗ</w:t>
      </w:r>
      <w:r w:rsidRPr="006A7A37">
        <w:rPr>
          <w:rFonts w:ascii="Times New Roman" w:hAnsi="Times New Roman" w:cs="Times New Roman"/>
          <w:kern w:val="0"/>
          <w:sz w:val="24"/>
          <w:szCs w:val="24"/>
          <w:lang w:eastAsia="ru-RU"/>
        </w:rPr>
        <w:t>:</w:t>
      </w:r>
    </w:p>
    <w:p w:rsidR="000D6359" w:rsidRPr="006A7A37" w:rsidRDefault="000D6359" w:rsidP="006A7A37">
      <w:pPr>
        <w:suppressAutoHyphens w:val="0"/>
        <w:autoSpaceDE w:val="0"/>
        <w:autoSpaceDN w:val="0"/>
        <w:adjustRightInd w:val="0"/>
        <w:spacing w:after="0" w:line="240" w:lineRule="auto"/>
        <w:ind w:firstLine="709"/>
        <w:jc w:val="both"/>
        <w:rPr>
          <w:rFonts w:ascii="Times New Roman" w:hAnsi="Times New Roman" w:cs="Times New Roman"/>
          <w:kern w:val="0"/>
          <w:sz w:val="24"/>
          <w:szCs w:val="24"/>
          <w:lang w:eastAsia="ru-RU"/>
        </w:rPr>
      </w:pPr>
      <w:r w:rsidRPr="006A7A37">
        <w:rPr>
          <w:rFonts w:ascii="Times New Roman" w:hAnsi="Times New Roman" w:cs="Times New Roman"/>
          <w:kern w:val="0"/>
          <w:sz w:val="24"/>
          <w:szCs w:val="24"/>
          <w:lang w:eastAsia="ru-RU"/>
        </w:rPr>
        <w:t>специальными условиями получения образования (кадровыми, материально-техническими);</w:t>
      </w:r>
    </w:p>
    <w:p w:rsidR="000D6359" w:rsidRPr="006A7A37" w:rsidRDefault="000D6359" w:rsidP="006A7A37">
      <w:pPr>
        <w:suppressAutoHyphens w:val="0"/>
        <w:autoSpaceDE w:val="0"/>
        <w:autoSpaceDN w:val="0"/>
        <w:adjustRightInd w:val="0"/>
        <w:spacing w:after="0" w:line="240" w:lineRule="auto"/>
        <w:ind w:firstLine="709"/>
        <w:jc w:val="both"/>
        <w:rPr>
          <w:rFonts w:ascii="Times New Roman" w:hAnsi="Times New Roman" w:cs="Times New Roman"/>
          <w:kern w:val="0"/>
          <w:sz w:val="24"/>
          <w:szCs w:val="24"/>
          <w:lang w:eastAsia="ru-RU"/>
        </w:rPr>
      </w:pPr>
      <w:r w:rsidRPr="006A7A37">
        <w:rPr>
          <w:rFonts w:ascii="Times New Roman" w:hAnsi="Times New Roman" w:cs="Times New Roman"/>
          <w:kern w:val="0"/>
          <w:sz w:val="24"/>
          <w:szCs w:val="24"/>
          <w:lang w:eastAsia="ru-RU"/>
        </w:rPr>
        <w:t>расходами на оплату труда работников, реализующих АООП</w:t>
      </w:r>
      <w:r w:rsidRPr="006A7A37">
        <w:rPr>
          <w:rFonts w:ascii="Times New Roman" w:hAnsi="Times New Roman" w:cs="Times New Roman"/>
          <w:spacing w:val="2"/>
          <w:sz w:val="24"/>
          <w:szCs w:val="24"/>
        </w:rPr>
        <w:t>НОО</w:t>
      </w:r>
      <w:r w:rsidRPr="006A7A37">
        <w:rPr>
          <w:rFonts w:ascii="Times New Roman" w:hAnsi="Times New Roman" w:cs="Times New Roman"/>
          <w:kern w:val="0"/>
          <w:sz w:val="24"/>
          <w:szCs w:val="24"/>
          <w:lang w:eastAsia="ru-RU"/>
        </w:rPr>
        <w:t>;</w:t>
      </w:r>
    </w:p>
    <w:p w:rsidR="000D6359" w:rsidRPr="006A7A37" w:rsidRDefault="000D6359" w:rsidP="006A7A37">
      <w:pPr>
        <w:suppressAutoHyphens w:val="0"/>
        <w:autoSpaceDE w:val="0"/>
        <w:autoSpaceDN w:val="0"/>
        <w:adjustRightInd w:val="0"/>
        <w:spacing w:after="0" w:line="240" w:lineRule="auto"/>
        <w:ind w:firstLine="709"/>
        <w:jc w:val="both"/>
        <w:rPr>
          <w:rFonts w:ascii="Times New Roman" w:hAnsi="Times New Roman" w:cs="Times New Roman"/>
          <w:kern w:val="0"/>
          <w:sz w:val="24"/>
          <w:szCs w:val="24"/>
          <w:lang w:eastAsia="ru-RU"/>
        </w:rPr>
      </w:pPr>
      <w:r w:rsidRPr="006A7A37">
        <w:rPr>
          <w:rFonts w:ascii="Times New Roman" w:hAnsi="Times New Roman" w:cs="Times New Roman"/>
          <w:kern w:val="0"/>
          <w:sz w:val="24"/>
          <w:szCs w:val="24"/>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D6359" w:rsidRPr="006A7A37" w:rsidRDefault="000D6359" w:rsidP="006A7A37">
      <w:pPr>
        <w:suppressAutoHyphens w:val="0"/>
        <w:autoSpaceDE w:val="0"/>
        <w:autoSpaceDN w:val="0"/>
        <w:adjustRightInd w:val="0"/>
        <w:spacing w:after="0" w:line="240" w:lineRule="auto"/>
        <w:ind w:firstLine="709"/>
        <w:jc w:val="both"/>
        <w:rPr>
          <w:rFonts w:ascii="Times New Roman" w:hAnsi="Times New Roman" w:cs="Times New Roman"/>
          <w:kern w:val="0"/>
          <w:sz w:val="24"/>
          <w:szCs w:val="24"/>
          <w:lang w:eastAsia="ru-RU"/>
        </w:rPr>
      </w:pPr>
      <w:r w:rsidRPr="006A7A37">
        <w:rPr>
          <w:rFonts w:ascii="Times New Roman" w:hAnsi="Times New Roman" w:cs="Times New Roman"/>
          <w:kern w:val="0"/>
          <w:sz w:val="24"/>
          <w:szCs w:val="24"/>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D6359" w:rsidRPr="006A7A37" w:rsidRDefault="000D6359" w:rsidP="006A7A37">
      <w:pPr>
        <w:suppressAutoHyphens w:val="0"/>
        <w:autoSpaceDE w:val="0"/>
        <w:autoSpaceDN w:val="0"/>
        <w:adjustRightInd w:val="0"/>
        <w:spacing w:after="0" w:line="240" w:lineRule="auto"/>
        <w:ind w:firstLine="709"/>
        <w:jc w:val="both"/>
        <w:rPr>
          <w:rFonts w:ascii="Times New Roman" w:hAnsi="Times New Roman" w:cs="Times New Roman"/>
          <w:kern w:val="0"/>
          <w:sz w:val="24"/>
          <w:szCs w:val="24"/>
          <w:lang w:eastAsia="ru-RU"/>
        </w:rPr>
      </w:pPr>
      <w:r w:rsidRPr="006A7A37">
        <w:rPr>
          <w:rFonts w:ascii="Times New Roman" w:hAnsi="Times New Roman" w:cs="Times New Roman"/>
          <w:kern w:val="0"/>
          <w:sz w:val="24"/>
          <w:szCs w:val="24"/>
          <w:lang w:eastAsia="ru-RU"/>
        </w:rPr>
        <w:t>иными расходами, связанными с реализацией и обеспечением реализации АООП</w:t>
      </w:r>
      <w:r w:rsidRPr="006A7A37">
        <w:rPr>
          <w:rFonts w:ascii="Times New Roman" w:hAnsi="Times New Roman" w:cs="Times New Roman"/>
          <w:spacing w:val="2"/>
          <w:sz w:val="24"/>
          <w:szCs w:val="24"/>
        </w:rPr>
        <w:t>НОО, в том числе с круглосуточным пребыванием обучающихся с ОВЗ в Организации</w:t>
      </w:r>
      <w:r w:rsidRPr="006A7A37">
        <w:rPr>
          <w:rFonts w:ascii="Times New Roman" w:hAnsi="Times New Roman" w:cs="Times New Roman"/>
          <w:kern w:val="0"/>
          <w:sz w:val="24"/>
          <w:szCs w:val="24"/>
          <w:lang w:eastAsia="ru-RU"/>
        </w:rPr>
        <w:t>.</w:t>
      </w:r>
    </w:p>
    <w:p w:rsidR="000D6359" w:rsidRPr="006A7A37" w:rsidRDefault="000D6359" w:rsidP="006A7A37">
      <w:pPr>
        <w:spacing w:after="0" w:line="240" w:lineRule="auto"/>
        <w:ind w:firstLine="708"/>
        <w:jc w:val="both"/>
        <w:rPr>
          <w:rFonts w:ascii="Times New Roman" w:hAnsi="Times New Roman" w:cs="Times New Roman"/>
          <w:sz w:val="24"/>
          <w:szCs w:val="24"/>
        </w:rPr>
      </w:pPr>
      <w:r w:rsidRPr="006A7A37">
        <w:rPr>
          <w:rFonts w:ascii="Times New Roman" w:hAnsi="Times New Roman" w:cs="Times New Roman"/>
          <w:color w:val="000000"/>
          <w:sz w:val="24"/>
          <w:szCs w:val="24"/>
        </w:rPr>
        <w:t>Финансирование коррекционно-развивающей области осуществля</w:t>
      </w:r>
      <w:r>
        <w:rPr>
          <w:rFonts w:ascii="Times New Roman" w:hAnsi="Times New Roman" w:cs="Times New Roman"/>
          <w:color w:val="000000"/>
          <w:sz w:val="24"/>
          <w:szCs w:val="24"/>
        </w:rPr>
        <w:t>е</w:t>
      </w:r>
      <w:r w:rsidRPr="006A7A37">
        <w:rPr>
          <w:rFonts w:ascii="Times New Roman" w:hAnsi="Times New Roman" w:cs="Times New Roman"/>
          <w:color w:val="000000"/>
          <w:sz w:val="24"/>
          <w:szCs w:val="24"/>
        </w:rPr>
        <w:t>тся в объеме, предусмотренным законодательством.</w:t>
      </w:r>
    </w:p>
    <w:p w:rsidR="000D6359" w:rsidRPr="006A7A37" w:rsidRDefault="000D6359" w:rsidP="006A7A37">
      <w:pPr>
        <w:pStyle w:val="14TexstOSNOVA1012"/>
        <w:spacing w:line="240" w:lineRule="auto"/>
        <w:ind w:firstLine="708"/>
        <w:rPr>
          <w:rFonts w:ascii="Times New Roman" w:hAnsi="Times New Roman" w:cs="Times New Roman"/>
          <w:caps/>
          <w:color w:val="00000A"/>
          <w:sz w:val="24"/>
          <w:szCs w:val="24"/>
        </w:rPr>
      </w:pPr>
      <w:r w:rsidRPr="006A7A37">
        <w:rPr>
          <w:rFonts w:ascii="Times New Roman" w:hAnsi="Times New Roman" w:cs="Times New Roman"/>
          <w:color w:val="00000A"/>
          <w:sz w:val="24"/>
          <w:szCs w:val="24"/>
        </w:rPr>
        <w:t>Структура расходов на образование включает</w:t>
      </w:r>
      <w:r w:rsidRPr="006A7A37">
        <w:rPr>
          <w:rFonts w:ascii="Times New Roman" w:hAnsi="Times New Roman" w:cs="Times New Roman"/>
          <w:caps/>
          <w:color w:val="00000A"/>
          <w:sz w:val="24"/>
          <w:szCs w:val="24"/>
        </w:rPr>
        <w:t>:</w:t>
      </w:r>
    </w:p>
    <w:p w:rsidR="000D6359" w:rsidRPr="006A7A37" w:rsidRDefault="000D6359" w:rsidP="000B177B">
      <w:pPr>
        <w:pStyle w:val="14TexstOSNOVA1012"/>
        <w:numPr>
          <w:ilvl w:val="0"/>
          <w:numId w:val="4"/>
        </w:numPr>
        <w:suppressAutoHyphens/>
        <w:autoSpaceDE/>
        <w:autoSpaceDN/>
        <w:adjustRightInd/>
        <w:spacing w:line="240" w:lineRule="auto"/>
        <w:ind w:firstLine="621"/>
        <w:textAlignment w:val="baseline"/>
        <w:rPr>
          <w:rFonts w:ascii="Times New Roman" w:hAnsi="Times New Roman" w:cs="Times New Roman"/>
          <w:caps/>
          <w:color w:val="00000A"/>
          <w:sz w:val="24"/>
          <w:szCs w:val="24"/>
        </w:rPr>
      </w:pPr>
      <w:r w:rsidRPr="006A7A37">
        <w:rPr>
          <w:rFonts w:ascii="Times New Roman" w:hAnsi="Times New Roman" w:cs="Times New Roman"/>
          <w:color w:val="00000A"/>
          <w:sz w:val="24"/>
          <w:szCs w:val="24"/>
        </w:rPr>
        <w:t>образование обучающегося с ЗПР на основе АООП НОО;</w:t>
      </w:r>
    </w:p>
    <w:p w:rsidR="000D6359" w:rsidRPr="006A7A37" w:rsidRDefault="000D6359" w:rsidP="000B177B">
      <w:pPr>
        <w:pStyle w:val="14TexstOSNOVA1012"/>
        <w:numPr>
          <w:ilvl w:val="0"/>
          <w:numId w:val="4"/>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6A7A37">
        <w:rPr>
          <w:rFonts w:ascii="Times New Roman" w:hAnsi="Times New Roman" w:cs="Times New Roman"/>
          <w:color w:val="00000A"/>
          <w:sz w:val="24"/>
          <w:szCs w:val="24"/>
        </w:rPr>
        <w:t>сопровождение ребенка в период его нахождения в образовательной организации</w:t>
      </w:r>
      <w:r w:rsidRPr="006A7A37">
        <w:rPr>
          <w:rFonts w:ascii="Times New Roman" w:hAnsi="Times New Roman" w:cs="Times New Roman"/>
          <w:caps/>
          <w:color w:val="00000A"/>
          <w:sz w:val="24"/>
          <w:szCs w:val="24"/>
        </w:rPr>
        <w:t>;</w:t>
      </w:r>
    </w:p>
    <w:p w:rsidR="000D6359" w:rsidRPr="006A7A37" w:rsidRDefault="000D6359" w:rsidP="000B177B">
      <w:pPr>
        <w:pStyle w:val="14TexstOSNOVA1012"/>
        <w:numPr>
          <w:ilvl w:val="0"/>
          <w:numId w:val="4"/>
        </w:numPr>
        <w:suppressAutoHyphens/>
        <w:autoSpaceDE/>
        <w:autoSpaceDN/>
        <w:adjustRightInd/>
        <w:spacing w:line="240" w:lineRule="auto"/>
        <w:ind w:left="0" w:firstLine="708"/>
        <w:textAlignment w:val="baseline"/>
        <w:rPr>
          <w:rFonts w:ascii="Times New Roman" w:hAnsi="Times New Roman" w:cs="Times New Roman"/>
          <w:caps/>
          <w:color w:val="00000A"/>
          <w:sz w:val="24"/>
          <w:szCs w:val="24"/>
        </w:rPr>
      </w:pPr>
      <w:r w:rsidRPr="006A7A37">
        <w:rPr>
          <w:rFonts w:ascii="Times New Roman" w:hAnsi="Times New Roman" w:cs="Times New Roman"/>
          <w:color w:val="00000A"/>
          <w:sz w:val="24"/>
          <w:szCs w:val="24"/>
        </w:rPr>
        <w:t>консультирование родителей и членов семей по вопросам образования ребенка</w:t>
      </w:r>
      <w:r w:rsidRPr="006A7A37">
        <w:rPr>
          <w:rFonts w:ascii="Times New Roman" w:hAnsi="Times New Roman" w:cs="Times New Roman"/>
          <w:caps/>
          <w:color w:val="00000A"/>
          <w:sz w:val="24"/>
          <w:szCs w:val="24"/>
        </w:rPr>
        <w:t>;</w:t>
      </w:r>
    </w:p>
    <w:p w:rsidR="000D6359" w:rsidRPr="006A7A37" w:rsidRDefault="000D6359" w:rsidP="000B177B">
      <w:pPr>
        <w:pStyle w:val="14TexstOSNOVA1012"/>
        <w:numPr>
          <w:ilvl w:val="0"/>
          <w:numId w:val="4"/>
        </w:numPr>
        <w:suppressAutoHyphens/>
        <w:autoSpaceDE/>
        <w:autoSpaceDN/>
        <w:adjustRightInd/>
        <w:spacing w:line="240" w:lineRule="auto"/>
        <w:ind w:left="0" w:firstLine="708"/>
        <w:textAlignment w:val="baseline"/>
        <w:rPr>
          <w:rFonts w:ascii="Times New Roman" w:hAnsi="Times New Roman" w:cs="Times New Roman"/>
          <w:sz w:val="24"/>
          <w:szCs w:val="24"/>
        </w:rPr>
      </w:pPr>
      <w:r w:rsidRPr="006A7A37">
        <w:rPr>
          <w:rFonts w:ascii="Times New Roman" w:hAnsi="Times New Roman" w:cs="Times New Roman"/>
          <w:color w:val="00000A"/>
          <w:sz w:val="24"/>
          <w:szCs w:val="24"/>
        </w:rPr>
        <w:t>обеспечение необходимым учебным, информационно-техническим оборудованием и учебно-дидактическим материалом</w:t>
      </w:r>
      <w:r w:rsidRPr="006A7A37">
        <w:rPr>
          <w:rFonts w:ascii="Times New Roman" w:hAnsi="Times New Roman" w:cs="Times New Roman"/>
          <w:caps/>
          <w:color w:val="00000A"/>
          <w:sz w:val="24"/>
          <w:szCs w:val="24"/>
        </w:rPr>
        <w:t>.</w:t>
      </w:r>
    </w:p>
    <w:p w:rsidR="000D6359" w:rsidRPr="000D2249" w:rsidRDefault="000D6359" w:rsidP="006A7A37">
      <w:pPr>
        <w:shd w:val="clear" w:color="auto" w:fill="FFFFFF"/>
        <w:spacing w:after="0" w:line="240" w:lineRule="auto"/>
        <w:jc w:val="center"/>
        <w:rPr>
          <w:rFonts w:ascii="Times New Roman" w:hAnsi="Times New Roman" w:cs="Times New Roman"/>
          <w:b/>
          <w:bCs/>
          <w:spacing w:val="-3"/>
          <w:sz w:val="24"/>
          <w:szCs w:val="24"/>
        </w:rPr>
      </w:pPr>
      <w:r w:rsidRPr="000D2249">
        <w:rPr>
          <w:rFonts w:ascii="Times New Roman" w:hAnsi="Times New Roman" w:cs="Times New Roman"/>
          <w:b/>
          <w:bCs/>
          <w:spacing w:val="-3"/>
          <w:sz w:val="24"/>
          <w:szCs w:val="24"/>
        </w:rPr>
        <w:t>Определение нормативных затрат на оказание государственной услуги</w:t>
      </w:r>
    </w:p>
    <w:p w:rsidR="000D6359" w:rsidRPr="006A7A37" w:rsidRDefault="000D6359" w:rsidP="006A7A37">
      <w:pPr>
        <w:shd w:val="clear" w:color="auto" w:fill="FFFFFF"/>
        <w:tabs>
          <w:tab w:val="left" w:pos="1087"/>
        </w:tabs>
        <w:spacing w:after="0" w:line="240" w:lineRule="auto"/>
        <w:ind w:right="22" w:firstLine="677"/>
        <w:jc w:val="both"/>
        <w:rPr>
          <w:rFonts w:ascii="Times New Roman" w:hAnsi="Times New Roman" w:cs="Times New Roman"/>
          <w:spacing w:val="-2"/>
          <w:sz w:val="24"/>
          <w:szCs w:val="24"/>
        </w:rPr>
      </w:pPr>
      <w:r w:rsidRPr="006A7A37">
        <w:rPr>
          <w:rFonts w:ascii="Times New Roman" w:hAnsi="Times New Roman" w:cs="Times New Roman"/>
          <w:spacing w:val="-2"/>
          <w:sz w:val="24"/>
          <w:szCs w:val="24"/>
        </w:rPr>
        <w:t xml:space="preserve">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w:t>
      </w:r>
      <w:r w:rsidRPr="006A7A37">
        <w:rPr>
          <w:rFonts w:ascii="Times New Roman" w:hAnsi="Times New Roman" w:cs="Times New Roman"/>
          <w:color w:val="auto"/>
          <w:spacing w:val="-2"/>
          <w:sz w:val="24"/>
          <w:szCs w:val="24"/>
        </w:rPr>
        <w:t>обучающихся с ЗПР, требованиями</w:t>
      </w:r>
      <w:r w:rsidRPr="006A7A37">
        <w:rPr>
          <w:rFonts w:ascii="Times New Roman" w:hAnsi="Times New Roman" w:cs="Times New Roman"/>
          <w:spacing w:val="-2"/>
          <w:sz w:val="24"/>
          <w:szCs w:val="24"/>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2) нормативные затраты на горячее водоснабжение;</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Нормативные затраты на содержание недвижимого имущества включают в себя:</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нормативные затраты на аренду недвижимого имущества;</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нормативные затраты на проведение текущего ремонта объектов недвижимого имущества;</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 прочие нормативные затраты на содержание недвижимого имущества.</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D6359" w:rsidRDefault="000D6359" w:rsidP="006A7A37">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p>
    <w:p w:rsidR="000D6359" w:rsidRPr="006A7A37" w:rsidRDefault="000D6359" w:rsidP="006A7A37">
      <w:pPr>
        <w:shd w:val="clear" w:color="auto" w:fill="FFFFFF"/>
        <w:autoSpaceDE w:val="0"/>
        <w:autoSpaceDN w:val="0"/>
        <w:adjustRightInd w:val="0"/>
        <w:spacing w:after="0" w:line="240" w:lineRule="auto"/>
        <w:jc w:val="center"/>
        <w:rPr>
          <w:rFonts w:ascii="Times New Roman" w:hAnsi="Times New Roman" w:cs="Times New Roman"/>
          <w:b/>
          <w:kern w:val="28"/>
          <w:sz w:val="24"/>
          <w:szCs w:val="24"/>
        </w:rPr>
      </w:pPr>
      <w:r w:rsidRPr="006A7A37">
        <w:rPr>
          <w:rFonts w:ascii="Times New Roman" w:hAnsi="Times New Roman" w:cs="Times New Roman"/>
          <w:b/>
          <w:kern w:val="28"/>
          <w:sz w:val="24"/>
          <w:szCs w:val="24"/>
        </w:rPr>
        <w:t>Материально-технические условия</w:t>
      </w:r>
    </w:p>
    <w:p w:rsidR="000D6359" w:rsidRPr="002C3244" w:rsidRDefault="000D6359" w:rsidP="000D2249">
      <w:pPr>
        <w:pStyle w:val="BodyText"/>
        <w:spacing w:line="240" w:lineRule="auto"/>
        <w:ind w:left="112" w:right="107" w:firstLine="425"/>
        <w:jc w:val="both"/>
        <w:rPr>
          <w:rFonts w:ascii="Times New Roman" w:hAnsi="Times New Roman"/>
          <w:sz w:val="24"/>
          <w:szCs w:val="24"/>
        </w:rPr>
      </w:pPr>
      <w:r w:rsidRPr="002C3244">
        <w:rPr>
          <w:rFonts w:ascii="Times New Roman" w:hAnsi="Times New Roman"/>
          <w:sz w:val="24"/>
          <w:szCs w:val="24"/>
        </w:rPr>
        <w:t>Создание надлежащей материально-технической базы позволит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здание и помещения образовательного учреждения и организацию их пребывания и обучения в учреждении.</w:t>
      </w:r>
    </w:p>
    <w:p w:rsidR="000D6359" w:rsidRPr="002C3244" w:rsidRDefault="000D6359" w:rsidP="000D2249">
      <w:pPr>
        <w:pStyle w:val="BodyText"/>
        <w:spacing w:line="240" w:lineRule="auto"/>
        <w:ind w:left="112" w:right="105" w:firstLine="425"/>
        <w:jc w:val="both"/>
        <w:rPr>
          <w:rFonts w:ascii="Times New Roman" w:hAnsi="Times New Roman"/>
          <w:sz w:val="24"/>
          <w:szCs w:val="24"/>
        </w:rPr>
      </w:pPr>
      <w:r w:rsidRPr="002C3244">
        <w:rPr>
          <w:rFonts w:ascii="Times New Roman" w:hAnsi="Times New Roman"/>
          <w:sz w:val="24"/>
          <w:szCs w:val="24"/>
        </w:rPr>
        <w:t>В учреждении имеются оборудованные кабинеты начальных классов, основной и средней школы, оснащенных ростовой мебелью, трехпозиционными досками, библиотека, актовый зал, бассейн, кабинеты учителей-логопедов, педагога-психолога, социального педагога, кабинет музыки, оборудованные специализированные кабинеты физики, химии, биологии, лингафонный кабинет, кабинет ОБЖ, учебные мастерские для технического труда, кабинет обслуживающего труда и кулинарии, 3 компьютерных класса, подключенные к сети Интернет, с медиатехникой и интерактивными приставками, конференц-зал, оборудованный по программе «Цифровое образовательное кольцо». Большинство учебных кабинетов оснащено интерактивными досками и видеопроекторами.</w:t>
      </w:r>
    </w:p>
    <w:p w:rsidR="000D6359" w:rsidRPr="002C3244" w:rsidRDefault="000D6359" w:rsidP="000D2249">
      <w:pPr>
        <w:pStyle w:val="BodyText"/>
        <w:spacing w:line="240" w:lineRule="auto"/>
        <w:ind w:left="112" w:right="111" w:firstLine="425"/>
        <w:jc w:val="both"/>
        <w:rPr>
          <w:rFonts w:ascii="Times New Roman" w:hAnsi="Times New Roman"/>
          <w:sz w:val="24"/>
          <w:szCs w:val="24"/>
        </w:rPr>
      </w:pPr>
      <w:r w:rsidRPr="002C3244">
        <w:rPr>
          <w:rFonts w:ascii="Times New Roman" w:hAnsi="Times New Roman"/>
          <w:sz w:val="24"/>
          <w:szCs w:val="24"/>
        </w:rPr>
        <w:t>Для проведения спортивных занятий в урочное и внеурочное время имеется необходимое оборудование и 2 спортивных зала, тренажерный зал, универсальная спортивная площадка.</w:t>
      </w:r>
    </w:p>
    <w:p w:rsidR="000D6359" w:rsidRPr="002C3244" w:rsidRDefault="000D6359" w:rsidP="000D2249">
      <w:pPr>
        <w:pStyle w:val="BodyText"/>
        <w:spacing w:line="240" w:lineRule="auto"/>
        <w:ind w:left="112" w:right="102" w:firstLine="425"/>
        <w:jc w:val="both"/>
        <w:rPr>
          <w:rFonts w:ascii="Times New Roman" w:hAnsi="Times New Roman"/>
          <w:sz w:val="24"/>
          <w:szCs w:val="24"/>
        </w:rPr>
      </w:pPr>
      <w:r w:rsidRPr="002C3244">
        <w:rPr>
          <w:rFonts w:ascii="Times New Roman" w:hAnsi="Times New Roman"/>
          <w:sz w:val="24"/>
          <w:szCs w:val="24"/>
        </w:rPr>
        <w:t>Медицинское обслуживание обучающихся осуществляет фельдшер школьного отделения ГБУЗ  АО «Северодвинская детская клиническая больница» в оборудованном для этих целей медицинском кабинете.</w:t>
      </w:r>
    </w:p>
    <w:p w:rsidR="000D6359" w:rsidRDefault="000D6359" w:rsidP="000D2249">
      <w:pPr>
        <w:pStyle w:val="14TexstOSNOVA1012"/>
        <w:spacing w:line="240" w:lineRule="auto"/>
        <w:ind w:firstLine="709"/>
        <w:rPr>
          <w:rFonts w:ascii="Times New Roman" w:hAnsi="Times New Roman" w:cs="Times New Roman"/>
          <w:color w:val="auto"/>
          <w:sz w:val="24"/>
          <w:szCs w:val="24"/>
        </w:rPr>
      </w:pPr>
      <w:r w:rsidRPr="002C3244">
        <w:rPr>
          <w:rFonts w:ascii="Times New Roman" w:hAnsi="Times New Roman" w:cs="Times New Roman"/>
          <w:sz w:val="24"/>
          <w:szCs w:val="24"/>
        </w:rPr>
        <w:t>Все обучающиеся с ОВЗ получают двухразовое бесплатное питание в школьной столовой.</w:t>
      </w:r>
    </w:p>
    <w:p w:rsidR="000D6359" w:rsidRPr="000D2249" w:rsidRDefault="000D6359" w:rsidP="00262F0B">
      <w:pPr>
        <w:pStyle w:val="BodyText"/>
        <w:jc w:val="both"/>
        <w:rPr>
          <w:rFonts w:ascii="Times New Roman" w:hAnsi="Times New Roman"/>
          <w:sz w:val="24"/>
          <w:szCs w:val="24"/>
        </w:rPr>
      </w:pPr>
    </w:p>
    <w:p w:rsidR="000D6359" w:rsidRPr="000D2249" w:rsidRDefault="000D6359" w:rsidP="006A7A37">
      <w:pPr>
        <w:pStyle w:val="Default"/>
        <w:jc w:val="center"/>
        <w:rPr>
          <w:b/>
          <w:color w:val="auto"/>
        </w:rPr>
      </w:pPr>
      <w:r w:rsidRPr="000D2249">
        <w:rPr>
          <w:b/>
          <w:color w:val="auto"/>
        </w:rPr>
        <w:t>Требования к организации пространства</w:t>
      </w:r>
    </w:p>
    <w:p w:rsidR="000D6359" w:rsidRPr="002C3244" w:rsidRDefault="000D6359" w:rsidP="006A7A37">
      <w:pPr>
        <w:spacing w:line="240" w:lineRule="auto"/>
        <w:ind w:firstLine="708"/>
        <w:rPr>
          <w:rFonts w:ascii="Times New Roman" w:hAnsi="Times New Roman" w:cs="Times New Roman"/>
          <w:color w:val="auto"/>
          <w:sz w:val="24"/>
          <w:szCs w:val="24"/>
        </w:rPr>
      </w:pPr>
      <w:r w:rsidRPr="002C3244">
        <w:rPr>
          <w:rFonts w:ascii="Times New Roman" w:hAnsi="Times New Roman" w:cs="Times New Roman"/>
          <w:color w:val="auto"/>
          <w:sz w:val="24"/>
          <w:szCs w:val="24"/>
        </w:rPr>
        <w:t>В МБОУ « СОШ №3» для осуществления образовательного  и коррекционно-развивающего процессов имеются  учебные кабинеты, закреплённые за каждым классом,  кабинеты логопеда и психолога.</w:t>
      </w:r>
    </w:p>
    <w:p w:rsidR="000D6359" w:rsidRPr="000D2249" w:rsidRDefault="000D6359" w:rsidP="006A7A37">
      <w:pPr>
        <w:pStyle w:val="Default"/>
        <w:jc w:val="center"/>
        <w:rPr>
          <w:b/>
          <w:color w:val="auto"/>
        </w:rPr>
      </w:pPr>
      <w:r w:rsidRPr="000D2249">
        <w:rPr>
          <w:b/>
          <w:color w:val="auto"/>
        </w:rPr>
        <w:t>Требования к организации временного режима</w:t>
      </w:r>
    </w:p>
    <w:p w:rsidR="000D6359" w:rsidRPr="006A7A37" w:rsidRDefault="000D6359" w:rsidP="006A7A37">
      <w:pPr>
        <w:pStyle w:val="Default"/>
        <w:ind w:firstLine="709"/>
        <w:jc w:val="both"/>
      </w:pPr>
      <w:r w:rsidRPr="006A7A37">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w:t>
      </w:r>
      <w:r>
        <w:t xml:space="preserve"> МБОУ «СОШ №3»</w:t>
      </w:r>
      <w:r w:rsidRPr="006A7A37">
        <w:t>.</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Организация временного ре</w:t>
      </w:r>
      <w:r>
        <w:rPr>
          <w:rFonts w:ascii="Times New Roman" w:hAnsi="Times New Roman" w:cs="Times New Roman"/>
          <w:sz w:val="24"/>
          <w:szCs w:val="24"/>
        </w:rPr>
        <w:t>жима обучения детей с ЗПР соответствует</w:t>
      </w:r>
      <w:r w:rsidRPr="006A7A37">
        <w:rPr>
          <w:rFonts w:ascii="Times New Roman" w:hAnsi="Times New Roman" w:cs="Times New Roman"/>
          <w:sz w:val="24"/>
          <w:szCs w:val="24"/>
        </w:rPr>
        <w:t xml:space="preserve"> их особым образовательным потребностям и учитывать их индивидуальные возможности.</w:t>
      </w:r>
    </w:p>
    <w:p w:rsidR="000D6359" w:rsidRPr="006A7A37" w:rsidRDefault="000D6359" w:rsidP="006A7A37">
      <w:pPr>
        <w:spacing w:after="0" w:line="240" w:lineRule="auto"/>
        <w:ind w:firstLine="709"/>
        <w:jc w:val="both"/>
        <w:rPr>
          <w:rFonts w:ascii="Times New Roman" w:hAnsi="Times New Roman" w:cs="Times New Roman"/>
          <w:sz w:val="24"/>
          <w:szCs w:val="24"/>
        </w:rPr>
      </w:pPr>
      <w:r w:rsidRPr="006A7A37">
        <w:rPr>
          <w:rFonts w:ascii="Times New Roman" w:hAnsi="Times New Roman" w:cs="Times New Roman"/>
          <w:sz w:val="24"/>
          <w:szCs w:val="24"/>
        </w:rPr>
        <w:t>Устанавливается следующая продолжительность учебного года:</w:t>
      </w:r>
      <w:r w:rsidRPr="006A7A37">
        <w:rPr>
          <w:rFonts w:ascii="Times New Roman" w:hAnsi="Times New Roman" w:cs="Times New Roman"/>
          <w:sz w:val="24"/>
          <w:szCs w:val="24"/>
        </w:rPr>
        <w:br/>
        <w:t xml:space="preserve">1 </w:t>
      </w:r>
      <w:r>
        <w:rPr>
          <w:rFonts w:ascii="Times New Roman" w:hAnsi="Times New Roman" w:cs="Times New Roman"/>
          <w:sz w:val="24"/>
          <w:szCs w:val="24"/>
        </w:rPr>
        <w:t>класс</w:t>
      </w:r>
      <w:r w:rsidRPr="006A7A37">
        <w:rPr>
          <w:rFonts w:ascii="Times New Roman" w:hAnsi="Times New Roman" w:cs="Times New Roman"/>
          <w:sz w:val="24"/>
          <w:szCs w:val="24"/>
        </w:rPr>
        <w:t xml:space="preserve"> – 33 учебных недели; 2 </w:t>
      </w:r>
      <w:r w:rsidRPr="006A7A37">
        <w:rPr>
          <w:rFonts w:ascii="Times New Roman" w:hAnsi="Times New Roman" w:cs="Times New Roman"/>
          <w:caps/>
          <w:sz w:val="24"/>
          <w:szCs w:val="24"/>
        </w:rPr>
        <w:t xml:space="preserve">– </w:t>
      </w:r>
      <w:r w:rsidRPr="006A7A37">
        <w:rPr>
          <w:rFonts w:ascii="Times New Roman" w:hAnsi="Times New Roman" w:cs="Times New Roman"/>
          <w:sz w:val="24"/>
          <w:szCs w:val="24"/>
        </w:rPr>
        <w:t>4классы – 34 учебных недели.</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Для профилактики переутомления обучающихся с ЗПР в годовом календарном учебном плане предусмотре</w:t>
      </w:r>
      <w:r>
        <w:rPr>
          <w:rFonts w:ascii="Times New Roman" w:hAnsi="Times New Roman"/>
        </w:rPr>
        <w:t>но</w:t>
      </w:r>
      <w:r w:rsidRPr="006A7A37">
        <w:rPr>
          <w:rFonts w:ascii="Times New Roman" w:hAnsi="Times New Roman"/>
        </w:rPr>
        <w:t xml:space="preserve"> равномерное распределение периодов учебного времени и каникул. </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w:t>
      </w:r>
      <w:r>
        <w:rPr>
          <w:rFonts w:ascii="Times New Roman" w:hAnsi="Times New Roman"/>
        </w:rPr>
        <w:t>я рабочая неделя установлена</w:t>
      </w:r>
      <w:r w:rsidRPr="006A7A37">
        <w:rPr>
          <w:rFonts w:ascii="Times New Roman" w:hAnsi="Times New Roman"/>
        </w:rPr>
        <w:t xml:space="preserve"> в целях сохранения и укрепления здоровья обучающихся. Обучение проходит в первую смену. Продолжительность учебного дня </w:t>
      </w:r>
      <w:r>
        <w:rPr>
          <w:rFonts w:ascii="Times New Roman" w:hAnsi="Times New Roman"/>
        </w:rPr>
        <w:t>для конкретного ребенка установлена</w:t>
      </w:r>
      <w:r w:rsidRPr="006A7A37">
        <w:rPr>
          <w:rFonts w:ascii="Times New Roman" w:hAnsi="Times New Roman"/>
        </w:rPr>
        <w:t xml:space="preserve"> с учетом особых образовательных потребностей обучающегося, его готовности к нахождению в среде сверстников без родителей. Распорядок учебного дня о</w:t>
      </w:r>
      <w:r>
        <w:rPr>
          <w:rFonts w:ascii="Times New Roman" w:hAnsi="Times New Roman"/>
        </w:rPr>
        <w:t>бучающихся с ЗПР установлен</w:t>
      </w:r>
      <w:r w:rsidRPr="006A7A37">
        <w:rPr>
          <w:rFonts w:ascii="Times New Roman" w:hAnsi="Times New Roman"/>
        </w:rPr>
        <w:t xml:space="preserve">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r>
        <w:rPr>
          <w:rFonts w:ascii="Times New Roman" w:hAnsi="Times New Roman"/>
        </w:rPr>
        <w:t xml:space="preserve">Проводится </w:t>
      </w:r>
      <w:r w:rsidRPr="006A7A37">
        <w:rPr>
          <w:rFonts w:ascii="Times New Roman" w:hAnsi="Times New Roman"/>
        </w:rPr>
        <w:t>обучение по режиму продленного дня с организацией прогулки, питания, необходимых оздоровительных мероприятий.</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Количество часов, отведенных на освоение обучающимися с ЗПР учебного плана, состоящего из обязательной части и части, формируемой участниками обра</w:t>
      </w:r>
      <w:r>
        <w:rPr>
          <w:rFonts w:ascii="Times New Roman" w:hAnsi="Times New Roman"/>
        </w:rPr>
        <w:t>зовательного процесса, не превышает</w:t>
      </w:r>
      <w:r w:rsidRPr="006A7A37">
        <w:rPr>
          <w:rFonts w:ascii="Times New Roman" w:hAnsi="Times New Roman"/>
        </w:rPr>
        <w:t xml:space="preserve"> величину недельной образовательной нагрузки, установленную СанПи</w:t>
      </w:r>
      <w:r>
        <w:rPr>
          <w:rFonts w:ascii="Times New Roman" w:hAnsi="Times New Roman"/>
        </w:rPr>
        <w:t>Н 2.4.2.2821-10. Образовательная недельная</w:t>
      </w:r>
      <w:r w:rsidRPr="006A7A37">
        <w:rPr>
          <w:rFonts w:ascii="Times New Roman" w:hAnsi="Times New Roman"/>
        </w:rPr>
        <w:t xml:space="preserve"> нагрузк</w:t>
      </w:r>
      <w:r>
        <w:rPr>
          <w:rFonts w:ascii="Times New Roman" w:hAnsi="Times New Roman"/>
        </w:rPr>
        <w:t>а равномерно распределена</w:t>
      </w:r>
      <w:r w:rsidRPr="006A7A37">
        <w:rPr>
          <w:rFonts w:ascii="Times New Roman" w:hAnsi="Times New Roman"/>
        </w:rPr>
        <w:t xml:space="preserve"> в течение учебной недели.</w:t>
      </w:r>
    </w:p>
    <w:p w:rsidR="000D6359" w:rsidRPr="006A7A37" w:rsidRDefault="000D6359" w:rsidP="006A7A37">
      <w:pPr>
        <w:pStyle w:val="Standard"/>
        <w:ind w:firstLine="709"/>
        <w:jc w:val="both"/>
        <w:rPr>
          <w:rFonts w:ascii="Times New Roman" w:hAnsi="Times New Roman"/>
          <w:i/>
          <w:color w:val="00000A"/>
        </w:rPr>
      </w:pPr>
      <w:r w:rsidRPr="006A7A37">
        <w:rPr>
          <w:rFonts w:ascii="Times New Roman" w:hAnsi="Times New Roma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0D6359" w:rsidRPr="006A7A37" w:rsidRDefault="000D6359" w:rsidP="006A7A37">
      <w:pPr>
        <w:pStyle w:val="Standard"/>
        <w:ind w:firstLine="709"/>
        <w:jc w:val="both"/>
        <w:rPr>
          <w:rFonts w:ascii="Times New Roman" w:hAnsi="Times New Roman"/>
        </w:rPr>
      </w:pPr>
      <w:r>
        <w:rPr>
          <w:rFonts w:ascii="Times New Roman" w:hAnsi="Times New Roman"/>
        </w:rPr>
        <w:t>Учебные занятия начинаются в</w:t>
      </w:r>
      <w:r w:rsidRPr="006A7A37">
        <w:rPr>
          <w:rFonts w:ascii="Times New Roman" w:hAnsi="Times New Roman"/>
        </w:rPr>
        <w:t xml:space="preserve"> 8</w:t>
      </w:r>
      <w:r>
        <w:rPr>
          <w:rFonts w:ascii="Times New Roman" w:hAnsi="Times New Roman"/>
        </w:rPr>
        <w:t xml:space="preserve"> часов 30 минут</w:t>
      </w:r>
      <w:r w:rsidRPr="006A7A37">
        <w:rPr>
          <w:rFonts w:ascii="Times New Roman" w:hAnsi="Times New Roman"/>
        </w:rPr>
        <w:t xml:space="preserve">. Проведение нулевых уроков не допускается. Число уроков в день: </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 xml:space="preserve">для обучающихся 1 </w:t>
      </w:r>
      <w:r>
        <w:rPr>
          <w:rFonts w:ascii="Times New Roman" w:hAnsi="Times New Roman"/>
        </w:rPr>
        <w:t>класса – не превышает</w:t>
      </w:r>
      <w:r w:rsidRPr="006A7A37">
        <w:rPr>
          <w:rFonts w:ascii="Times New Roman" w:hAnsi="Times New Roman"/>
        </w:rPr>
        <w:t xml:space="preserve"> 4 уроков и один день в неделю – не более 5 уроков, за счет урока физической культуры;</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 xml:space="preserve">для обучающихся 2 </w:t>
      </w:r>
      <w:r w:rsidRPr="006A7A37">
        <w:rPr>
          <w:rFonts w:ascii="Times New Roman" w:hAnsi="Times New Roman"/>
          <w:caps/>
        </w:rPr>
        <w:t xml:space="preserve">– </w:t>
      </w:r>
      <w:r w:rsidRPr="006A7A37">
        <w:rPr>
          <w:rFonts w:ascii="Times New Roman" w:hAnsi="Times New Roman"/>
        </w:rPr>
        <w:t>4классов – не более 5 уроков.</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Продолжительность учебных занятий не превышает 40 минут. При определении продолжительности занятий в 1</w:t>
      </w:r>
      <w:r>
        <w:rPr>
          <w:rFonts w:ascii="Times New Roman" w:hAnsi="Times New Roman"/>
        </w:rPr>
        <w:t xml:space="preserve"> классе</w:t>
      </w:r>
      <w:r w:rsidRPr="006A7A37">
        <w:rPr>
          <w:rFonts w:ascii="Times New Roman" w:hAnsi="Times New Roman"/>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0D6359" w:rsidRPr="006A7A37" w:rsidRDefault="000D6359" w:rsidP="006A7A37">
      <w:pPr>
        <w:pStyle w:val="Standard"/>
        <w:ind w:firstLine="709"/>
        <w:jc w:val="both"/>
        <w:rPr>
          <w:rFonts w:ascii="Times New Roman" w:hAnsi="Times New Roman"/>
        </w:rPr>
      </w:pPr>
      <w:r w:rsidRPr="006A7A37">
        <w:rPr>
          <w:rFonts w:ascii="Times New Roman" w:hAnsi="Times New Roman"/>
        </w:rPr>
        <w:t>Продолжительность перемен между уроками составляет не менее 10 минут, больш</w:t>
      </w:r>
      <w:r>
        <w:rPr>
          <w:rFonts w:ascii="Times New Roman" w:hAnsi="Times New Roman"/>
        </w:rPr>
        <w:t>ие</w:t>
      </w:r>
      <w:r w:rsidRPr="006A7A37">
        <w:rPr>
          <w:rFonts w:ascii="Times New Roman" w:hAnsi="Times New Roman"/>
        </w:rPr>
        <w:t xml:space="preserve"> перемены (после </w:t>
      </w:r>
      <w:r>
        <w:rPr>
          <w:rFonts w:ascii="Times New Roman" w:hAnsi="Times New Roman"/>
        </w:rPr>
        <w:t>2-го и 3-го уроков) - 20 минут</w:t>
      </w:r>
      <w:r w:rsidRPr="006A7A37">
        <w:rPr>
          <w:rFonts w:ascii="Times New Roman" w:hAnsi="Times New Roman"/>
        </w:rPr>
        <w:t xml:space="preserve">. Между началом коррекционных, внеклассных, факультативных занятий, кружков, секций и последним уроком </w:t>
      </w:r>
      <w:r>
        <w:rPr>
          <w:rFonts w:ascii="Times New Roman" w:hAnsi="Times New Roman"/>
        </w:rPr>
        <w:t>устраивается</w:t>
      </w:r>
      <w:r w:rsidRPr="006A7A37">
        <w:rPr>
          <w:rFonts w:ascii="Times New Roman" w:hAnsi="Times New Roman"/>
        </w:rPr>
        <w:t xml:space="preserve"> перерыв продолжительностью не менее 45 минут. </w:t>
      </w:r>
    </w:p>
    <w:p w:rsidR="000D6359" w:rsidRDefault="000D6359" w:rsidP="006A7A37">
      <w:pPr>
        <w:pStyle w:val="Standard"/>
        <w:ind w:firstLine="709"/>
        <w:jc w:val="both"/>
        <w:rPr>
          <w:rFonts w:ascii="Times New Roman" w:hAnsi="Times New Roman"/>
        </w:rPr>
      </w:pPr>
      <w:r w:rsidRPr="006A7A37">
        <w:rPr>
          <w:rFonts w:ascii="Times New Roman" w:hAnsi="Times New Roman"/>
        </w:rPr>
        <w:t xml:space="preserve">При обучении детей с ЗПР предусматривается специальный подход при комплектовании класса, в котором будет обучаться ребенок с ЗПР. </w:t>
      </w:r>
    </w:p>
    <w:p w:rsidR="000D6359" w:rsidRPr="00B633A4" w:rsidRDefault="000D6359" w:rsidP="006A7A37">
      <w:pPr>
        <w:pStyle w:val="Standard"/>
        <w:ind w:firstLine="709"/>
        <w:jc w:val="both"/>
        <w:rPr>
          <w:rFonts w:ascii="Times New Roman" w:hAnsi="Times New Roman"/>
        </w:rPr>
      </w:pPr>
    </w:p>
    <w:p w:rsidR="000D6359" w:rsidRPr="000D2249" w:rsidRDefault="000D6359" w:rsidP="006A7A37">
      <w:pPr>
        <w:pStyle w:val="18TexstSPISOK1"/>
        <w:spacing w:line="240" w:lineRule="auto"/>
        <w:ind w:left="0" w:firstLine="0"/>
        <w:jc w:val="center"/>
        <w:rPr>
          <w:rFonts w:ascii="Times New Roman" w:hAnsi="Times New Roman" w:cs="Times New Roman"/>
          <w:b/>
          <w:color w:val="auto"/>
          <w:sz w:val="24"/>
          <w:szCs w:val="24"/>
        </w:rPr>
      </w:pPr>
      <w:r w:rsidRPr="000D2249">
        <w:rPr>
          <w:rFonts w:ascii="Times New Roman" w:hAnsi="Times New Roman" w:cs="Times New Roman"/>
          <w:b/>
          <w:color w:val="auto"/>
          <w:sz w:val="24"/>
          <w:szCs w:val="24"/>
        </w:rPr>
        <w:t>Требования к техническим средствам обучения</w:t>
      </w:r>
    </w:p>
    <w:p w:rsidR="000D6359" w:rsidRPr="00B633A4" w:rsidRDefault="000D6359" w:rsidP="006A7A37">
      <w:pPr>
        <w:spacing w:line="240" w:lineRule="auto"/>
        <w:ind w:firstLine="708"/>
        <w:rPr>
          <w:rFonts w:ascii="Times New Roman" w:hAnsi="Times New Roman" w:cs="Times New Roman"/>
          <w:color w:val="auto"/>
          <w:sz w:val="24"/>
          <w:szCs w:val="24"/>
        </w:rPr>
      </w:pPr>
      <w:r w:rsidRPr="00B633A4">
        <w:rPr>
          <w:rFonts w:ascii="Times New Roman" w:hAnsi="Times New Roman" w:cs="Times New Roman"/>
          <w:color w:val="auto"/>
          <w:sz w:val="24"/>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0D6359" w:rsidRPr="000D2249" w:rsidRDefault="000D6359" w:rsidP="006A7A37">
      <w:pPr>
        <w:pStyle w:val="18TexstSPISOK1"/>
        <w:spacing w:line="240" w:lineRule="auto"/>
        <w:ind w:left="0" w:firstLine="0"/>
        <w:jc w:val="center"/>
        <w:rPr>
          <w:rFonts w:ascii="Times New Roman" w:hAnsi="Times New Roman" w:cs="Times New Roman"/>
          <w:b/>
          <w:color w:val="auto"/>
          <w:sz w:val="24"/>
          <w:szCs w:val="24"/>
        </w:rPr>
      </w:pPr>
      <w:r w:rsidRPr="000D2249">
        <w:rPr>
          <w:rFonts w:ascii="Times New Roman" w:hAnsi="Times New Roman" w:cs="Times New Roman"/>
          <w:b/>
          <w:color w:val="auto"/>
          <w:sz w:val="24"/>
          <w:szCs w:val="24"/>
        </w:rPr>
        <w:t>Требования к информационно-образовательной среде</w:t>
      </w:r>
    </w:p>
    <w:p w:rsidR="000D6359" w:rsidRPr="00B633A4" w:rsidRDefault="000D6359" w:rsidP="007A1822">
      <w:pPr>
        <w:spacing w:line="240" w:lineRule="auto"/>
        <w:ind w:firstLine="708"/>
        <w:jc w:val="both"/>
        <w:rPr>
          <w:rFonts w:ascii="Times New Roman" w:hAnsi="Times New Roman" w:cs="Times New Roman"/>
          <w:color w:val="auto"/>
          <w:sz w:val="24"/>
          <w:szCs w:val="24"/>
        </w:rPr>
      </w:pPr>
      <w:r w:rsidRPr="00B633A4">
        <w:rPr>
          <w:rFonts w:ascii="Times New Roman" w:hAnsi="Times New Roman" w:cs="Times New Roman"/>
          <w:b/>
          <w:color w:val="auto"/>
          <w:sz w:val="24"/>
          <w:szCs w:val="24"/>
        </w:rPr>
        <w:t>Информационное обеспечение</w:t>
      </w:r>
      <w:r w:rsidRPr="00B633A4">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0D6359" w:rsidRPr="00B633A4" w:rsidRDefault="000D6359" w:rsidP="006A7A37">
      <w:pPr>
        <w:spacing w:line="240" w:lineRule="auto"/>
        <w:ind w:firstLine="708"/>
        <w:jc w:val="both"/>
        <w:rPr>
          <w:rFonts w:ascii="Times New Roman" w:hAnsi="Times New Roman" w:cs="Times New Roman"/>
          <w:color w:val="auto"/>
          <w:sz w:val="24"/>
          <w:szCs w:val="24"/>
        </w:rPr>
      </w:pPr>
      <w:r w:rsidRPr="00B633A4">
        <w:rPr>
          <w:rFonts w:ascii="Times New Roman" w:hAnsi="Times New Roman" w:cs="Times New Roman"/>
          <w:color w:val="auto"/>
          <w:sz w:val="24"/>
          <w:szCs w:val="24"/>
        </w:rPr>
        <w:t xml:space="preserve">Информационно-методическое обеспечение реализации адаптированной основной образовательной программы начального общего образования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D6359" w:rsidRPr="000D2249" w:rsidRDefault="000D6359" w:rsidP="006A7A37">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4"/>
          <w:szCs w:val="24"/>
        </w:rPr>
      </w:pPr>
      <w:r w:rsidRPr="000D2249">
        <w:rPr>
          <w:rFonts w:ascii="Times New Roman" w:hAnsi="Times New Roman" w:cs="Times New Roman"/>
          <w:b/>
          <w:color w:val="auto"/>
          <w:sz w:val="24"/>
          <w:szCs w:val="24"/>
        </w:rPr>
        <w:t>Требования к учебникам, рабочим тетрадям и специальным дидактическим материалам</w:t>
      </w:r>
    </w:p>
    <w:p w:rsidR="000D6359" w:rsidRPr="00B633A4" w:rsidRDefault="000D6359" w:rsidP="006A7A37">
      <w:pPr>
        <w:spacing w:line="240" w:lineRule="auto"/>
        <w:ind w:firstLine="708"/>
        <w:jc w:val="both"/>
        <w:rPr>
          <w:rFonts w:ascii="Times New Roman" w:hAnsi="Times New Roman" w:cs="Times New Roman"/>
          <w:color w:val="auto"/>
          <w:sz w:val="24"/>
          <w:szCs w:val="24"/>
        </w:rPr>
      </w:pPr>
      <w:r w:rsidRPr="00B633A4">
        <w:rPr>
          <w:rFonts w:ascii="Times New Roman" w:hAnsi="Times New Roman" w:cs="Times New Roman"/>
          <w:color w:val="auto"/>
          <w:sz w:val="24"/>
          <w:szCs w:val="24"/>
        </w:rPr>
        <w:t xml:space="preserve">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0D6359" w:rsidRPr="00B633A4" w:rsidRDefault="000D6359" w:rsidP="006A7A37">
      <w:pPr>
        <w:spacing w:line="240" w:lineRule="auto"/>
        <w:ind w:firstLine="708"/>
        <w:jc w:val="both"/>
        <w:rPr>
          <w:rFonts w:ascii="Times New Roman" w:hAnsi="Times New Roman" w:cs="Times New Roman"/>
          <w:color w:val="auto"/>
          <w:sz w:val="24"/>
          <w:szCs w:val="24"/>
        </w:rPr>
      </w:pPr>
      <w:r w:rsidRPr="00B633A4">
        <w:rPr>
          <w:rFonts w:ascii="Times New Roman" w:hAnsi="Times New Roman" w:cs="Times New Roman"/>
          <w:color w:val="auto"/>
          <w:sz w:val="24"/>
          <w:szCs w:val="24"/>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D6359" w:rsidRDefault="000D6359" w:rsidP="000D2249">
      <w:pPr>
        <w:pStyle w:val="18TexstSPISOK1"/>
        <w:tabs>
          <w:tab w:val="clear" w:pos="360"/>
          <w:tab w:val="clear" w:pos="640"/>
          <w:tab w:val="left" w:pos="0"/>
        </w:tabs>
        <w:spacing w:line="240" w:lineRule="auto"/>
        <w:ind w:left="0" w:firstLine="0"/>
        <w:rPr>
          <w:rFonts w:ascii="Times New Roman" w:hAnsi="Times New Roman" w:cs="Times New Roman"/>
          <w:b/>
          <w:i/>
          <w:color w:val="auto"/>
          <w:sz w:val="24"/>
          <w:szCs w:val="24"/>
        </w:rPr>
      </w:pPr>
    </w:p>
    <w:p w:rsidR="000D6359" w:rsidRPr="000D2249" w:rsidRDefault="000D6359" w:rsidP="006A7A37">
      <w:pPr>
        <w:pStyle w:val="18TexstSPISOK1"/>
        <w:tabs>
          <w:tab w:val="clear" w:pos="360"/>
          <w:tab w:val="clear" w:pos="640"/>
          <w:tab w:val="left" w:pos="0"/>
        </w:tabs>
        <w:spacing w:line="240" w:lineRule="auto"/>
        <w:ind w:left="0" w:firstLine="0"/>
        <w:jc w:val="center"/>
        <w:rPr>
          <w:rFonts w:ascii="Times New Roman" w:hAnsi="Times New Roman" w:cs="Times New Roman"/>
          <w:b/>
          <w:color w:val="auto"/>
          <w:sz w:val="24"/>
          <w:szCs w:val="24"/>
        </w:rPr>
      </w:pPr>
      <w:r w:rsidRPr="000D2249">
        <w:rPr>
          <w:rFonts w:ascii="Times New Roman" w:hAnsi="Times New Roman" w:cs="Times New Roman"/>
          <w:b/>
          <w:color w:val="auto"/>
          <w:sz w:val="24"/>
          <w:szCs w:val="24"/>
        </w:rPr>
        <w:t xml:space="preserve">Обеспечение условий для организации обучения и взаимодействия специалистов, их сотрудничества с родителями </w:t>
      </w:r>
      <w:r w:rsidRPr="000D2249">
        <w:rPr>
          <w:rFonts w:ascii="Times New Roman" w:hAnsi="Times New Roman" w:cs="Times New Roman"/>
          <w:b/>
          <w:color w:val="auto"/>
          <w:sz w:val="24"/>
          <w:szCs w:val="24"/>
        </w:rPr>
        <w:br/>
        <w:t>(законными представителями) обучающихся</w:t>
      </w:r>
    </w:p>
    <w:p w:rsidR="000D6359" w:rsidRPr="006A7A37" w:rsidRDefault="000D6359" w:rsidP="007C6BB6">
      <w:pPr>
        <w:pStyle w:val="14TexstOSNOVA1012"/>
        <w:spacing w:line="240" w:lineRule="auto"/>
        <w:ind w:firstLine="709"/>
        <w:rPr>
          <w:rFonts w:ascii="Times New Roman" w:hAnsi="Times New Roman" w:cs="Times New Roman"/>
          <w:i/>
          <w:caps/>
          <w:color w:val="00000A"/>
          <w:sz w:val="24"/>
          <w:szCs w:val="24"/>
        </w:rPr>
      </w:pPr>
      <w:r w:rsidRPr="006A7A37">
        <w:rPr>
          <w:rFonts w:ascii="Times New Roman" w:hAnsi="Times New Roman" w:cs="Times New Roman"/>
          <w:color w:val="auto"/>
          <w:sz w:val="24"/>
          <w:szCs w:val="24"/>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w:t>
      </w:r>
      <w:r>
        <w:rPr>
          <w:rFonts w:ascii="Times New Roman" w:hAnsi="Times New Roman" w:cs="Times New Roman"/>
          <w:color w:val="auto"/>
          <w:sz w:val="24"/>
          <w:szCs w:val="24"/>
        </w:rPr>
        <w:t xml:space="preserve">ериально­техническая поддержка. </w:t>
      </w:r>
      <w:r w:rsidRPr="006A7A37">
        <w:rPr>
          <w:rFonts w:ascii="Times New Roman" w:hAnsi="Times New Roman" w:cs="Times New Roman"/>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0D6359" w:rsidRPr="006A7A37" w:rsidRDefault="000D6359" w:rsidP="007C6BB6">
      <w:pPr>
        <w:pStyle w:val="14TexstOSNOVA1012"/>
        <w:spacing w:line="240" w:lineRule="auto"/>
        <w:ind w:firstLine="709"/>
        <w:rPr>
          <w:rFonts w:ascii="Times New Roman" w:hAnsi="Times New Roman" w:cs="Times New Roman"/>
          <w:caps/>
          <w:color w:val="auto"/>
          <w:sz w:val="24"/>
          <w:szCs w:val="24"/>
        </w:rPr>
      </w:pPr>
      <w:r w:rsidRPr="006A7A37">
        <w:rPr>
          <w:rFonts w:ascii="Times New Roman" w:hAnsi="Times New Roman" w:cs="Times New Roman"/>
          <w:i/>
          <w:color w:val="auto"/>
          <w:sz w:val="24"/>
          <w:szCs w:val="24"/>
        </w:rPr>
        <w:t>Информационное обеспечение</w:t>
      </w:r>
      <w:r w:rsidRPr="006A7A37">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процесса. </w:t>
      </w:r>
    </w:p>
    <w:p w:rsidR="000D6359" w:rsidRPr="006A7A37" w:rsidRDefault="000D6359" w:rsidP="007C6BB6">
      <w:pPr>
        <w:spacing w:after="0" w:line="240" w:lineRule="auto"/>
        <w:ind w:firstLine="709"/>
        <w:jc w:val="both"/>
        <w:rPr>
          <w:rFonts w:ascii="Times New Roman" w:hAnsi="Times New Roman" w:cs="Times New Roman"/>
          <w:color w:val="auto"/>
          <w:kern w:val="2"/>
          <w:sz w:val="24"/>
          <w:szCs w:val="24"/>
        </w:rPr>
      </w:pPr>
      <w:r w:rsidRPr="006A7A37">
        <w:rPr>
          <w:rFonts w:ascii="Times New Roman" w:hAnsi="Times New Roman" w:cs="Times New Roman"/>
          <w:color w:val="auto"/>
          <w:kern w:val="2"/>
          <w:sz w:val="24"/>
          <w:szCs w:val="24"/>
        </w:rPr>
        <w:t xml:space="preserve">Информационно-методическое обеспечение </w:t>
      </w:r>
      <w:r w:rsidRPr="006A7A37">
        <w:rPr>
          <w:rFonts w:ascii="Times New Roman" w:hAnsi="Times New Roman" w:cs="Times New Roman"/>
          <w:color w:val="auto"/>
          <w:sz w:val="24"/>
          <w:szCs w:val="24"/>
        </w:rPr>
        <w:t>реализации АООП НОО обучающихся с ЗПР</w:t>
      </w:r>
      <w:r w:rsidRPr="006A7A37">
        <w:rPr>
          <w:rFonts w:ascii="Times New Roman" w:hAnsi="Times New Roman" w:cs="Times New Roman"/>
          <w:iCs/>
          <w:color w:val="auto"/>
          <w:kern w:val="2"/>
          <w:sz w:val="24"/>
          <w:szCs w:val="24"/>
        </w:rPr>
        <w:t xml:space="preserve">направлено на </w:t>
      </w:r>
      <w:r w:rsidRPr="006A7A37">
        <w:rPr>
          <w:rFonts w:ascii="Times New Roman" w:hAnsi="Times New Roman" w:cs="Times New Roman"/>
          <w:color w:val="auto"/>
          <w:kern w:val="2"/>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D6359" w:rsidRPr="006A7A37" w:rsidRDefault="000D6359" w:rsidP="007C6BB6">
      <w:pPr>
        <w:spacing w:after="0" w:line="240" w:lineRule="auto"/>
        <w:ind w:firstLine="709"/>
        <w:jc w:val="both"/>
        <w:rPr>
          <w:rFonts w:ascii="Times New Roman" w:hAnsi="Times New Roman" w:cs="Times New Roman"/>
          <w:color w:val="auto"/>
          <w:kern w:val="2"/>
          <w:sz w:val="24"/>
          <w:szCs w:val="24"/>
        </w:rPr>
      </w:pPr>
      <w:r w:rsidRPr="006A7A37">
        <w:rPr>
          <w:rFonts w:ascii="Times New Roman" w:hAnsi="Times New Roman" w:cs="Times New Roman"/>
          <w:color w:val="auto"/>
          <w:kern w:val="2"/>
          <w:sz w:val="24"/>
          <w:szCs w:val="24"/>
        </w:rPr>
        <w:t>Требования к информационно-методическому обеспечению образовательного процесса включают:</w:t>
      </w:r>
    </w:p>
    <w:p w:rsidR="000D6359" w:rsidRPr="006A7A37" w:rsidRDefault="000D6359" w:rsidP="007C6BB6">
      <w:pPr>
        <w:pStyle w:val="ListParagraph"/>
        <w:numPr>
          <w:ilvl w:val="0"/>
          <w:numId w:val="2"/>
        </w:numPr>
        <w:spacing w:line="240" w:lineRule="auto"/>
        <w:ind w:left="0" w:firstLine="709"/>
        <w:jc w:val="both"/>
        <w:rPr>
          <w:kern w:val="2"/>
        </w:rPr>
      </w:pPr>
      <w:r w:rsidRPr="006A7A37">
        <w:rPr>
          <w:caps w:val="0"/>
        </w:rPr>
        <w:t>Необходимую нормативную правовую базу образования обучающихся с ЗПР</w:t>
      </w:r>
      <w:r w:rsidRPr="006A7A37">
        <w:t>.</w:t>
      </w:r>
    </w:p>
    <w:p w:rsidR="000D6359" w:rsidRPr="006A7A37" w:rsidRDefault="000D6359" w:rsidP="007C6BB6">
      <w:pPr>
        <w:pStyle w:val="ListParagraph"/>
        <w:numPr>
          <w:ilvl w:val="0"/>
          <w:numId w:val="2"/>
        </w:numPr>
        <w:spacing w:line="240" w:lineRule="auto"/>
        <w:ind w:left="0" w:firstLine="709"/>
        <w:jc w:val="both"/>
        <w:rPr>
          <w:kern w:val="2"/>
        </w:rPr>
      </w:pPr>
      <w:r w:rsidRPr="006A7A37">
        <w:rPr>
          <w:caps w:val="0"/>
        </w:rPr>
        <w:t>Характеристики предполагаемых информационных связей участников образовательного процесса</w:t>
      </w:r>
      <w:r w:rsidRPr="006A7A37">
        <w:t>.</w:t>
      </w:r>
    </w:p>
    <w:p w:rsidR="000D6359" w:rsidRPr="006A7A37" w:rsidRDefault="000D6359" w:rsidP="007C6BB6">
      <w:pPr>
        <w:pStyle w:val="ListParagraph"/>
        <w:numPr>
          <w:ilvl w:val="0"/>
          <w:numId w:val="2"/>
        </w:numPr>
        <w:spacing w:line="240" w:lineRule="auto"/>
        <w:ind w:left="0" w:firstLine="709"/>
        <w:jc w:val="both"/>
        <w:rPr>
          <w:kern w:val="2"/>
        </w:rPr>
      </w:pPr>
      <w:r w:rsidRPr="006A7A37">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6A7A37">
        <w:t xml:space="preserve"> ОВЗ.</w:t>
      </w:r>
    </w:p>
    <w:p w:rsidR="000D6359" w:rsidRPr="006A7A37" w:rsidRDefault="000D6359" w:rsidP="007C6BB6">
      <w:pPr>
        <w:pStyle w:val="Default"/>
        <w:numPr>
          <w:ilvl w:val="0"/>
          <w:numId w:val="2"/>
        </w:numPr>
        <w:ind w:left="0" w:firstLine="709"/>
        <w:jc w:val="both"/>
        <w:rPr>
          <w:color w:val="auto"/>
        </w:rPr>
      </w:pPr>
      <w:r w:rsidRPr="006A7A37">
        <w:rPr>
          <w:color w:val="auto"/>
        </w:rPr>
        <w:t>Получения доступа к информационным ресурсам, различными способами (поиск информации  в сети интернет, работа в библиотеке и др.),</w:t>
      </w:r>
      <w:r w:rsidRPr="006A7A37">
        <w:rPr>
          <w:color w:val="auto"/>
          <w:kern w:val="2"/>
        </w:rPr>
        <w:t xml:space="preserve"> в том числе к электронным образовательным ресурсам, размещенным в федеральных и региональных базах данных.</w:t>
      </w:r>
    </w:p>
    <w:p w:rsidR="000D6359" w:rsidRPr="006A7A37" w:rsidRDefault="000D6359" w:rsidP="007C6BB6">
      <w:pPr>
        <w:pStyle w:val="ListParagraph"/>
        <w:numPr>
          <w:ilvl w:val="0"/>
          <w:numId w:val="2"/>
        </w:numPr>
        <w:spacing w:line="240" w:lineRule="auto"/>
        <w:ind w:left="0" w:firstLine="709"/>
        <w:jc w:val="both"/>
        <w:rPr>
          <w:kern w:val="2"/>
        </w:rPr>
      </w:pPr>
      <w:r w:rsidRPr="006A7A37">
        <w:rPr>
          <w:caps w:val="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D6359" w:rsidRDefault="000D6359" w:rsidP="007C6BB6">
      <w:pPr>
        <w:pStyle w:val="14TexstOSNOVA1012"/>
        <w:spacing w:line="240" w:lineRule="auto"/>
        <w:ind w:firstLine="709"/>
        <w:rPr>
          <w:rFonts w:ascii="Times New Roman" w:hAnsi="Times New Roman" w:cs="Times New Roman"/>
          <w:color w:val="auto"/>
          <w:sz w:val="24"/>
          <w:szCs w:val="24"/>
        </w:rPr>
      </w:pPr>
      <w:r w:rsidRPr="006A7A37">
        <w:rPr>
          <w:rFonts w:ascii="Times New Roman" w:hAnsi="Times New Roman" w:cs="Times New Roman"/>
          <w:color w:val="auto"/>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0D6359" w:rsidRPr="006A7A37" w:rsidRDefault="000D6359" w:rsidP="006A7A37">
      <w:pPr>
        <w:pStyle w:val="18TexstSPISOK1"/>
        <w:tabs>
          <w:tab w:val="clear" w:pos="360"/>
          <w:tab w:val="clear" w:pos="640"/>
          <w:tab w:val="left" w:pos="0"/>
        </w:tabs>
        <w:spacing w:line="240" w:lineRule="auto"/>
        <w:ind w:left="0" w:firstLine="0"/>
        <w:jc w:val="center"/>
        <w:rPr>
          <w:rFonts w:ascii="Times New Roman" w:hAnsi="Times New Roman" w:cs="Times New Roman"/>
          <w:b/>
          <w:i/>
          <w:color w:val="auto"/>
          <w:sz w:val="24"/>
          <w:szCs w:val="24"/>
        </w:rPr>
      </w:pPr>
    </w:p>
    <w:sectPr w:rsidR="000D6359" w:rsidRPr="006A7A37" w:rsidSect="00695950">
      <w:footerReference w:type="default" r:id="rId8"/>
      <w:pgSz w:w="11906" w:h="16838"/>
      <w:pgMar w:top="1134" w:right="1016"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359" w:rsidRDefault="000D6359">
      <w:pPr>
        <w:spacing w:after="0" w:line="240" w:lineRule="auto"/>
      </w:pPr>
      <w:r>
        <w:separator/>
      </w:r>
    </w:p>
  </w:endnote>
  <w:endnote w:type="continuationSeparator" w:id="1">
    <w:p w:rsidR="000D6359" w:rsidRDefault="000D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altName w:val="Century Gothic"/>
    <w:panose1 w:val="00000000000000000000"/>
    <w:charset w:val="CC"/>
    <w:family w:val="swiss"/>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59" w:rsidRDefault="000D6359">
    <w:pPr>
      <w:pStyle w:val="Footer"/>
      <w:jc w:val="right"/>
    </w:pPr>
    <w:fldSimple w:instr="PAGE   \* MERGEFORMAT">
      <w:r>
        <w:rPr>
          <w:noProof/>
        </w:rPr>
        <w:t>2</w:t>
      </w:r>
    </w:fldSimple>
  </w:p>
  <w:p w:rsidR="000D6359" w:rsidRDefault="000D63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359" w:rsidRDefault="000D6359">
    <w:pPr>
      <w:pStyle w:val="Footer"/>
      <w:jc w:val="center"/>
    </w:pPr>
    <w:fldSimple w:instr=" PAGE   \* MERGEFORMAT ">
      <w:r>
        <w:rPr>
          <w:noProof/>
        </w:rPr>
        <w:t>82</w:t>
      </w:r>
    </w:fldSimple>
  </w:p>
  <w:p w:rsidR="000D6359" w:rsidRDefault="000D63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359" w:rsidRDefault="000D6359">
      <w:pPr>
        <w:spacing w:after="0" w:line="240" w:lineRule="auto"/>
      </w:pPr>
      <w:r>
        <w:separator/>
      </w:r>
    </w:p>
  </w:footnote>
  <w:footnote w:type="continuationSeparator" w:id="1">
    <w:p w:rsidR="000D6359" w:rsidRDefault="000D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cs="Times New Roman"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cs="Times New Roman" w:hint="default"/>
        <w:color w:val="auto"/>
        <w:kern w:val="1"/>
      </w:rPr>
    </w:lvl>
  </w:abstractNum>
  <w:abstractNum w:abstractNumId="4">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nsid w:val="0000001C"/>
    <w:multiLevelType w:val="singleLevel"/>
    <w:tmpl w:val="0000001C"/>
    <w:name w:val="WW8Num51"/>
    <w:lvl w:ilvl="0">
      <w:start w:val="1"/>
      <w:numFmt w:val="bullet"/>
      <w:lvlText w:val=""/>
      <w:lvlJc w:val="left"/>
      <w:pPr>
        <w:tabs>
          <w:tab w:val="num" w:pos="720"/>
        </w:tabs>
        <w:ind w:left="720" w:hanging="360"/>
      </w:pPr>
      <w:rPr>
        <w:rFonts w:ascii="Symbol" w:hAnsi="Symbol"/>
      </w:rPr>
    </w:lvl>
  </w:abstractNum>
  <w:abstractNum w:abstractNumId="7">
    <w:nsid w:val="0000001E"/>
    <w:multiLevelType w:val="singleLevel"/>
    <w:tmpl w:val="0000001E"/>
    <w:name w:val="WW8Num32"/>
    <w:lvl w:ilvl="0">
      <w:start w:val="1"/>
      <w:numFmt w:val="decimal"/>
      <w:lvlText w:val="%1)"/>
      <w:lvlJc w:val="left"/>
      <w:pPr>
        <w:tabs>
          <w:tab w:val="num" w:pos="1165"/>
        </w:tabs>
        <w:ind w:left="88" w:firstLine="992"/>
      </w:pPr>
      <w:rPr>
        <w:rFonts w:cs="Times New Roman" w:hint="default"/>
        <w:color w:val="auto"/>
        <w:kern w:val="1"/>
      </w:rPr>
    </w:lvl>
  </w:abstractNum>
  <w:abstractNum w:abstractNumId="8">
    <w:nsid w:val="0000001F"/>
    <w:multiLevelType w:val="singleLevel"/>
    <w:tmpl w:val="0000001F"/>
    <w:name w:val="WW8Num33"/>
    <w:lvl w:ilvl="0">
      <w:start w:val="1"/>
      <w:numFmt w:val="decimal"/>
      <w:lvlText w:val="%1)"/>
      <w:lvlJc w:val="left"/>
      <w:pPr>
        <w:tabs>
          <w:tab w:val="num" w:pos="1165"/>
        </w:tabs>
        <w:ind w:left="88" w:firstLine="992"/>
      </w:pPr>
      <w:rPr>
        <w:rFonts w:cs="Times New Roman" w:hint="default"/>
        <w:color w:val="auto"/>
        <w:kern w:val="1"/>
      </w:rPr>
    </w:lvl>
  </w:abstractNum>
  <w:abstractNum w:abstractNumId="9">
    <w:nsid w:val="00000025"/>
    <w:multiLevelType w:val="multilevel"/>
    <w:tmpl w:val="00000025"/>
    <w:lvl w:ilvl="0">
      <w:numFmt w:val="bullet"/>
      <w:lvlText w:val=""/>
      <w:lvlJc w:val="left"/>
      <w:pPr>
        <w:tabs>
          <w:tab w:val="num" w:pos="0"/>
        </w:tabs>
      </w:pPr>
      <w:rPr>
        <w:rFonts w:ascii="Symbol" w:hAnsi="Symbol" w:hint="default"/>
        <w:caps w:val="0"/>
        <w:smallCaps w:val="0"/>
        <w:sz w:val="28"/>
      </w:rPr>
    </w:lvl>
    <w:lvl w:ilvl="1">
      <w:numFmt w:val="bullet"/>
      <w:lvlText w:val="o"/>
      <w:lvlJc w:val="left"/>
      <w:pPr>
        <w:tabs>
          <w:tab w:val="num" w:pos="0"/>
        </w:tabs>
      </w:pPr>
      <w:rPr>
        <w:rFonts w:ascii="Courier New" w:hAnsi="Courier New" w:hint="default"/>
      </w:rPr>
    </w:lvl>
    <w:lvl w:ilvl="2">
      <w:numFmt w:val="bullet"/>
      <w:lvlText w:val=""/>
      <w:lvlJc w:val="left"/>
      <w:pPr>
        <w:tabs>
          <w:tab w:val="num" w:pos="0"/>
        </w:tabs>
      </w:pPr>
      <w:rPr>
        <w:rFonts w:ascii="Wingdings" w:hAnsi="Wingdings" w:hint="default"/>
      </w:rPr>
    </w:lvl>
    <w:lvl w:ilvl="3">
      <w:numFmt w:val="bullet"/>
      <w:lvlText w:val=""/>
      <w:lvlJc w:val="left"/>
      <w:pPr>
        <w:tabs>
          <w:tab w:val="num" w:pos="0"/>
        </w:tabs>
      </w:pPr>
      <w:rPr>
        <w:rFonts w:ascii="Symbol" w:hAnsi="Symbol" w:hint="default"/>
        <w:caps w:val="0"/>
        <w:smallCaps w:val="0"/>
        <w:sz w:val="28"/>
      </w:rPr>
    </w:lvl>
    <w:lvl w:ilvl="4">
      <w:numFmt w:val="bullet"/>
      <w:lvlText w:val="o"/>
      <w:lvlJc w:val="left"/>
      <w:pPr>
        <w:tabs>
          <w:tab w:val="num" w:pos="0"/>
        </w:tabs>
      </w:pPr>
      <w:rPr>
        <w:rFonts w:ascii="Courier New" w:hAnsi="Courier New" w:hint="default"/>
      </w:rPr>
    </w:lvl>
    <w:lvl w:ilvl="5">
      <w:numFmt w:val="bullet"/>
      <w:lvlText w:val=""/>
      <w:lvlJc w:val="left"/>
      <w:pPr>
        <w:tabs>
          <w:tab w:val="num" w:pos="0"/>
        </w:tabs>
      </w:pPr>
      <w:rPr>
        <w:rFonts w:ascii="Wingdings" w:hAnsi="Wingdings" w:hint="default"/>
      </w:rPr>
    </w:lvl>
    <w:lvl w:ilvl="6">
      <w:numFmt w:val="bullet"/>
      <w:lvlText w:val=""/>
      <w:lvlJc w:val="left"/>
      <w:pPr>
        <w:tabs>
          <w:tab w:val="num" w:pos="0"/>
        </w:tabs>
      </w:pPr>
      <w:rPr>
        <w:rFonts w:ascii="Symbol" w:hAnsi="Symbol" w:hint="default"/>
        <w:caps w:val="0"/>
        <w:smallCaps w:val="0"/>
        <w:sz w:val="28"/>
      </w:rPr>
    </w:lvl>
    <w:lvl w:ilvl="7">
      <w:numFmt w:val="bullet"/>
      <w:lvlText w:val="o"/>
      <w:lvlJc w:val="left"/>
      <w:pPr>
        <w:tabs>
          <w:tab w:val="num" w:pos="0"/>
        </w:tabs>
      </w:pPr>
      <w:rPr>
        <w:rFonts w:ascii="Courier New" w:hAnsi="Courier New" w:hint="default"/>
      </w:rPr>
    </w:lvl>
    <w:lvl w:ilvl="8">
      <w:numFmt w:val="bullet"/>
      <w:lvlText w:val=""/>
      <w:lvlJc w:val="left"/>
      <w:pPr>
        <w:tabs>
          <w:tab w:val="num" w:pos="0"/>
        </w:tabs>
      </w:pPr>
      <w:rPr>
        <w:rFonts w:ascii="Wingdings" w:hAnsi="Wingdings" w:hint="default"/>
      </w:rPr>
    </w:lvl>
  </w:abstractNum>
  <w:abstractNum w:abstractNumId="10">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11">
    <w:nsid w:val="0000002D"/>
    <w:multiLevelType w:val="singleLevel"/>
    <w:tmpl w:val="9BC685F4"/>
    <w:name w:val="WW8Num47"/>
    <w:lvl w:ilvl="0">
      <w:start w:val="1"/>
      <w:numFmt w:val="decimal"/>
      <w:lvlText w:val="%1)"/>
      <w:lvlJc w:val="left"/>
      <w:pPr>
        <w:tabs>
          <w:tab w:val="num" w:pos="1165"/>
        </w:tabs>
        <w:ind w:left="88" w:firstLine="992"/>
      </w:pPr>
      <w:rPr>
        <w:rFonts w:cs="Times New Roman" w:hint="default"/>
        <w:b w:val="0"/>
        <w:color w:val="auto"/>
        <w:kern w:val="1"/>
      </w:rPr>
    </w:lvl>
  </w:abstractNum>
  <w:abstractNum w:abstractNumId="12">
    <w:nsid w:val="00000038"/>
    <w:multiLevelType w:val="singleLevel"/>
    <w:tmpl w:val="00000038"/>
    <w:name w:val="WW8Num59"/>
    <w:lvl w:ilvl="0">
      <w:start w:val="1"/>
      <w:numFmt w:val="decimal"/>
      <w:lvlText w:val="%1)"/>
      <w:lvlJc w:val="left"/>
      <w:pPr>
        <w:tabs>
          <w:tab w:val="num" w:pos="1165"/>
        </w:tabs>
        <w:ind w:left="88" w:firstLine="992"/>
      </w:pPr>
      <w:rPr>
        <w:rFonts w:cs="Times New Roman" w:hint="default"/>
        <w:color w:val="auto"/>
        <w:kern w:val="1"/>
      </w:rPr>
    </w:lvl>
  </w:abstractNum>
  <w:abstractNum w:abstractNumId="13">
    <w:nsid w:val="00C525C4"/>
    <w:multiLevelType w:val="hybridMultilevel"/>
    <w:tmpl w:val="01BE34AA"/>
    <w:lvl w:ilvl="0" w:tplc="B75A9C0C">
      <w:start w:val="1"/>
      <w:numFmt w:val="bullet"/>
      <w:lvlText w:val=""/>
      <w:lvlJc w:val="left"/>
      <w:pPr>
        <w:ind w:left="136" w:hanging="641"/>
      </w:pPr>
      <w:rPr>
        <w:rFonts w:ascii="Symbol" w:eastAsia="Times New Roman" w:hAnsi="Symbol" w:hint="default"/>
        <w:w w:val="100"/>
        <w:sz w:val="24"/>
      </w:rPr>
    </w:lvl>
    <w:lvl w:ilvl="1" w:tplc="0818EE7A">
      <w:start w:val="1"/>
      <w:numFmt w:val="bullet"/>
      <w:lvlText w:val="•"/>
      <w:lvlJc w:val="left"/>
      <w:pPr>
        <w:ind w:left="394" w:hanging="641"/>
      </w:pPr>
      <w:rPr>
        <w:rFonts w:hint="default"/>
      </w:rPr>
    </w:lvl>
    <w:lvl w:ilvl="2" w:tplc="68C26746">
      <w:start w:val="1"/>
      <w:numFmt w:val="bullet"/>
      <w:lvlText w:val="•"/>
      <w:lvlJc w:val="left"/>
      <w:pPr>
        <w:ind w:left="648" w:hanging="641"/>
      </w:pPr>
      <w:rPr>
        <w:rFonts w:hint="default"/>
      </w:rPr>
    </w:lvl>
    <w:lvl w:ilvl="3" w:tplc="7430DD4E">
      <w:start w:val="1"/>
      <w:numFmt w:val="bullet"/>
      <w:lvlText w:val="•"/>
      <w:lvlJc w:val="left"/>
      <w:pPr>
        <w:ind w:left="903" w:hanging="641"/>
      </w:pPr>
      <w:rPr>
        <w:rFonts w:hint="default"/>
      </w:rPr>
    </w:lvl>
    <w:lvl w:ilvl="4" w:tplc="95E89194">
      <w:start w:val="1"/>
      <w:numFmt w:val="bullet"/>
      <w:lvlText w:val="•"/>
      <w:lvlJc w:val="left"/>
      <w:pPr>
        <w:ind w:left="1157" w:hanging="641"/>
      </w:pPr>
      <w:rPr>
        <w:rFonts w:hint="default"/>
      </w:rPr>
    </w:lvl>
    <w:lvl w:ilvl="5" w:tplc="57D4B75C">
      <w:start w:val="1"/>
      <w:numFmt w:val="bullet"/>
      <w:lvlText w:val="•"/>
      <w:lvlJc w:val="left"/>
      <w:pPr>
        <w:ind w:left="1411" w:hanging="641"/>
      </w:pPr>
      <w:rPr>
        <w:rFonts w:hint="default"/>
      </w:rPr>
    </w:lvl>
    <w:lvl w:ilvl="6" w:tplc="DC4CD682">
      <w:start w:val="1"/>
      <w:numFmt w:val="bullet"/>
      <w:lvlText w:val="•"/>
      <w:lvlJc w:val="left"/>
      <w:pPr>
        <w:ind w:left="1666" w:hanging="641"/>
      </w:pPr>
      <w:rPr>
        <w:rFonts w:hint="default"/>
      </w:rPr>
    </w:lvl>
    <w:lvl w:ilvl="7" w:tplc="D6089E9E">
      <w:start w:val="1"/>
      <w:numFmt w:val="bullet"/>
      <w:lvlText w:val="•"/>
      <w:lvlJc w:val="left"/>
      <w:pPr>
        <w:ind w:left="1920" w:hanging="641"/>
      </w:pPr>
      <w:rPr>
        <w:rFonts w:hint="default"/>
      </w:rPr>
    </w:lvl>
    <w:lvl w:ilvl="8" w:tplc="954ADAE8">
      <w:start w:val="1"/>
      <w:numFmt w:val="bullet"/>
      <w:lvlText w:val="•"/>
      <w:lvlJc w:val="left"/>
      <w:pPr>
        <w:ind w:left="2175" w:hanging="641"/>
      </w:pPr>
      <w:rPr>
        <w:rFonts w:hint="default"/>
      </w:rPr>
    </w:lvl>
  </w:abstractNum>
  <w:abstractNum w:abstractNumId="14">
    <w:nsid w:val="024D7C41"/>
    <w:multiLevelType w:val="hybridMultilevel"/>
    <w:tmpl w:val="31EE04C6"/>
    <w:lvl w:ilvl="0" w:tplc="7D860EF8">
      <w:start w:val="1"/>
      <w:numFmt w:val="bullet"/>
      <w:lvlText w:val=""/>
      <w:lvlJc w:val="left"/>
      <w:pPr>
        <w:ind w:left="103" w:hanging="675"/>
      </w:pPr>
      <w:rPr>
        <w:rFonts w:ascii="Symbol" w:eastAsia="Times New Roman" w:hAnsi="Symbol" w:hint="default"/>
        <w:w w:val="100"/>
        <w:sz w:val="24"/>
      </w:rPr>
    </w:lvl>
    <w:lvl w:ilvl="1" w:tplc="C538A6C6">
      <w:start w:val="1"/>
      <w:numFmt w:val="bullet"/>
      <w:lvlText w:val="•"/>
      <w:lvlJc w:val="left"/>
      <w:pPr>
        <w:ind w:left="358" w:hanging="675"/>
      </w:pPr>
      <w:rPr>
        <w:rFonts w:hint="default"/>
      </w:rPr>
    </w:lvl>
    <w:lvl w:ilvl="2" w:tplc="87EE5AAE">
      <w:start w:val="1"/>
      <w:numFmt w:val="bullet"/>
      <w:lvlText w:val="•"/>
      <w:lvlJc w:val="left"/>
      <w:pPr>
        <w:ind w:left="616" w:hanging="675"/>
      </w:pPr>
      <w:rPr>
        <w:rFonts w:hint="default"/>
      </w:rPr>
    </w:lvl>
    <w:lvl w:ilvl="3" w:tplc="1D103036">
      <w:start w:val="1"/>
      <w:numFmt w:val="bullet"/>
      <w:lvlText w:val="•"/>
      <w:lvlJc w:val="left"/>
      <w:pPr>
        <w:ind w:left="875" w:hanging="675"/>
      </w:pPr>
      <w:rPr>
        <w:rFonts w:hint="default"/>
      </w:rPr>
    </w:lvl>
    <w:lvl w:ilvl="4" w:tplc="D56AD304">
      <w:start w:val="1"/>
      <w:numFmt w:val="bullet"/>
      <w:lvlText w:val="•"/>
      <w:lvlJc w:val="left"/>
      <w:pPr>
        <w:ind w:left="1133" w:hanging="675"/>
      </w:pPr>
      <w:rPr>
        <w:rFonts w:hint="default"/>
      </w:rPr>
    </w:lvl>
    <w:lvl w:ilvl="5" w:tplc="F5BA6A08">
      <w:start w:val="1"/>
      <w:numFmt w:val="bullet"/>
      <w:lvlText w:val="•"/>
      <w:lvlJc w:val="left"/>
      <w:pPr>
        <w:ind w:left="1391" w:hanging="675"/>
      </w:pPr>
      <w:rPr>
        <w:rFonts w:hint="default"/>
      </w:rPr>
    </w:lvl>
    <w:lvl w:ilvl="6" w:tplc="2376B6A6">
      <w:start w:val="1"/>
      <w:numFmt w:val="bullet"/>
      <w:lvlText w:val="•"/>
      <w:lvlJc w:val="left"/>
      <w:pPr>
        <w:ind w:left="1650" w:hanging="675"/>
      </w:pPr>
      <w:rPr>
        <w:rFonts w:hint="default"/>
      </w:rPr>
    </w:lvl>
    <w:lvl w:ilvl="7" w:tplc="A53685C6">
      <w:start w:val="1"/>
      <w:numFmt w:val="bullet"/>
      <w:lvlText w:val="•"/>
      <w:lvlJc w:val="left"/>
      <w:pPr>
        <w:ind w:left="1908" w:hanging="675"/>
      </w:pPr>
      <w:rPr>
        <w:rFonts w:hint="default"/>
      </w:rPr>
    </w:lvl>
    <w:lvl w:ilvl="8" w:tplc="62720B66">
      <w:start w:val="1"/>
      <w:numFmt w:val="bullet"/>
      <w:lvlText w:val="•"/>
      <w:lvlJc w:val="left"/>
      <w:pPr>
        <w:ind w:left="2167" w:hanging="675"/>
      </w:pPr>
      <w:rPr>
        <w:rFonts w:hint="default"/>
      </w:rPr>
    </w:lvl>
  </w:abstractNum>
  <w:abstractNum w:abstractNumId="15">
    <w:nsid w:val="056361C5"/>
    <w:multiLevelType w:val="hybridMultilevel"/>
    <w:tmpl w:val="407411C8"/>
    <w:lvl w:ilvl="0" w:tplc="AA1A488E">
      <w:start w:val="1"/>
      <w:numFmt w:val="bullet"/>
      <w:lvlText w:val="-"/>
      <w:lvlJc w:val="left"/>
      <w:pPr>
        <w:ind w:left="103" w:hanging="140"/>
      </w:pPr>
      <w:rPr>
        <w:rFonts w:ascii="Times New Roman" w:eastAsia="Times New Roman" w:hAnsi="Times New Roman" w:hint="default"/>
        <w:w w:val="99"/>
        <w:sz w:val="24"/>
      </w:rPr>
    </w:lvl>
    <w:lvl w:ilvl="1" w:tplc="F634B2E4">
      <w:start w:val="1"/>
      <w:numFmt w:val="bullet"/>
      <w:lvlText w:val="•"/>
      <w:lvlJc w:val="left"/>
      <w:pPr>
        <w:ind w:left="326" w:hanging="140"/>
      </w:pPr>
      <w:rPr>
        <w:rFonts w:hint="default"/>
      </w:rPr>
    </w:lvl>
    <w:lvl w:ilvl="2" w:tplc="7D72E07E">
      <w:start w:val="1"/>
      <w:numFmt w:val="bullet"/>
      <w:lvlText w:val="•"/>
      <w:lvlJc w:val="left"/>
      <w:pPr>
        <w:ind w:left="553" w:hanging="140"/>
      </w:pPr>
      <w:rPr>
        <w:rFonts w:hint="default"/>
      </w:rPr>
    </w:lvl>
    <w:lvl w:ilvl="3" w:tplc="E9BA3182">
      <w:start w:val="1"/>
      <w:numFmt w:val="bullet"/>
      <w:lvlText w:val="•"/>
      <w:lvlJc w:val="left"/>
      <w:pPr>
        <w:ind w:left="780" w:hanging="140"/>
      </w:pPr>
      <w:rPr>
        <w:rFonts w:hint="default"/>
      </w:rPr>
    </w:lvl>
    <w:lvl w:ilvl="4" w:tplc="92484798">
      <w:start w:val="1"/>
      <w:numFmt w:val="bullet"/>
      <w:lvlText w:val="•"/>
      <w:lvlJc w:val="left"/>
      <w:pPr>
        <w:ind w:left="1007" w:hanging="140"/>
      </w:pPr>
      <w:rPr>
        <w:rFonts w:hint="default"/>
      </w:rPr>
    </w:lvl>
    <w:lvl w:ilvl="5" w:tplc="DEA4CB76">
      <w:start w:val="1"/>
      <w:numFmt w:val="bullet"/>
      <w:lvlText w:val="•"/>
      <w:lvlJc w:val="left"/>
      <w:pPr>
        <w:ind w:left="1234" w:hanging="140"/>
      </w:pPr>
      <w:rPr>
        <w:rFonts w:hint="default"/>
      </w:rPr>
    </w:lvl>
    <w:lvl w:ilvl="6" w:tplc="0DCCC38C">
      <w:start w:val="1"/>
      <w:numFmt w:val="bullet"/>
      <w:lvlText w:val="•"/>
      <w:lvlJc w:val="left"/>
      <w:pPr>
        <w:ind w:left="1461" w:hanging="140"/>
      </w:pPr>
      <w:rPr>
        <w:rFonts w:hint="default"/>
      </w:rPr>
    </w:lvl>
    <w:lvl w:ilvl="7" w:tplc="6AC46AD6">
      <w:start w:val="1"/>
      <w:numFmt w:val="bullet"/>
      <w:lvlText w:val="•"/>
      <w:lvlJc w:val="left"/>
      <w:pPr>
        <w:ind w:left="1688" w:hanging="140"/>
      </w:pPr>
      <w:rPr>
        <w:rFonts w:hint="default"/>
      </w:rPr>
    </w:lvl>
    <w:lvl w:ilvl="8" w:tplc="2F2E7044">
      <w:start w:val="1"/>
      <w:numFmt w:val="bullet"/>
      <w:lvlText w:val="•"/>
      <w:lvlJc w:val="left"/>
      <w:pPr>
        <w:ind w:left="1915" w:hanging="140"/>
      </w:pPr>
      <w:rPr>
        <w:rFonts w:hint="default"/>
      </w:rPr>
    </w:lvl>
  </w:abstractNum>
  <w:abstractNum w:abstractNumId="16">
    <w:nsid w:val="0EEE79BB"/>
    <w:multiLevelType w:val="hybridMultilevel"/>
    <w:tmpl w:val="92486B08"/>
    <w:lvl w:ilvl="0" w:tplc="7BE2ECC4">
      <w:start w:val="1"/>
      <w:numFmt w:val="bullet"/>
      <w:lvlText w:val=""/>
      <w:lvlJc w:val="left"/>
      <w:pPr>
        <w:ind w:left="276" w:hanging="142"/>
      </w:pPr>
      <w:rPr>
        <w:rFonts w:ascii="Symbol" w:eastAsia="Times New Roman" w:hAnsi="Symbol" w:hint="default"/>
        <w:w w:val="100"/>
        <w:sz w:val="24"/>
      </w:rPr>
    </w:lvl>
    <w:lvl w:ilvl="1" w:tplc="D340CC26">
      <w:start w:val="1"/>
      <w:numFmt w:val="bullet"/>
      <w:lvlText w:val="•"/>
      <w:lvlJc w:val="left"/>
      <w:pPr>
        <w:ind w:left="503" w:hanging="142"/>
      </w:pPr>
      <w:rPr>
        <w:rFonts w:hint="default"/>
      </w:rPr>
    </w:lvl>
    <w:lvl w:ilvl="2" w:tplc="797CF856">
      <w:start w:val="1"/>
      <w:numFmt w:val="bullet"/>
      <w:lvlText w:val="•"/>
      <w:lvlJc w:val="left"/>
      <w:pPr>
        <w:ind w:left="727" w:hanging="142"/>
      </w:pPr>
      <w:rPr>
        <w:rFonts w:hint="default"/>
      </w:rPr>
    </w:lvl>
    <w:lvl w:ilvl="3" w:tplc="90CC8054">
      <w:start w:val="1"/>
      <w:numFmt w:val="bullet"/>
      <w:lvlText w:val="•"/>
      <w:lvlJc w:val="left"/>
      <w:pPr>
        <w:ind w:left="951" w:hanging="142"/>
      </w:pPr>
      <w:rPr>
        <w:rFonts w:hint="default"/>
      </w:rPr>
    </w:lvl>
    <w:lvl w:ilvl="4" w:tplc="94560FF8">
      <w:start w:val="1"/>
      <w:numFmt w:val="bullet"/>
      <w:lvlText w:val="•"/>
      <w:lvlJc w:val="left"/>
      <w:pPr>
        <w:ind w:left="1175" w:hanging="142"/>
      </w:pPr>
      <w:rPr>
        <w:rFonts w:hint="default"/>
      </w:rPr>
    </w:lvl>
    <w:lvl w:ilvl="5" w:tplc="F6A23090">
      <w:start w:val="1"/>
      <w:numFmt w:val="bullet"/>
      <w:lvlText w:val="•"/>
      <w:lvlJc w:val="left"/>
      <w:pPr>
        <w:ind w:left="1399" w:hanging="142"/>
      </w:pPr>
      <w:rPr>
        <w:rFonts w:hint="default"/>
      </w:rPr>
    </w:lvl>
    <w:lvl w:ilvl="6" w:tplc="83141AC2">
      <w:start w:val="1"/>
      <w:numFmt w:val="bullet"/>
      <w:lvlText w:val="•"/>
      <w:lvlJc w:val="left"/>
      <w:pPr>
        <w:ind w:left="1622" w:hanging="142"/>
      </w:pPr>
      <w:rPr>
        <w:rFonts w:hint="default"/>
      </w:rPr>
    </w:lvl>
    <w:lvl w:ilvl="7" w:tplc="D6BA1DE6">
      <w:start w:val="1"/>
      <w:numFmt w:val="bullet"/>
      <w:lvlText w:val="•"/>
      <w:lvlJc w:val="left"/>
      <w:pPr>
        <w:ind w:left="1846" w:hanging="142"/>
      </w:pPr>
      <w:rPr>
        <w:rFonts w:hint="default"/>
      </w:rPr>
    </w:lvl>
    <w:lvl w:ilvl="8" w:tplc="7E26E374">
      <w:start w:val="1"/>
      <w:numFmt w:val="bullet"/>
      <w:lvlText w:val="•"/>
      <w:lvlJc w:val="left"/>
      <w:pPr>
        <w:ind w:left="2070" w:hanging="142"/>
      </w:pPr>
      <w:rPr>
        <w:rFonts w:hint="default"/>
      </w:rPr>
    </w:lvl>
  </w:abstractNum>
  <w:abstractNum w:abstractNumId="17">
    <w:nsid w:val="18093C0F"/>
    <w:multiLevelType w:val="hybridMultilevel"/>
    <w:tmpl w:val="72C8008A"/>
    <w:lvl w:ilvl="0" w:tplc="ED0A4EB0">
      <w:start w:val="1"/>
      <w:numFmt w:val="bullet"/>
      <w:lvlText w:val=""/>
      <w:lvlJc w:val="left"/>
      <w:pPr>
        <w:ind w:left="103" w:hanging="675"/>
      </w:pPr>
      <w:rPr>
        <w:rFonts w:ascii="Symbol" w:eastAsia="Times New Roman" w:hAnsi="Symbol" w:hint="default"/>
        <w:w w:val="100"/>
        <w:sz w:val="24"/>
      </w:rPr>
    </w:lvl>
    <w:lvl w:ilvl="1" w:tplc="3BA6B76A">
      <w:start w:val="1"/>
      <w:numFmt w:val="bullet"/>
      <w:lvlText w:val="•"/>
      <w:lvlJc w:val="left"/>
      <w:pPr>
        <w:ind w:left="358" w:hanging="675"/>
      </w:pPr>
      <w:rPr>
        <w:rFonts w:hint="default"/>
      </w:rPr>
    </w:lvl>
    <w:lvl w:ilvl="2" w:tplc="D47AC9F6">
      <w:start w:val="1"/>
      <w:numFmt w:val="bullet"/>
      <w:lvlText w:val="•"/>
      <w:lvlJc w:val="left"/>
      <w:pPr>
        <w:ind w:left="616" w:hanging="675"/>
      </w:pPr>
      <w:rPr>
        <w:rFonts w:hint="default"/>
      </w:rPr>
    </w:lvl>
    <w:lvl w:ilvl="3" w:tplc="6A20A726">
      <w:start w:val="1"/>
      <w:numFmt w:val="bullet"/>
      <w:lvlText w:val="•"/>
      <w:lvlJc w:val="left"/>
      <w:pPr>
        <w:ind w:left="875" w:hanging="675"/>
      </w:pPr>
      <w:rPr>
        <w:rFonts w:hint="default"/>
      </w:rPr>
    </w:lvl>
    <w:lvl w:ilvl="4" w:tplc="0322A2DC">
      <w:start w:val="1"/>
      <w:numFmt w:val="bullet"/>
      <w:lvlText w:val="•"/>
      <w:lvlJc w:val="left"/>
      <w:pPr>
        <w:ind w:left="1133" w:hanging="675"/>
      </w:pPr>
      <w:rPr>
        <w:rFonts w:hint="default"/>
      </w:rPr>
    </w:lvl>
    <w:lvl w:ilvl="5" w:tplc="46105816">
      <w:start w:val="1"/>
      <w:numFmt w:val="bullet"/>
      <w:lvlText w:val="•"/>
      <w:lvlJc w:val="left"/>
      <w:pPr>
        <w:ind w:left="1391" w:hanging="675"/>
      </w:pPr>
      <w:rPr>
        <w:rFonts w:hint="default"/>
      </w:rPr>
    </w:lvl>
    <w:lvl w:ilvl="6" w:tplc="C85C0AB8">
      <w:start w:val="1"/>
      <w:numFmt w:val="bullet"/>
      <w:lvlText w:val="•"/>
      <w:lvlJc w:val="left"/>
      <w:pPr>
        <w:ind w:left="1650" w:hanging="675"/>
      </w:pPr>
      <w:rPr>
        <w:rFonts w:hint="default"/>
      </w:rPr>
    </w:lvl>
    <w:lvl w:ilvl="7" w:tplc="A35A2D6A">
      <w:start w:val="1"/>
      <w:numFmt w:val="bullet"/>
      <w:lvlText w:val="•"/>
      <w:lvlJc w:val="left"/>
      <w:pPr>
        <w:ind w:left="1908" w:hanging="675"/>
      </w:pPr>
      <w:rPr>
        <w:rFonts w:hint="default"/>
      </w:rPr>
    </w:lvl>
    <w:lvl w:ilvl="8" w:tplc="9A4E4846">
      <w:start w:val="1"/>
      <w:numFmt w:val="bullet"/>
      <w:lvlText w:val="•"/>
      <w:lvlJc w:val="left"/>
      <w:pPr>
        <w:ind w:left="2167" w:hanging="675"/>
      </w:pPr>
      <w:rPr>
        <w:rFonts w:hint="default"/>
      </w:rPr>
    </w:lvl>
  </w:abstractNum>
  <w:abstractNum w:abstractNumId="18">
    <w:nsid w:val="18D60D7A"/>
    <w:multiLevelType w:val="hybridMultilevel"/>
    <w:tmpl w:val="641AAAB4"/>
    <w:lvl w:ilvl="0" w:tplc="652E10C4">
      <w:start w:val="1"/>
      <w:numFmt w:val="bullet"/>
      <w:lvlText w:val=""/>
      <w:lvlJc w:val="left"/>
      <w:pPr>
        <w:ind w:left="136" w:hanging="675"/>
      </w:pPr>
      <w:rPr>
        <w:rFonts w:ascii="Wingdings" w:eastAsia="Times New Roman" w:hAnsi="Wingdings" w:hint="default"/>
        <w:w w:val="100"/>
        <w:sz w:val="24"/>
      </w:rPr>
    </w:lvl>
    <w:lvl w:ilvl="1" w:tplc="A09ADE96">
      <w:start w:val="1"/>
      <w:numFmt w:val="bullet"/>
      <w:lvlText w:val="•"/>
      <w:lvlJc w:val="left"/>
      <w:pPr>
        <w:ind w:left="422" w:hanging="675"/>
      </w:pPr>
      <w:rPr>
        <w:rFonts w:hint="default"/>
      </w:rPr>
    </w:lvl>
    <w:lvl w:ilvl="2" w:tplc="D7FC939A">
      <w:start w:val="1"/>
      <w:numFmt w:val="bullet"/>
      <w:lvlText w:val="•"/>
      <w:lvlJc w:val="left"/>
      <w:pPr>
        <w:ind w:left="705" w:hanging="675"/>
      </w:pPr>
      <w:rPr>
        <w:rFonts w:hint="default"/>
      </w:rPr>
    </w:lvl>
    <w:lvl w:ilvl="3" w:tplc="29B44C1C">
      <w:start w:val="1"/>
      <w:numFmt w:val="bullet"/>
      <w:lvlText w:val="•"/>
      <w:lvlJc w:val="left"/>
      <w:pPr>
        <w:ind w:left="988" w:hanging="675"/>
      </w:pPr>
      <w:rPr>
        <w:rFonts w:hint="default"/>
      </w:rPr>
    </w:lvl>
    <w:lvl w:ilvl="4" w:tplc="44B68A8E">
      <w:start w:val="1"/>
      <w:numFmt w:val="bullet"/>
      <w:lvlText w:val="•"/>
      <w:lvlJc w:val="left"/>
      <w:pPr>
        <w:ind w:left="1270" w:hanging="675"/>
      </w:pPr>
      <w:rPr>
        <w:rFonts w:hint="default"/>
      </w:rPr>
    </w:lvl>
    <w:lvl w:ilvl="5" w:tplc="F1DE6436">
      <w:start w:val="1"/>
      <w:numFmt w:val="bullet"/>
      <w:lvlText w:val="•"/>
      <w:lvlJc w:val="left"/>
      <w:pPr>
        <w:ind w:left="1553" w:hanging="675"/>
      </w:pPr>
      <w:rPr>
        <w:rFonts w:hint="default"/>
      </w:rPr>
    </w:lvl>
    <w:lvl w:ilvl="6" w:tplc="F15AB614">
      <w:start w:val="1"/>
      <w:numFmt w:val="bullet"/>
      <w:lvlText w:val="•"/>
      <w:lvlJc w:val="left"/>
      <w:pPr>
        <w:ind w:left="1836" w:hanging="675"/>
      </w:pPr>
      <w:rPr>
        <w:rFonts w:hint="default"/>
      </w:rPr>
    </w:lvl>
    <w:lvl w:ilvl="7" w:tplc="9702B5DE">
      <w:start w:val="1"/>
      <w:numFmt w:val="bullet"/>
      <w:lvlText w:val="•"/>
      <w:lvlJc w:val="left"/>
      <w:pPr>
        <w:ind w:left="2118" w:hanging="675"/>
      </w:pPr>
      <w:rPr>
        <w:rFonts w:hint="default"/>
      </w:rPr>
    </w:lvl>
    <w:lvl w:ilvl="8" w:tplc="AC20C808">
      <w:start w:val="1"/>
      <w:numFmt w:val="bullet"/>
      <w:lvlText w:val="•"/>
      <w:lvlJc w:val="left"/>
      <w:pPr>
        <w:ind w:left="2401" w:hanging="675"/>
      </w:pPr>
      <w:rPr>
        <w:rFonts w:hint="default"/>
      </w:rPr>
    </w:lvl>
  </w:abstractNum>
  <w:abstractNum w:abstractNumId="19">
    <w:nsid w:val="194B7812"/>
    <w:multiLevelType w:val="hybridMultilevel"/>
    <w:tmpl w:val="8BC8003A"/>
    <w:lvl w:ilvl="0" w:tplc="F016164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E30519B"/>
    <w:multiLevelType w:val="hybridMultilevel"/>
    <w:tmpl w:val="F01ACB8A"/>
    <w:lvl w:ilvl="0" w:tplc="0730364E">
      <w:start w:val="1"/>
      <w:numFmt w:val="bullet"/>
      <w:lvlText w:val=""/>
      <w:lvlJc w:val="left"/>
      <w:pPr>
        <w:ind w:left="959" w:hanging="675"/>
      </w:pPr>
      <w:rPr>
        <w:rFonts w:ascii="Symbol" w:eastAsia="Times New Roman" w:hAnsi="Symbol" w:hint="default"/>
        <w:w w:val="100"/>
        <w:sz w:val="24"/>
      </w:rPr>
    </w:lvl>
    <w:lvl w:ilvl="1" w:tplc="BA78FC62">
      <w:start w:val="1"/>
      <w:numFmt w:val="bullet"/>
      <w:lvlText w:val="•"/>
      <w:lvlJc w:val="left"/>
      <w:pPr>
        <w:ind w:left="1154" w:hanging="675"/>
      </w:pPr>
      <w:rPr>
        <w:rFonts w:hint="default"/>
      </w:rPr>
    </w:lvl>
    <w:lvl w:ilvl="2" w:tplc="C6648124">
      <w:start w:val="1"/>
      <w:numFmt w:val="bullet"/>
      <w:lvlText w:val="•"/>
      <w:lvlJc w:val="left"/>
      <w:pPr>
        <w:ind w:left="1340" w:hanging="675"/>
      </w:pPr>
      <w:rPr>
        <w:rFonts w:hint="default"/>
      </w:rPr>
    </w:lvl>
    <w:lvl w:ilvl="3" w:tplc="D0446C94">
      <w:start w:val="1"/>
      <w:numFmt w:val="bullet"/>
      <w:lvlText w:val="•"/>
      <w:lvlJc w:val="left"/>
      <w:pPr>
        <w:ind w:left="1527" w:hanging="675"/>
      </w:pPr>
      <w:rPr>
        <w:rFonts w:hint="default"/>
      </w:rPr>
    </w:lvl>
    <w:lvl w:ilvl="4" w:tplc="EBE8BB06">
      <w:start w:val="1"/>
      <w:numFmt w:val="bullet"/>
      <w:lvlText w:val="•"/>
      <w:lvlJc w:val="left"/>
      <w:pPr>
        <w:ind w:left="1713" w:hanging="675"/>
      </w:pPr>
      <w:rPr>
        <w:rFonts w:hint="default"/>
      </w:rPr>
    </w:lvl>
    <w:lvl w:ilvl="5" w:tplc="8C144916">
      <w:start w:val="1"/>
      <w:numFmt w:val="bullet"/>
      <w:lvlText w:val="•"/>
      <w:lvlJc w:val="left"/>
      <w:pPr>
        <w:ind w:left="1899" w:hanging="675"/>
      </w:pPr>
      <w:rPr>
        <w:rFonts w:hint="default"/>
      </w:rPr>
    </w:lvl>
    <w:lvl w:ilvl="6" w:tplc="352C2DFA">
      <w:start w:val="1"/>
      <w:numFmt w:val="bullet"/>
      <w:lvlText w:val="•"/>
      <w:lvlJc w:val="left"/>
      <w:pPr>
        <w:ind w:left="2086" w:hanging="675"/>
      </w:pPr>
      <w:rPr>
        <w:rFonts w:hint="default"/>
      </w:rPr>
    </w:lvl>
    <w:lvl w:ilvl="7" w:tplc="3F449F22">
      <w:start w:val="1"/>
      <w:numFmt w:val="bullet"/>
      <w:lvlText w:val="•"/>
      <w:lvlJc w:val="left"/>
      <w:pPr>
        <w:ind w:left="2272" w:hanging="675"/>
      </w:pPr>
      <w:rPr>
        <w:rFonts w:hint="default"/>
      </w:rPr>
    </w:lvl>
    <w:lvl w:ilvl="8" w:tplc="7BE8F7CC">
      <w:start w:val="1"/>
      <w:numFmt w:val="bullet"/>
      <w:lvlText w:val="•"/>
      <w:lvlJc w:val="left"/>
      <w:pPr>
        <w:ind w:left="2459" w:hanging="675"/>
      </w:pPr>
      <w:rPr>
        <w:rFont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F55D5B"/>
    <w:multiLevelType w:val="hybridMultilevel"/>
    <w:tmpl w:val="4ED601CC"/>
    <w:lvl w:ilvl="0" w:tplc="6ACC7382">
      <w:start w:val="1"/>
      <w:numFmt w:val="bullet"/>
      <w:lvlText w:val=""/>
      <w:lvlJc w:val="left"/>
      <w:pPr>
        <w:ind w:left="417" w:hanging="360"/>
      </w:pPr>
      <w:rPr>
        <w:rFonts w:ascii="Symbol" w:eastAsia="Times New Roman" w:hAnsi="Symbol" w:hint="default"/>
        <w:w w:val="100"/>
        <w:sz w:val="24"/>
      </w:rPr>
    </w:lvl>
    <w:lvl w:ilvl="1" w:tplc="D7B858F8">
      <w:start w:val="1"/>
      <w:numFmt w:val="bullet"/>
      <w:lvlText w:val="•"/>
      <w:lvlJc w:val="left"/>
      <w:pPr>
        <w:ind w:left="629" w:hanging="360"/>
      </w:pPr>
      <w:rPr>
        <w:rFonts w:hint="default"/>
      </w:rPr>
    </w:lvl>
    <w:lvl w:ilvl="2" w:tplc="B470DDDA">
      <w:start w:val="1"/>
      <w:numFmt w:val="bullet"/>
      <w:lvlText w:val="•"/>
      <w:lvlJc w:val="left"/>
      <w:pPr>
        <w:ind w:left="839" w:hanging="360"/>
      </w:pPr>
      <w:rPr>
        <w:rFonts w:hint="default"/>
      </w:rPr>
    </w:lvl>
    <w:lvl w:ilvl="3" w:tplc="8B8C1D0A">
      <w:start w:val="1"/>
      <w:numFmt w:val="bullet"/>
      <w:lvlText w:val="•"/>
      <w:lvlJc w:val="left"/>
      <w:pPr>
        <w:ind w:left="1049" w:hanging="360"/>
      </w:pPr>
      <w:rPr>
        <w:rFonts w:hint="default"/>
      </w:rPr>
    </w:lvl>
    <w:lvl w:ilvl="4" w:tplc="891ECDD6">
      <w:start w:val="1"/>
      <w:numFmt w:val="bullet"/>
      <w:lvlText w:val="•"/>
      <w:lvlJc w:val="left"/>
      <w:pPr>
        <w:ind w:left="1259" w:hanging="360"/>
      </w:pPr>
      <w:rPr>
        <w:rFonts w:hint="default"/>
      </w:rPr>
    </w:lvl>
    <w:lvl w:ilvl="5" w:tplc="3F76E37C">
      <w:start w:val="1"/>
      <w:numFmt w:val="bullet"/>
      <w:lvlText w:val="•"/>
      <w:lvlJc w:val="left"/>
      <w:pPr>
        <w:ind w:left="1469" w:hanging="360"/>
      </w:pPr>
      <w:rPr>
        <w:rFonts w:hint="default"/>
      </w:rPr>
    </w:lvl>
    <w:lvl w:ilvl="6" w:tplc="C1B488F0">
      <w:start w:val="1"/>
      <w:numFmt w:val="bullet"/>
      <w:lvlText w:val="•"/>
      <w:lvlJc w:val="left"/>
      <w:pPr>
        <w:ind w:left="1678" w:hanging="360"/>
      </w:pPr>
      <w:rPr>
        <w:rFonts w:hint="default"/>
      </w:rPr>
    </w:lvl>
    <w:lvl w:ilvl="7" w:tplc="BFB882D4">
      <w:start w:val="1"/>
      <w:numFmt w:val="bullet"/>
      <w:lvlText w:val="•"/>
      <w:lvlJc w:val="left"/>
      <w:pPr>
        <w:ind w:left="1888" w:hanging="360"/>
      </w:pPr>
      <w:rPr>
        <w:rFonts w:hint="default"/>
      </w:rPr>
    </w:lvl>
    <w:lvl w:ilvl="8" w:tplc="7A60122C">
      <w:start w:val="1"/>
      <w:numFmt w:val="bullet"/>
      <w:lvlText w:val="•"/>
      <w:lvlJc w:val="left"/>
      <w:pPr>
        <w:ind w:left="2098" w:hanging="360"/>
      </w:pPr>
      <w:rPr>
        <w:rFonts w:hint="default"/>
      </w:rPr>
    </w:lvl>
  </w:abstractNum>
  <w:abstractNum w:abstractNumId="23">
    <w:nsid w:val="37421D0E"/>
    <w:multiLevelType w:val="hybridMultilevel"/>
    <w:tmpl w:val="C7C0932C"/>
    <w:lvl w:ilvl="0" w:tplc="A45A7F4E">
      <w:start w:val="1"/>
      <w:numFmt w:val="bullet"/>
      <w:lvlText w:val=""/>
      <w:lvlJc w:val="left"/>
      <w:pPr>
        <w:ind w:left="103" w:hanging="708"/>
      </w:pPr>
      <w:rPr>
        <w:rFonts w:ascii="Wingdings" w:eastAsia="Times New Roman" w:hAnsi="Wingdings" w:hint="default"/>
        <w:w w:val="100"/>
        <w:sz w:val="24"/>
      </w:rPr>
    </w:lvl>
    <w:lvl w:ilvl="1" w:tplc="4064B5BE">
      <w:start w:val="1"/>
      <w:numFmt w:val="bullet"/>
      <w:lvlText w:val="•"/>
      <w:lvlJc w:val="left"/>
      <w:pPr>
        <w:ind w:left="386" w:hanging="708"/>
      </w:pPr>
      <w:rPr>
        <w:rFonts w:hint="default"/>
      </w:rPr>
    </w:lvl>
    <w:lvl w:ilvl="2" w:tplc="CBFC3E92">
      <w:start w:val="1"/>
      <w:numFmt w:val="bullet"/>
      <w:lvlText w:val="•"/>
      <w:lvlJc w:val="left"/>
      <w:pPr>
        <w:ind w:left="673" w:hanging="708"/>
      </w:pPr>
      <w:rPr>
        <w:rFonts w:hint="default"/>
      </w:rPr>
    </w:lvl>
    <w:lvl w:ilvl="3" w:tplc="DE22556C">
      <w:start w:val="1"/>
      <w:numFmt w:val="bullet"/>
      <w:lvlText w:val="•"/>
      <w:lvlJc w:val="left"/>
      <w:pPr>
        <w:ind w:left="960" w:hanging="708"/>
      </w:pPr>
      <w:rPr>
        <w:rFonts w:hint="default"/>
      </w:rPr>
    </w:lvl>
    <w:lvl w:ilvl="4" w:tplc="9CBECD70">
      <w:start w:val="1"/>
      <w:numFmt w:val="bullet"/>
      <w:lvlText w:val="•"/>
      <w:lvlJc w:val="left"/>
      <w:pPr>
        <w:ind w:left="1246" w:hanging="708"/>
      </w:pPr>
      <w:rPr>
        <w:rFonts w:hint="default"/>
      </w:rPr>
    </w:lvl>
    <w:lvl w:ilvl="5" w:tplc="ED64D7B8">
      <w:start w:val="1"/>
      <w:numFmt w:val="bullet"/>
      <w:lvlText w:val="•"/>
      <w:lvlJc w:val="left"/>
      <w:pPr>
        <w:ind w:left="1533" w:hanging="708"/>
      </w:pPr>
      <w:rPr>
        <w:rFonts w:hint="default"/>
      </w:rPr>
    </w:lvl>
    <w:lvl w:ilvl="6" w:tplc="6DFCED86">
      <w:start w:val="1"/>
      <w:numFmt w:val="bullet"/>
      <w:lvlText w:val="•"/>
      <w:lvlJc w:val="left"/>
      <w:pPr>
        <w:ind w:left="1820" w:hanging="708"/>
      </w:pPr>
      <w:rPr>
        <w:rFonts w:hint="default"/>
      </w:rPr>
    </w:lvl>
    <w:lvl w:ilvl="7" w:tplc="D3980996">
      <w:start w:val="1"/>
      <w:numFmt w:val="bullet"/>
      <w:lvlText w:val="•"/>
      <w:lvlJc w:val="left"/>
      <w:pPr>
        <w:ind w:left="2106" w:hanging="708"/>
      </w:pPr>
      <w:rPr>
        <w:rFonts w:hint="default"/>
      </w:rPr>
    </w:lvl>
    <w:lvl w:ilvl="8" w:tplc="1D221A5A">
      <w:start w:val="1"/>
      <w:numFmt w:val="bullet"/>
      <w:lvlText w:val="•"/>
      <w:lvlJc w:val="left"/>
      <w:pPr>
        <w:ind w:left="2393" w:hanging="708"/>
      </w:pPr>
      <w:rPr>
        <w:rFonts w:hint="default"/>
      </w:rPr>
    </w:lvl>
  </w:abstractNum>
  <w:abstractNum w:abstractNumId="24">
    <w:nsid w:val="37A14954"/>
    <w:multiLevelType w:val="hybridMultilevel"/>
    <w:tmpl w:val="C7BC2354"/>
    <w:lvl w:ilvl="0" w:tplc="944817C6">
      <w:start w:val="1"/>
      <w:numFmt w:val="bullet"/>
      <w:lvlText w:val=""/>
      <w:lvlJc w:val="left"/>
      <w:pPr>
        <w:ind w:left="103" w:hanging="611"/>
      </w:pPr>
      <w:rPr>
        <w:rFonts w:ascii="Symbol" w:eastAsia="Times New Roman" w:hAnsi="Symbol" w:hint="default"/>
        <w:w w:val="100"/>
        <w:sz w:val="24"/>
      </w:rPr>
    </w:lvl>
    <w:lvl w:ilvl="1" w:tplc="681210E4">
      <w:start w:val="1"/>
      <w:numFmt w:val="bullet"/>
      <w:lvlText w:val="•"/>
      <w:lvlJc w:val="left"/>
      <w:pPr>
        <w:ind w:left="298" w:hanging="611"/>
      </w:pPr>
      <w:rPr>
        <w:rFonts w:hint="default"/>
      </w:rPr>
    </w:lvl>
    <w:lvl w:ilvl="2" w:tplc="8296252C">
      <w:start w:val="1"/>
      <w:numFmt w:val="bullet"/>
      <w:lvlText w:val="•"/>
      <w:lvlJc w:val="left"/>
      <w:pPr>
        <w:ind w:left="496" w:hanging="611"/>
      </w:pPr>
      <w:rPr>
        <w:rFonts w:hint="default"/>
      </w:rPr>
    </w:lvl>
    <w:lvl w:ilvl="3" w:tplc="90F0DDD6">
      <w:start w:val="1"/>
      <w:numFmt w:val="bullet"/>
      <w:lvlText w:val="•"/>
      <w:lvlJc w:val="left"/>
      <w:pPr>
        <w:ind w:left="695" w:hanging="611"/>
      </w:pPr>
      <w:rPr>
        <w:rFonts w:hint="default"/>
      </w:rPr>
    </w:lvl>
    <w:lvl w:ilvl="4" w:tplc="1BEECD02">
      <w:start w:val="1"/>
      <w:numFmt w:val="bullet"/>
      <w:lvlText w:val="•"/>
      <w:lvlJc w:val="left"/>
      <w:pPr>
        <w:ind w:left="893" w:hanging="611"/>
      </w:pPr>
      <w:rPr>
        <w:rFonts w:hint="default"/>
      </w:rPr>
    </w:lvl>
    <w:lvl w:ilvl="5" w:tplc="69963E7E">
      <w:start w:val="1"/>
      <w:numFmt w:val="bullet"/>
      <w:lvlText w:val="•"/>
      <w:lvlJc w:val="left"/>
      <w:pPr>
        <w:ind w:left="1091" w:hanging="611"/>
      </w:pPr>
      <w:rPr>
        <w:rFonts w:hint="default"/>
      </w:rPr>
    </w:lvl>
    <w:lvl w:ilvl="6" w:tplc="E09A1730">
      <w:start w:val="1"/>
      <w:numFmt w:val="bullet"/>
      <w:lvlText w:val="•"/>
      <w:lvlJc w:val="left"/>
      <w:pPr>
        <w:ind w:left="1290" w:hanging="611"/>
      </w:pPr>
      <w:rPr>
        <w:rFonts w:hint="default"/>
      </w:rPr>
    </w:lvl>
    <w:lvl w:ilvl="7" w:tplc="DA101536">
      <w:start w:val="1"/>
      <w:numFmt w:val="bullet"/>
      <w:lvlText w:val="•"/>
      <w:lvlJc w:val="left"/>
      <w:pPr>
        <w:ind w:left="1488" w:hanging="611"/>
      </w:pPr>
      <w:rPr>
        <w:rFonts w:hint="default"/>
      </w:rPr>
    </w:lvl>
    <w:lvl w:ilvl="8" w:tplc="17EC0BDC">
      <w:start w:val="1"/>
      <w:numFmt w:val="bullet"/>
      <w:lvlText w:val="•"/>
      <w:lvlJc w:val="left"/>
      <w:pPr>
        <w:ind w:left="1687" w:hanging="611"/>
      </w:pPr>
      <w:rPr>
        <w:rFonts w:hint="default"/>
      </w:rPr>
    </w:lvl>
  </w:abstractNum>
  <w:abstractNum w:abstractNumId="25">
    <w:nsid w:val="39471448"/>
    <w:multiLevelType w:val="singleLevel"/>
    <w:tmpl w:val="00000012"/>
    <w:lvl w:ilvl="0">
      <w:start w:val="1"/>
      <w:numFmt w:val="decimal"/>
      <w:lvlText w:val="%1)"/>
      <w:lvlJc w:val="left"/>
      <w:pPr>
        <w:tabs>
          <w:tab w:val="num" w:pos="1165"/>
        </w:tabs>
        <w:ind w:left="88" w:firstLine="992"/>
      </w:pPr>
      <w:rPr>
        <w:rFonts w:cs="Times New Roman" w:hint="default"/>
        <w:color w:val="auto"/>
        <w:kern w:val="1"/>
      </w:rPr>
    </w:lvl>
  </w:abstractNum>
  <w:abstractNum w:abstractNumId="26">
    <w:nsid w:val="3A737B34"/>
    <w:multiLevelType w:val="hybridMultilevel"/>
    <w:tmpl w:val="94283CEC"/>
    <w:lvl w:ilvl="0" w:tplc="9866FD5E">
      <w:start w:val="1"/>
      <w:numFmt w:val="bullet"/>
      <w:lvlText w:val=""/>
      <w:lvlJc w:val="left"/>
      <w:pPr>
        <w:ind w:left="417" w:hanging="360"/>
      </w:pPr>
      <w:rPr>
        <w:rFonts w:ascii="Symbol" w:eastAsia="Times New Roman" w:hAnsi="Symbol" w:hint="default"/>
        <w:w w:val="100"/>
        <w:sz w:val="24"/>
      </w:rPr>
    </w:lvl>
    <w:lvl w:ilvl="1" w:tplc="CB04D942">
      <w:start w:val="1"/>
      <w:numFmt w:val="bullet"/>
      <w:lvlText w:val="•"/>
      <w:lvlJc w:val="left"/>
      <w:pPr>
        <w:ind w:left="629" w:hanging="360"/>
      </w:pPr>
      <w:rPr>
        <w:rFonts w:hint="default"/>
      </w:rPr>
    </w:lvl>
    <w:lvl w:ilvl="2" w:tplc="6064668E">
      <w:start w:val="1"/>
      <w:numFmt w:val="bullet"/>
      <w:lvlText w:val="•"/>
      <w:lvlJc w:val="left"/>
      <w:pPr>
        <w:ind w:left="839" w:hanging="360"/>
      </w:pPr>
      <w:rPr>
        <w:rFonts w:hint="default"/>
      </w:rPr>
    </w:lvl>
    <w:lvl w:ilvl="3" w:tplc="B2CEF5CE">
      <w:start w:val="1"/>
      <w:numFmt w:val="bullet"/>
      <w:lvlText w:val="•"/>
      <w:lvlJc w:val="left"/>
      <w:pPr>
        <w:ind w:left="1049" w:hanging="360"/>
      </w:pPr>
      <w:rPr>
        <w:rFonts w:hint="default"/>
      </w:rPr>
    </w:lvl>
    <w:lvl w:ilvl="4" w:tplc="84CAA57E">
      <w:start w:val="1"/>
      <w:numFmt w:val="bullet"/>
      <w:lvlText w:val="•"/>
      <w:lvlJc w:val="left"/>
      <w:pPr>
        <w:ind w:left="1259" w:hanging="360"/>
      </w:pPr>
      <w:rPr>
        <w:rFonts w:hint="default"/>
      </w:rPr>
    </w:lvl>
    <w:lvl w:ilvl="5" w:tplc="5F34C65C">
      <w:start w:val="1"/>
      <w:numFmt w:val="bullet"/>
      <w:lvlText w:val="•"/>
      <w:lvlJc w:val="left"/>
      <w:pPr>
        <w:ind w:left="1469" w:hanging="360"/>
      </w:pPr>
      <w:rPr>
        <w:rFonts w:hint="default"/>
      </w:rPr>
    </w:lvl>
    <w:lvl w:ilvl="6" w:tplc="60561BDA">
      <w:start w:val="1"/>
      <w:numFmt w:val="bullet"/>
      <w:lvlText w:val="•"/>
      <w:lvlJc w:val="left"/>
      <w:pPr>
        <w:ind w:left="1678" w:hanging="360"/>
      </w:pPr>
      <w:rPr>
        <w:rFonts w:hint="default"/>
      </w:rPr>
    </w:lvl>
    <w:lvl w:ilvl="7" w:tplc="FBCEC5CE">
      <w:start w:val="1"/>
      <w:numFmt w:val="bullet"/>
      <w:lvlText w:val="•"/>
      <w:lvlJc w:val="left"/>
      <w:pPr>
        <w:ind w:left="1888" w:hanging="360"/>
      </w:pPr>
      <w:rPr>
        <w:rFonts w:hint="default"/>
      </w:rPr>
    </w:lvl>
    <w:lvl w:ilvl="8" w:tplc="F8243CCA">
      <w:start w:val="1"/>
      <w:numFmt w:val="bullet"/>
      <w:lvlText w:val="•"/>
      <w:lvlJc w:val="left"/>
      <w:pPr>
        <w:ind w:left="2098" w:hanging="360"/>
      </w:pPr>
      <w:rPr>
        <w:rFonts w:hint="default"/>
      </w:rPr>
    </w:lvl>
  </w:abstractNum>
  <w:abstractNum w:abstractNumId="27">
    <w:nsid w:val="3AAF0519"/>
    <w:multiLevelType w:val="hybridMultilevel"/>
    <w:tmpl w:val="800A6096"/>
    <w:lvl w:ilvl="0" w:tplc="F0A0D2C6">
      <w:start w:val="1"/>
      <w:numFmt w:val="decimal"/>
      <w:lvlText w:val="%1."/>
      <w:lvlJc w:val="left"/>
      <w:pPr>
        <w:ind w:left="103" w:hanging="709"/>
      </w:pPr>
      <w:rPr>
        <w:rFonts w:ascii="Times New Roman" w:eastAsia="Times New Roman" w:hAnsi="Times New Roman" w:cs="Times New Roman" w:hint="default"/>
        <w:spacing w:val="-2"/>
        <w:w w:val="99"/>
        <w:sz w:val="24"/>
        <w:szCs w:val="24"/>
      </w:rPr>
    </w:lvl>
    <w:lvl w:ilvl="1" w:tplc="93B85EE4">
      <w:start w:val="1"/>
      <w:numFmt w:val="bullet"/>
      <w:lvlText w:val="•"/>
      <w:lvlJc w:val="left"/>
      <w:pPr>
        <w:ind w:left="330" w:hanging="709"/>
      </w:pPr>
      <w:rPr>
        <w:rFonts w:hint="default"/>
      </w:rPr>
    </w:lvl>
    <w:lvl w:ilvl="2" w:tplc="DEE826DA">
      <w:start w:val="1"/>
      <w:numFmt w:val="bullet"/>
      <w:lvlText w:val="•"/>
      <w:lvlJc w:val="left"/>
      <w:pPr>
        <w:ind w:left="560" w:hanging="709"/>
      </w:pPr>
      <w:rPr>
        <w:rFonts w:hint="default"/>
      </w:rPr>
    </w:lvl>
    <w:lvl w:ilvl="3" w:tplc="F4B0B46E">
      <w:start w:val="1"/>
      <w:numFmt w:val="bullet"/>
      <w:lvlText w:val="•"/>
      <w:lvlJc w:val="left"/>
      <w:pPr>
        <w:ind w:left="790" w:hanging="709"/>
      </w:pPr>
      <w:rPr>
        <w:rFonts w:hint="default"/>
      </w:rPr>
    </w:lvl>
    <w:lvl w:ilvl="4" w:tplc="68166CAA">
      <w:start w:val="1"/>
      <w:numFmt w:val="bullet"/>
      <w:lvlText w:val="•"/>
      <w:lvlJc w:val="left"/>
      <w:pPr>
        <w:ind w:left="1020" w:hanging="709"/>
      </w:pPr>
      <w:rPr>
        <w:rFonts w:hint="default"/>
      </w:rPr>
    </w:lvl>
    <w:lvl w:ilvl="5" w:tplc="1AAEED94">
      <w:start w:val="1"/>
      <w:numFmt w:val="bullet"/>
      <w:lvlText w:val="•"/>
      <w:lvlJc w:val="left"/>
      <w:pPr>
        <w:ind w:left="1250" w:hanging="709"/>
      </w:pPr>
      <w:rPr>
        <w:rFonts w:hint="default"/>
      </w:rPr>
    </w:lvl>
    <w:lvl w:ilvl="6" w:tplc="E3D2A182">
      <w:start w:val="1"/>
      <w:numFmt w:val="bullet"/>
      <w:lvlText w:val="•"/>
      <w:lvlJc w:val="left"/>
      <w:pPr>
        <w:ind w:left="1480" w:hanging="709"/>
      </w:pPr>
      <w:rPr>
        <w:rFonts w:hint="default"/>
      </w:rPr>
    </w:lvl>
    <w:lvl w:ilvl="7" w:tplc="86EA2D52">
      <w:start w:val="1"/>
      <w:numFmt w:val="bullet"/>
      <w:lvlText w:val="•"/>
      <w:lvlJc w:val="left"/>
      <w:pPr>
        <w:ind w:left="1710" w:hanging="709"/>
      </w:pPr>
      <w:rPr>
        <w:rFonts w:hint="default"/>
      </w:rPr>
    </w:lvl>
    <w:lvl w:ilvl="8" w:tplc="154C7B5A">
      <w:start w:val="1"/>
      <w:numFmt w:val="bullet"/>
      <w:lvlText w:val="•"/>
      <w:lvlJc w:val="left"/>
      <w:pPr>
        <w:ind w:left="1940" w:hanging="709"/>
      </w:pPr>
      <w:rPr>
        <w:rFonts w:hint="default"/>
      </w:rPr>
    </w:lvl>
  </w:abstractNum>
  <w:abstractNum w:abstractNumId="28">
    <w:nsid w:val="3E917383"/>
    <w:multiLevelType w:val="multilevel"/>
    <w:tmpl w:val="8E60979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09B4950"/>
    <w:multiLevelType w:val="hybridMultilevel"/>
    <w:tmpl w:val="96BE7D34"/>
    <w:lvl w:ilvl="0" w:tplc="D936A1FA">
      <w:start w:val="1"/>
      <w:numFmt w:val="bullet"/>
      <w:lvlText w:val="-"/>
      <w:lvlJc w:val="left"/>
      <w:pPr>
        <w:ind w:left="103" w:hanging="140"/>
      </w:pPr>
      <w:rPr>
        <w:rFonts w:ascii="Times New Roman" w:eastAsia="Times New Roman" w:hAnsi="Times New Roman" w:hint="default"/>
        <w:w w:val="99"/>
        <w:sz w:val="24"/>
      </w:rPr>
    </w:lvl>
    <w:lvl w:ilvl="1" w:tplc="7EC0F8DC">
      <w:start w:val="1"/>
      <w:numFmt w:val="bullet"/>
      <w:lvlText w:val="•"/>
      <w:lvlJc w:val="left"/>
      <w:pPr>
        <w:ind w:left="386" w:hanging="140"/>
      </w:pPr>
      <w:rPr>
        <w:rFonts w:hint="default"/>
      </w:rPr>
    </w:lvl>
    <w:lvl w:ilvl="2" w:tplc="CDAAAB8A">
      <w:start w:val="1"/>
      <w:numFmt w:val="bullet"/>
      <w:lvlText w:val="•"/>
      <w:lvlJc w:val="left"/>
      <w:pPr>
        <w:ind w:left="673" w:hanging="140"/>
      </w:pPr>
      <w:rPr>
        <w:rFonts w:hint="default"/>
      </w:rPr>
    </w:lvl>
    <w:lvl w:ilvl="3" w:tplc="4B8EF728">
      <w:start w:val="1"/>
      <w:numFmt w:val="bullet"/>
      <w:lvlText w:val="•"/>
      <w:lvlJc w:val="left"/>
      <w:pPr>
        <w:ind w:left="960" w:hanging="140"/>
      </w:pPr>
      <w:rPr>
        <w:rFonts w:hint="default"/>
      </w:rPr>
    </w:lvl>
    <w:lvl w:ilvl="4" w:tplc="8026C8CA">
      <w:start w:val="1"/>
      <w:numFmt w:val="bullet"/>
      <w:lvlText w:val="•"/>
      <w:lvlJc w:val="left"/>
      <w:pPr>
        <w:ind w:left="1246" w:hanging="140"/>
      </w:pPr>
      <w:rPr>
        <w:rFonts w:hint="default"/>
      </w:rPr>
    </w:lvl>
    <w:lvl w:ilvl="5" w:tplc="64768C10">
      <w:start w:val="1"/>
      <w:numFmt w:val="bullet"/>
      <w:lvlText w:val="•"/>
      <w:lvlJc w:val="left"/>
      <w:pPr>
        <w:ind w:left="1533" w:hanging="140"/>
      </w:pPr>
      <w:rPr>
        <w:rFonts w:hint="default"/>
      </w:rPr>
    </w:lvl>
    <w:lvl w:ilvl="6" w:tplc="D8FE30E6">
      <w:start w:val="1"/>
      <w:numFmt w:val="bullet"/>
      <w:lvlText w:val="•"/>
      <w:lvlJc w:val="left"/>
      <w:pPr>
        <w:ind w:left="1820" w:hanging="140"/>
      </w:pPr>
      <w:rPr>
        <w:rFonts w:hint="default"/>
      </w:rPr>
    </w:lvl>
    <w:lvl w:ilvl="7" w:tplc="2C86667C">
      <w:start w:val="1"/>
      <w:numFmt w:val="bullet"/>
      <w:lvlText w:val="•"/>
      <w:lvlJc w:val="left"/>
      <w:pPr>
        <w:ind w:left="2106" w:hanging="140"/>
      </w:pPr>
      <w:rPr>
        <w:rFonts w:hint="default"/>
      </w:rPr>
    </w:lvl>
    <w:lvl w:ilvl="8" w:tplc="3F38BEDC">
      <w:start w:val="1"/>
      <w:numFmt w:val="bullet"/>
      <w:lvlText w:val="•"/>
      <w:lvlJc w:val="left"/>
      <w:pPr>
        <w:ind w:left="2393" w:hanging="140"/>
      </w:pPr>
      <w:rPr>
        <w:rFonts w:hint="default"/>
      </w:rPr>
    </w:lvl>
  </w:abstractNum>
  <w:abstractNum w:abstractNumId="30">
    <w:nsid w:val="41116AA4"/>
    <w:multiLevelType w:val="hybridMultilevel"/>
    <w:tmpl w:val="D234AB94"/>
    <w:lvl w:ilvl="0" w:tplc="F4142316">
      <w:start w:val="1"/>
      <w:numFmt w:val="bullet"/>
      <w:lvlText w:val="-"/>
      <w:lvlJc w:val="left"/>
      <w:pPr>
        <w:ind w:left="103" w:hanging="140"/>
      </w:pPr>
      <w:rPr>
        <w:rFonts w:ascii="Times New Roman" w:eastAsia="Times New Roman" w:hAnsi="Times New Roman" w:hint="default"/>
        <w:w w:val="99"/>
        <w:sz w:val="24"/>
      </w:rPr>
    </w:lvl>
    <w:lvl w:ilvl="1" w:tplc="8A2090F2">
      <w:start w:val="1"/>
      <w:numFmt w:val="bullet"/>
      <w:lvlText w:val="•"/>
      <w:lvlJc w:val="left"/>
      <w:pPr>
        <w:ind w:left="386" w:hanging="140"/>
      </w:pPr>
      <w:rPr>
        <w:rFonts w:hint="default"/>
      </w:rPr>
    </w:lvl>
    <w:lvl w:ilvl="2" w:tplc="20E44398">
      <w:start w:val="1"/>
      <w:numFmt w:val="bullet"/>
      <w:lvlText w:val="•"/>
      <w:lvlJc w:val="left"/>
      <w:pPr>
        <w:ind w:left="673" w:hanging="140"/>
      </w:pPr>
      <w:rPr>
        <w:rFonts w:hint="default"/>
      </w:rPr>
    </w:lvl>
    <w:lvl w:ilvl="3" w:tplc="9154AF1C">
      <w:start w:val="1"/>
      <w:numFmt w:val="bullet"/>
      <w:lvlText w:val="•"/>
      <w:lvlJc w:val="left"/>
      <w:pPr>
        <w:ind w:left="960" w:hanging="140"/>
      </w:pPr>
      <w:rPr>
        <w:rFonts w:hint="default"/>
      </w:rPr>
    </w:lvl>
    <w:lvl w:ilvl="4" w:tplc="76F05D10">
      <w:start w:val="1"/>
      <w:numFmt w:val="bullet"/>
      <w:lvlText w:val="•"/>
      <w:lvlJc w:val="left"/>
      <w:pPr>
        <w:ind w:left="1246" w:hanging="140"/>
      </w:pPr>
      <w:rPr>
        <w:rFonts w:hint="default"/>
      </w:rPr>
    </w:lvl>
    <w:lvl w:ilvl="5" w:tplc="C44C3536">
      <w:start w:val="1"/>
      <w:numFmt w:val="bullet"/>
      <w:lvlText w:val="•"/>
      <w:lvlJc w:val="left"/>
      <w:pPr>
        <w:ind w:left="1533" w:hanging="140"/>
      </w:pPr>
      <w:rPr>
        <w:rFonts w:hint="default"/>
      </w:rPr>
    </w:lvl>
    <w:lvl w:ilvl="6" w:tplc="BD561EA6">
      <w:start w:val="1"/>
      <w:numFmt w:val="bullet"/>
      <w:lvlText w:val="•"/>
      <w:lvlJc w:val="left"/>
      <w:pPr>
        <w:ind w:left="1820" w:hanging="140"/>
      </w:pPr>
      <w:rPr>
        <w:rFonts w:hint="default"/>
      </w:rPr>
    </w:lvl>
    <w:lvl w:ilvl="7" w:tplc="114C0A78">
      <w:start w:val="1"/>
      <w:numFmt w:val="bullet"/>
      <w:lvlText w:val="•"/>
      <w:lvlJc w:val="left"/>
      <w:pPr>
        <w:ind w:left="2106" w:hanging="140"/>
      </w:pPr>
      <w:rPr>
        <w:rFonts w:hint="default"/>
      </w:rPr>
    </w:lvl>
    <w:lvl w:ilvl="8" w:tplc="E8F2449C">
      <w:start w:val="1"/>
      <w:numFmt w:val="bullet"/>
      <w:lvlText w:val="•"/>
      <w:lvlJc w:val="left"/>
      <w:pPr>
        <w:ind w:left="2393" w:hanging="140"/>
      </w:pPr>
      <w:rPr>
        <w:rFonts w:hint="default"/>
      </w:rPr>
    </w:lvl>
  </w:abstractNum>
  <w:abstractNum w:abstractNumId="31">
    <w:nsid w:val="4544093B"/>
    <w:multiLevelType w:val="hybridMultilevel"/>
    <w:tmpl w:val="942CF920"/>
    <w:lvl w:ilvl="0" w:tplc="E846676A">
      <w:start w:val="1"/>
      <w:numFmt w:val="bullet"/>
      <w:lvlText w:val=""/>
      <w:lvlJc w:val="left"/>
      <w:pPr>
        <w:ind w:left="432" w:hanging="360"/>
      </w:pPr>
      <w:rPr>
        <w:rFonts w:ascii="Symbol" w:eastAsia="Times New Roman" w:hAnsi="Symbol" w:hint="default"/>
        <w:w w:val="100"/>
        <w:sz w:val="24"/>
      </w:rPr>
    </w:lvl>
    <w:lvl w:ilvl="1" w:tplc="B8F88FEA">
      <w:start w:val="1"/>
      <w:numFmt w:val="bullet"/>
      <w:lvlText w:val="•"/>
      <w:lvlJc w:val="left"/>
      <w:pPr>
        <w:ind w:left="647" w:hanging="360"/>
      </w:pPr>
      <w:rPr>
        <w:rFonts w:hint="default"/>
      </w:rPr>
    </w:lvl>
    <w:lvl w:ilvl="2" w:tplc="677C9566">
      <w:start w:val="1"/>
      <w:numFmt w:val="bullet"/>
      <w:lvlText w:val="•"/>
      <w:lvlJc w:val="left"/>
      <w:pPr>
        <w:ind w:left="855" w:hanging="360"/>
      </w:pPr>
      <w:rPr>
        <w:rFonts w:hint="default"/>
      </w:rPr>
    </w:lvl>
    <w:lvl w:ilvl="3" w:tplc="F78E93BC">
      <w:start w:val="1"/>
      <w:numFmt w:val="bullet"/>
      <w:lvlText w:val="•"/>
      <w:lvlJc w:val="left"/>
      <w:pPr>
        <w:ind w:left="1063" w:hanging="360"/>
      </w:pPr>
      <w:rPr>
        <w:rFonts w:hint="default"/>
      </w:rPr>
    </w:lvl>
    <w:lvl w:ilvl="4" w:tplc="0AFE361E">
      <w:start w:val="1"/>
      <w:numFmt w:val="bullet"/>
      <w:lvlText w:val="•"/>
      <w:lvlJc w:val="left"/>
      <w:pPr>
        <w:ind w:left="1271" w:hanging="360"/>
      </w:pPr>
      <w:rPr>
        <w:rFonts w:hint="default"/>
      </w:rPr>
    </w:lvl>
    <w:lvl w:ilvl="5" w:tplc="989ABEDA">
      <w:start w:val="1"/>
      <w:numFmt w:val="bullet"/>
      <w:lvlText w:val="•"/>
      <w:lvlJc w:val="left"/>
      <w:pPr>
        <w:ind w:left="1479" w:hanging="360"/>
      </w:pPr>
      <w:rPr>
        <w:rFonts w:hint="default"/>
      </w:rPr>
    </w:lvl>
    <w:lvl w:ilvl="6" w:tplc="623E7E64">
      <w:start w:val="1"/>
      <w:numFmt w:val="bullet"/>
      <w:lvlText w:val="•"/>
      <w:lvlJc w:val="left"/>
      <w:pPr>
        <w:ind w:left="1686" w:hanging="360"/>
      </w:pPr>
      <w:rPr>
        <w:rFonts w:hint="default"/>
      </w:rPr>
    </w:lvl>
    <w:lvl w:ilvl="7" w:tplc="625011E2">
      <w:start w:val="1"/>
      <w:numFmt w:val="bullet"/>
      <w:lvlText w:val="•"/>
      <w:lvlJc w:val="left"/>
      <w:pPr>
        <w:ind w:left="1894" w:hanging="360"/>
      </w:pPr>
      <w:rPr>
        <w:rFonts w:hint="default"/>
      </w:rPr>
    </w:lvl>
    <w:lvl w:ilvl="8" w:tplc="60143702">
      <w:start w:val="1"/>
      <w:numFmt w:val="bullet"/>
      <w:lvlText w:val="•"/>
      <w:lvlJc w:val="left"/>
      <w:pPr>
        <w:ind w:left="2102" w:hanging="360"/>
      </w:pPr>
      <w:rPr>
        <w:rFonts w:hint="default"/>
      </w:rPr>
    </w:lvl>
  </w:abstractNum>
  <w:abstractNum w:abstractNumId="32">
    <w:nsid w:val="4593598C"/>
    <w:multiLevelType w:val="multilevel"/>
    <w:tmpl w:val="21900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75D03D2"/>
    <w:multiLevelType w:val="hybridMultilevel"/>
    <w:tmpl w:val="785E1596"/>
    <w:lvl w:ilvl="0" w:tplc="A0B6F62C">
      <w:start w:val="1"/>
      <w:numFmt w:val="bullet"/>
      <w:lvlText w:val=""/>
      <w:lvlJc w:val="left"/>
      <w:pPr>
        <w:ind w:left="206" w:hanging="572"/>
      </w:pPr>
      <w:rPr>
        <w:rFonts w:ascii="Symbol" w:eastAsia="Times New Roman" w:hAnsi="Symbol" w:hint="default"/>
        <w:w w:val="100"/>
        <w:sz w:val="24"/>
      </w:rPr>
    </w:lvl>
    <w:lvl w:ilvl="1" w:tplc="7D606F3A">
      <w:start w:val="1"/>
      <w:numFmt w:val="bullet"/>
      <w:lvlText w:val="•"/>
      <w:lvlJc w:val="left"/>
      <w:pPr>
        <w:ind w:left="448" w:hanging="572"/>
      </w:pPr>
      <w:rPr>
        <w:rFonts w:hint="default"/>
      </w:rPr>
    </w:lvl>
    <w:lvl w:ilvl="2" w:tplc="6448953C">
      <w:start w:val="1"/>
      <w:numFmt w:val="bullet"/>
      <w:lvlText w:val="•"/>
      <w:lvlJc w:val="left"/>
      <w:pPr>
        <w:ind w:left="696" w:hanging="572"/>
      </w:pPr>
      <w:rPr>
        <w:rFonts w:hint="default"/>
      </w:rPr>
    </w:lvl>
    <w:lvl w:ilvl="3" w:tplc="ADFE5956">
      <w:start w:val="1"/>
      <w:numFmt w:val="bullet"/>
      <w:lvlText w:val="•"/>
      <w:lvlJc w:val="left"/>
      <w:pPr>
        <w:ind w:left="945" w:hanging="572"/>
      </w:pPr>
      <w:rPr>
        <w:rFonts w:hint="default"/>
      </w:rPr>
    </w:lvl>
    <w:lvl w:ilvl="4" w:tplc="B5F27BAC">
      <w:start w:val="1"/>
      <w:numFmt w:val="bullet"/>
      <w:lvlText w:val="•"/>
      <w:lvlJc w:val="left"/>
      <w:pPr>
        <w:ind w:left="1193" w:hanging="572"/>
      </w:pPr>
      <w:rPr>
        <w:rFonts w:hint="default"/>
      </w:rPr>
    </w:lvl>
    <w:lvl w:ilvl="5" w:tplc="FB14C34A">
      <w:start w:val="1"/>
      <w:numFmt w:val="bullet"/>
      <w:lvlText w:val="•"/>
      <w:lvlJc w:val="left"/>
      <w:pPr>
        <w:ind w:left="1441" w:hanging="572"/>
      </w:pPr>
      <w:rPr>
        <w:rFonts w:hint="default"/>
      </w:rPr>
    </w:lvl>
    <w:lvl w:ilvl="6" w:tplc="6534EF94">
      <w:start w:val="1"/>
      <w:numFmt w:val="bullet"/>
      <w:lvlText w:val="•"/>
      <w:lvlJc w:val="left"/>
      <w:pPr>
        <w:ind w:left="1690" w:hanging="572"/>
      </w:pPr>
      <w:rPr>
        <w:rFonts w:hint="default"/>
      </w:rPr>
    </w:lvl>
    <w:lvl w:ilvl="7" w:tplc="B3069080">
      <w:start w:val="1"/>
      <w:numFmt w:val="bullet"/>
      <w:lvlText w:val="•"/>
      <w:lvlJc w:val="left"/>
      <w:pPr>
        <w:ind w:left="1938" w:hanging="572"/>
      </w:pPr>
      <w:rPr>
        <w:rFonts w:hint="default"/>
      </w:rPr>
    </w:lvl>
    <w:lvl w:ilvl="8" w:tplc="1F20956E">
      <w:start w:val="1"/>
      <w:numFmt w:val="bullet"/>
      <w:lvlText w:val="•"/>
      <w:lvlJc w:val="left"/>
      <w:pPr>
        <w:ind w:left="2187" w:hanging="572"/>
      </w:pPr>
      <w:rPr>
        <w:rFonts w:hint="default"/>
      </w:rPr>
    </w:lvl>
  </w:abstractNum>
  <w:abstractNum w:abstractNumId="34">
    <w:nsid w:val="4773508B"/>
    <w:multiLevelType w:val="hybridMultilevel"/>
    <w:tmpl w:val="6F3243B8"/>
    <w:lvl w:ilvl="0" w:tplc="68865440">
      <w:start w:val="1"/>
      <w:numFmt w:val="bullet"/>
      <w:lvlText w:val=""/>
      <w:lvlJc w:val="left"/>
      <w:pPr>
        <w:ind w:left="432" w:hanging="360"/>
      </w:pPr>
      <w:rPr>
        <w:rFonts w:ascii="Symbol" w:eastAsia="Times New Roman" w:hAnsi="Symbol" w:hint="default"/>
        <w:w w:val="100"/>
        <w:sz w:val="24"/>
      </w:rPr>
    </w:lvl>
    <w:lvl w:ilvl="1" w:tplc="6F8CA7D8">
      <w:start w:val="1"/>
      <w:numFmt w:val="bullet"/>
      <w:lvlText w:val="•"/>
      <w:lvlJc w:val="left"/>
      <w:pPr>
        <w:ind w:left="647" w:hanging="360"/>
      </w:pPr>
      <w:rPr>
        <w:rFonts w:hint="default"/>
      </w:rPr>
    </w:lvl>
    <w:lvl w:ilvl="2" w:tplc="A5E24D4C">
      <w:start w:val="1"/>
      <w:numFmt w:val="bullet"/>
      <w:lvlText w:val="•"/>
      <w:lvlJc w:val="left"/>
      <w:pPr>
        <w:ind w:left="855" w:hanging="360"/>
      </w:pPr>
      <w:rPr>
        <w:rFonts w:hint="default"/>
      </w:rPr>
    </w:lvl>
    <w:lvl w:ilvl="3" w:tplc="C13A4D90">
      <w:start w:val="1"/>
      <w:numFmt w:val="bullet"/>
      <w:lvlText w:val="•"/>
      <w:lvlJc w:val="left"/>
      <w:pPr>
        <w:ind w:left="1063" w:hanging="360"/>
      </w:pPr>
      <w:rPr>
        <w:rFonts w:hint="default"/>
      </w:rPr>
    </w:lvl>
    <w:lvl w:ilvl="4" w:tplc="E1006BB6">
      <w:start w:val="1"/>
      <w:numFmt w:val="bullet"/>
      <w:lvlText w:val="•"/>
      <w:lvlJc w:val="left"/>
      <w:pPr>
        <w:ind w:left="1271" w:hanging="360"/>
      </w:pPr>
      <w:rPr>
        <w:rFonts w:hint="default"/>
      </w:rPr>
    </w:lvl>
    <w:lvl w:ilvl="5" w:tplc="BF5CA162">
      <w:start w:val="1"/>
      <w:numFmt w:val="bullet"/>
      <w:lvlText w:val="•"/>
      <w:lvlJc w:val="left"/>
      <w:pPr>
        <w:ind w:left="1479" w:hanging="360"/>
      </w:pPr>
      <w:rPr>
        <w:rFonts w:hint="default"/>
      </w:rPr>
    </w:lvl>
    <w:lvl w:ilvl="6" w:tplc="A70AA158">
      <w:start w:val="1"/>
      <w:numFmt w:val="bullet"/>
      <w:lvlText w:val="•"/>
      <w:lvlJc w:val="left"/>
      <w:pPr>
        <w:ind w:left="1686" w:hanging="360"/>
      </w:pPr>
      <w:rPr>
        <w:rFonts w:hint="default"/>
      </w:rPr>
    </w:lvl>
    <w:lvl w:ilvl="7" w:tplc="39A25CDC">
      <w:start w:val="1"/>
      <w:numFmt w:val="bullet"/>
      <w:lvlText w:val="•"/>
      <w:lvlJc w:val="left"/>
      <w:pPr>
        <w:ind w:left="1894" w:hanging="360"/>
      </w:pPr>
      <w:rPr>
        <w:rFonts w:hint="default"/>
      </w:rPr>
    </w:lvl>
    <w:lvl w:ilvl="8" w:tplc="C98C82DC">
      <w:start w:val="1"/>
      <w:numFmt w:val="bullet"/>
      <w:lvlText w:val="•"/>
      <w:lvlJc w:val="left"/>
      <w:pPr>
        <w:ind w:left="2102" w:hanging="360"/>
      </w:pPr>
      <w:rPr>
        <w:rFonts w:hint="default"/>
      </w:rPr>
    </w:lvl>
  </w:abstractNum>
  <w:abstractNum w:abstractNumId="35">
    <w:nsid w:val="48216A8B"/>
    <w:multiLevelType w:val="hybridMultilevel"/>
    <w:tmpl w:val="E2A6B8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4AA57300"/>
    <w:multiLevelType w:val="hybridMultilevel"/>
    <w:tmpl w:val="0DC8150C"/>
    <w:lvl w:ilvl="0" w:tplc="B54A8A06">
      <w:start w:val="1"/>
      <w:numFmt w:val="bullet"/>
      <w:lvlText w:val=""/>
      <w:lvlJc w:val="left"/>
      <w:pPr>
        <w:ind w:left="259" w:hanging="159"/>
      </w:pPr>
      <w:rPr>
        <w:rFonts w:ascii="Symbol" w:eastAsia="Times New Roman" w:hAnsi="Symbol" w:hint="default"/>
        <w:w w:val="100"/>
        <w:sz w:val="24"/>
      </w:rPr>
    </w:lvl>
    <w:lvl w:ilvl="1" w:tplc="75FEEC58">
      <w:start w:val="1"/>
      <w:numFmt w:val="bullet"/>
      <w:lvlText w:val="•"/>
      <w:lvlJc w:val="left"/>
      <w:pPr>
        <w:ind w:left="485" w:hanging="159"/>
      </w:pPr>
      <w:rPr>
        <w:rFonts w:hint="default"/>
      </w:rPr>
    </w:lvl>
    <w:lvl w:ilvl="2" w:tplc="7532752C">
      <w:start w:val="1"/>
      <w:numFmt w:val="bullet"/>
      <w:lvlText w:val="•"/>
      <w:lvlJc w:val="left"/>
      <w:pPr>
        <w:ind w:left="711" w:hanging="159"/>
      </w:pPr>
      <w:rPr>
        <w:rFonts w:hint="default"/>
      </w:rPr>
    </w:lvl>
    <w:lvl w:ilvl="3" w:tplc="859AD42E">
      <w:start w:val="1"/>
      <w:numFmt w:val="bullet"/>
      <w:lvlText w:val="•"/>
      <w:lvlJc w:val="left"/>
      <w:pPr>
        <w:ind w:left="937" w:hanging="159"/>
      </w:pPr>
      <w:rPr>
        <w:rFonts w:hint="default"/>
      </w:rPr>
    </w:lvl>
    <w:lvl w:ilvl="4" w:tplc="6840BC40">
      <w:start w:val="1"/>
      <w:numFmt w:val="bullet"/>
      <w:lvlText w:val="•"/>
      <w:lvlJc w:val="left"/>
      <w:pPr>
        <w:ind w:left="1163" w:hanging="159"/>
      </w:pPr>
      <w:rPr>
        <w:rFonts w:hint="default"/>
      </w:rPr>
    </w:lvl>
    <w:lvl w:ilvl="5" w:tplc="53684570">
      <w:start w:val="1"/>
      <w:numFmt w:val="bullet"/>
      <w:lvlText w:val="•"/>
      <w:lvlJc w:val="left"/>
      <w:pPr>
        <w:ind w:left="1389" w:hanging="159"/>
      </w:pPr>
      <w:rPr>
        <w:rFonts w:hint="default"/>
      </w:rPr>
    </w:lvl>
    <w:lvl w:ilvl="6" w:tplc="5D3C256A">
      <w:start w:val="1"/>
      <w:numFmt w:val="bullet"/>
      <w:lvlText w:val="•"/>
      <w:lvlJc w:val="left"/>
      <w:pPr>
        <w:ind w:left="1614" w:hanging="159"/>
      </w:pPr>
      <w:rPr>
        <w:rFonts w:hint="default"/>
      </w:rPr>
    </w:lvl>
    <w:lvl w:ilvl="7" w:tplc="C5D05250">
      <w:start w:val="1"/>
      <w:numFmt w:val="bullet"/>
      <w:lvlText w:val="•"/>
      <w:lvlJc w:val="left"/>
      <w:pPr>
        <w:ind w:left="1840" w:hanging="159"/>
      </w:pPr>
      <w:rPr>
        <w:rFonts w:hint="default"/>
      </w:rPr>
    </w:lvl>
    <w:lvl w:ilvl="8" w:tplc="289A20AE">
      <w:start w:val="1"/>
      <w:numFmt w:val="bullet"/>
      <w:lvlText w:val="•"/>
      <w:lvlJc w:val="left"/>
      <w:pPr>
        <w:ind w:left="2066" w:hanging="159"/>
      </w:pPr>
      <w:rPr>
        <w:rFonts w:hint="default"/>
      </w:rPr>
    </w:lvl>
  </w:abstractNum>
  <w:abstractNum w:abstractNumId="37">
    <w:nsid w:val="51062809"/>
    <w:multiLevelType w:val="hybridMultilevel"/>
    <w:tmpl w:val="122455EE"/>
    <w:lvl w:ilvl="0" w:tplc="041C04F0">
      <w:start w:val="1"/>
      <w:numFmt w:val="bullet"/>
      <w:lvlText w:val="-"/>
      <w:lvlJc w:val="left"/>
      <w:pPr>
        <w:ind w:left="103" w:hanging="140"/>
      </w:pPr>
      <w:rPr>
        <w:rFonts w:ascii="Times New Roman" w:eastAsia="Times New Roman" w:hAnsi="Times New Roman" w:hint="default"/>
        <w:w w:val="99"/>
        <w:sz w:val="24"/>
      </w:rPr>
    </w:lvl>
    <w:lvl w:ilvl="1" w:tplc="C180F16A">
      <w:start w:val="1"/>
      <w:numFmt w:val="bullet"/>
      <w:lvlText w:val="•"/>
      <w:lvlJc w:val="left"/>
      <w:pPr>
        <w:ind w:left="386" w:hanging="140"/>
      </w:pPr>
      <w:rPr>
        <w:rFonts w:hint="default"/>
      </w:rPr>
    </w:lvl>
    <w:lvl w:ilvl="2" w:tplc="11AE8DDC">
      <w:start w:val="1"/>
      <w:numFmt w:val="bullet"/>
      <w:lvlText w:val="•"/>
      <w:lvlJc w:val="left"/>
      <w:pPr>
        <w:ind w:left="673" w:hanging="140"/>
      </w:pPr>
      <w:rPr>
        <w:rFonts w:hint="default"/>
      </w:rPr>
    </w:lvl>
    <w:lvl w:ilvl="3" w:tplc="DB46D048">
      <w:start w:val="1"/>
      <w:numFmt w:val="bullet"/>
      <w:lvlText w:val="•"/>
      <w:lvlJc w:val="left"/>
      <w:pPr>
        <w:ind w:left="960" w:hanging="140"/>
      </w:pPr>
      <w:rPr>
        <w:rFonts w:hint="default"/>
      </w:rPr>
    </w:lvl>
    <w:lvl w:ilvl="4" w:tplc="EF485AC6">
      <w:start w:val="1"/>
      <w:numFmt w:val="bullet"/>
      <w:lvlText w:val="•"/>
      <w:lvlJc w:val="left"/>
      <w:pPr>
        <w:ind w:left="1246" w:hanging="140"/>
      </w:pPr>
      <w:rPr>
        <w:rFonts w:hint="default"/>
      </w:rPr>
    </w:lvl>
    <w:lvl w:ilvl="5" w:tplc="BCF0E8BC">
      <w:start w:val="1"/>
      <w:numFmt w:val="bullet"/>
      <w:lvlText w:val="•"/>
      <w:lvlJc w:val="left"/>
      <w:pPr>
        <w:ind w:left="1533" w:hanging="140"/>
      </w:pPr>
      <w:rPr>
        <w:rFonts w:hint="default"/>
      </w:rPr>
    </w:lvl>
    <w:lvl w:ilvl="6" w:tplc="340C253A">
      <w:start w:val="1"/>
      <w:numFmt w:val="bullet"/>
      <w:lvlText w:val="•"/>
      <w:lvlJc w:val="left"/>
      <w:pPr>
        <w:ind w:left="1820" w:hanging="140"/>
      </w:pPr>
      <w:rPr>
        <w:rFonts w:hint="default"/>
      </w:rPr>
    </w:lvl>
    <w:lvl w:ilvl="7" w:tplc="893E9AF8">
      <w:start w:val="1"/>
      <w:numFmt w:val="bullet"/>
      <w:lvlText w:val="•"/>
      <w:lvlJc w:val="left"/>
      <w:pPr>
        <w:ind w:left="2106" w:hanging="140"/>
      </w:pPr>
      <w:rPr>
        <w:rFonts w:hint="default"/>
      </w:rPr>
    </w:lvl>
    <w:lvl w:ilvl="8" w:tplc="CC462370">
      <w:start w:val="1"/>
      <w:numFmt w:val="bullet"/>
      <w:lvlText w:val="•"/>
      <w:lvlJc w:val="left"/>
      <w:pPr>
        <w:ind w:left="2393" w:hanging="140"/>
      </w:pPr>
      <w:rPr>
        <w:rFonts w:hint="default"/>
      </w:rPr>
    </w:lvl>
  </w:abstractNum>
  <w:abstractNum w:abstractNumId="38">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187702"/>
    <w:multiLevelType w:val="hybridMultilevel"/>
    <w:tmpl w:val="957669DC"/>
    <w:lvl w:ilvl="0" w:tplc="83CE072E">
      <w:start w:val="1"/>
      <w:numFmt w:val="bullet"/>
      <w:lvlText w:val=""/>
      <w:lvlJc w:val="left"/>
      <w:pPr>
        <w:ind w:left="103" w:hanging="534"/>
      </w:pPr>
      <w:rPr>
        <w:rFonts w:ascii="Symbol" w:eastAsia="Times New Roman" w:hAnsi="Symbol" w:hint="default"/>
        <w:w w:val="100"/>
        <w:sz w:val="24"/>
      </w:rPr>
    </w:lvl>
    <w:lvl w:ilvl="1" w:tplc="BE66DE2C">
      <w:start w:val="1"/>
      <w:numFmt w:val="bullet"/>
      <w:lvlText w:val="•"/>
      <w:lvlJc w:val="left"/>
      <w:pPr>
        <w:ind w:left="298" w:hanging="534"/>
      </w:pPr>
      <w:rPr>
        <w:rFonts w:hint="default"/>
      </w:rPr>
    </w:lvl>
    <w:lvl w:ilvl="2" w:tplc="E94E1090">
      <w:start w:val="1"/>
      <w:numFmt w:val="bullet"/>
      <w:lvlText w:val="•"/>
      <w:lvlJc w:val="left"/>
      <w:pPr>
        <w:ind w:left="496" w:hanging="534"/>
      </w:pPr>
      <w:rPr>
        <w:rFonts w:hint="default"/>
      </w:rPr>
    </w:lvl>
    <w:lvl w:ilvl="3" w:tplc="A6A45B06">
      <w:start w:val="1"/>
      <w:numFmt w:val="bullet"/>
      <w:lvlText w:val="•"/>
      <w:lvlJc w:val="left"/>
      <w:pPr>
        <w:ind w:left="695" w:hanging="534"/>
      </w:pPr>
      <w:rPr>
        <w:rFonts w:hint="default"/>
      </w:rPr>
    </w:lvl>
    <w:lvl w:ilvl="4" w:tplc="717E5146">
      <w:start w:val="1"/>
      <w:numFmt w:val="bullet"/>
      <w:lvlText w:val="•"/>
      <w:lvlJc w:val="left"/>
      <w:pPr>
        <w:ind w:left="893" w:hanging="534"/>
      </w:pPr>
      <w:rPr>
        <w:rFonts w:hint="default"/>
      </w:rPr>
    </w:lvl>
    <w:lvl w:ilvl="5" w:tplc="614ABFA8">
      <w:start w:val="1"/>
      <w:numFmt w:val="bullet"/>
      <w:lvlText w:val="•"/>
      <w:lvlJc w:val="left"/>
      <w:pPr>
        <w:ind w:left="1091" w:hanging="534"/>
      </w:pPr>
      <w:rPr>
        <w:rFonts w:hint="default"/>
      </w:rPr>
    </w:lvl>
    <w:lvl w:ilvl="6" w:tplc="1CD8CFDC">
      <w:start w:val="1"/>
      <w:numFmt w:val="bullet"/>
      <w:lvlText w:val="•"/>
      <w:lvlJc w:val="left"/>
      <w:pPr>
        <w:ind w:left="1290" w:hanging="534"/>
      </w:pPr>
      <w:rPr>
        <w:rFonts w:hint="default"/>
      </w:rPr>
    </w:lvl>
    <w:lvl w:ilvl="7" w:tplc="E330679E">
      <w:start w:val="1"/>
      <w:numFmt w:val="bullet"/>
      <w:lvlText w:val="•"/>
      <w:lvlJc w:val="left"/>
      <w:pPr>
        <w:ind w:left="1488" w:hanging="534"/>
      </w:pPr>
      <w:rPr>
        <w:rFonts w:hint="default"/>
      </w:rPr>
    </w:lvl>
    <w:lvl w:ilvl="8" w:tplc="85D48046">
      <w:start w:val="1"/>
      <w:numFmt w:val="bullet"/>
      <w:lvlText w:val="•"/>
      <w:lvlJc w:val="left"/>
      <w:pPr>
        <w:ind w:left="1687" w:hanging="534"/>
      </w:pPr>
      <w:rPr>
        <w:rFonts w:hint="default"/>
      </w:rPr>
    </w:lvl>
  </w:abstractNum>
  <w:abstractNum w:abstractNumId="40">
    <w:nsid w:val="57C01C95"/>
    <w:multiLevelType w:val="hybridMultilevel"/>
    <w:tmpl w:val="542A5332"/>
    <w:lvl w:ilvl="0" w:tplc="235CCB98">
      <w:start w:val="1"/>
      <w:numFmt w:val="bullet"/>
      <w:lvlText w:val=""/>
      <w:lvlJc w:val="left"/>
      <w:pPr>
        <w:ind w:left="103" w:hanging="675"/>
      </w:pPr>
      <w:rPr>
        <w:rFonts w:ascii="Symbol" w:eastAsia="Times New Roman" w:hAnsi="Symbol" w:hint="default"/>
        <w:w w:val="100"/>
        <w:sz w:val="24"/>
      </w:rPr>
    </w:lvl>
    <w:lvl w:ilvl="1" w:tplc="14DA5DD4">
      <w:start w:val="1"/>
      <w:numFmt w:val="bullet"/>
      <w:lvlText w:val="•"/>
      <w:lvlJc w:val="left"/>
      <w:pPr>
        <w:ind w:left="358" w:hanging="675"/>
      </w:pPr>
      <w:rPr>
        <w:rFonts w:hint="default"/>
      </w:rPr>
    </w:lvl>
    <w:lvl w:ilvl="2" w:tplc="F314D2FE">
      <w:start w:val="1"/>
      <w:numFmt w:val="bullet"/>
      <w:lvlText w:val="•"/>
      <w:lvlJc w:val="left"/>
      <w:pPr>
        <w:ind w:left="616" w:hanging="675"/>
      </w:pPr>
      <w:rPr>
        <w:rFonts w:hint="default"/>
      </w:rPr>
    </w:lvl>
    <w:lvl w:ilvl="3" w:tplc="1346BDA4">
      <w:start w:val="1"/>
      <w:numFmt w:val="bullet"/>
      <w:lvlText w:val="•"/>
      <w:lvlJc w:val="left"/>
      <w:pPr>
        <w:ind w:left="875" w:hanging="675"/>
      </w:pPr>
      <w:rPr>
        <w:rFonts w:hint="default"/>
      </w:rPr>
    </w:lvl>
    <w:lvl w:ilvl="4" w:tplc="D438E512">
      <w:start w:val="1"/>
      <w:numFmt w:val="bullet"/>
      <w:lvlText w:val="•"/>
      <w:lvlJc w:val="left"/>
      <w:pPr>
        <w:ind w:left="1133" w:hanging="675"/>
      </w:pPr>
      <w:rPr>
        <w:rFonts w:hint="default"/>
      </w:rPr>
    </w:lvl>
    <w:lvl w:ilvl="5" w:tplc="776C0A3E">
      <w:start w:val="1"/>
      <w:numFmt w:val="bullet"/>
      <w:lvlText w:val="•"/>
      <w:lvlJc w:val="left"/>
      <w:pPr>
        <w:ind w:left="1391" w:hanging="675"/>
      </w:pPr>
      <w:rPr>
        <w:rFonts w:hint="default"/>
      </w:rPr>
    </w:lvl>
    <w:lvl w:ilvl="6" w:tplc="4000B808">
      <w:start w:val="1"/>
      <w:numFmt w:val="bullet"/>
      <w:lvlText w:val="•"/>
      <w:lvlJc w:val="left"/>
      <w:pPr>
        <w:ind w:left="1650" w:hanging="675"/>
      </w:pPr>
      <w:rPr>
        <w:rFonts w:hint="default"/>
      </w:rPr>
    </w:lvl>
    <w:lvl w:ilvl="7" w:tplc="B50409AA">
      <w:start w:val="1"/>
      <w:numFmt w:val="bullet"/>
      <w:lvlText w:val="•"/>
      <w:lvlJc w:val="left"/>
      <w:pPr>
        <w:ind w:left="1908" w:hanging="675"/>
      </w:pPr>
      <w:rPr>
        <w:rFonts w:hint="default"/>
      </w:rPr>
    </w:lvl>
    <w:lvl w:ilvl="8" w:tplc="1812C27E">
      <w:start w:val="1"/>
      <w:numFmt w:val="bullet"/>
      <w:lvlText w:val="•"/>
      <w:lvlJc w:val="left"/>
      <w:pPr>
        <w:ind w:left="2167" w:hanging="675"/>
      </w:pPr>
      <w:rPr>
        <w:rFonts w:hint="default"/>
      </w:rPr>
    </w:lvl>
  </w:abstractNum>
  <w:abstractNum w:abstractNumId="41">
    <w:nsid w:val="59BC5D10"/>
    <w:multiLevelType w:val="hybridMultilevel"/>
    <w:tmpl w:val="F45283D2"/>
    <w:lvl w:ilvl="0" w:tplc="7ED409FC">
      <w:start w:val="1"/>
      <w:numFmt w:val="bullet"/>
      <w:lvlText w:val="-"/>
      <w:lvlJc w:val="left"/>
      <w:pPr>
        <w:ind w:left="103" w:hanging="140"/>
      </w:pPr>
      <w:rPr>
        <w:rFonts w:ascii="Times New Roman" w:eastAsia="Times New Roman" w:hAnsi="Times New Roman" w:hint="default"/>
        <w:w w:val="99"/>
        <w:sz w:val="24"/>
      </w:rPr>
    </w:lvl>
    <w:lvl w:ilvl="1" w:tplc="61A20DC4">
      <w:start w:val="1"/>
      <w:numFmt w:val="bullet"/>
      <w:lvlText w:val="•"/>
      <w:lvlJc w:val="left"/>
      <w:pPr>
        <w:ind w:left="326" w:hanging="140"/>
      </w:pPr>
      <w:rPr>
        <w:rFonts w:hint="default"/>
      </w:rPr>
    </w:lvl>
    <w:lvl w:ilvl="2" w:tplc="7264D1FE">
      <w:start w:val="1"/>
      <w:numFmt w:val="bullet"/>
      <w:lvlText w:val="•"/>
      <w:lvlJc w:val="left"/>
      <w:pPr>
        <w:ind w:left="553" w:hanging="140"/>
      </w:pPr>
      <w:rPr>
        <w:rFonts w:hint="default"/>
      </w:rPr>
    </w:lvl>
    <w:lvl w:ilvl="3" w:tplc="A92C6606">
      <w:start w:val="1"/>
      <w:numFmt w:val="bullet"/>
      <w:lvlText w:val="•"/>
      <w:lvlJc w:val="left"/>
      <w:pPr>
        <w:ind w:left="780" w:hanging="140"/>
      </w:pPr>
      <w:rPr>
        <w:rFonts w:hint="default"/>
      </w:rPr>
    </w:lvl>
    <w:lvl w:ilvl="4" w:tplc="833C1768">
      <w:start w:val="1"/>
      <w:numFmt w:val="bullet"/>
      <w:lvlText w:val="•"/>
      <w:lvlJc w:val="left"/>
      <w:pPr>
        <w:ind w:left="1007" w:hanging="140"/>
      </w:pPr>
      <w:rPr>
        <w:rFonts w:hint="default"/>
      </w:rPr>
    </w:lvl>
    <w:lvl w:ilvl="5" w:tplc="5D46E37C">
      <w:start w:val="1"/>
      <w:numFmt w:val="bullet"/>
      <w:lvlText w:val="•"/>
      <w:lvlJc w:val="left"/>
      <w:pPr>
        <w:ind w:left="1234" w:hanging="140"/>
      </w:pPr>
      <w:rPr>
        <w:rFonts w:hint="default"/>
      </w:rPr>
    </w:lvl>
    <w:lvl w:ilvl="6" w:tplc="C2105E56">
      <w:start w:val="1"/>
      <w:numFmt w:val="bullet"/>
      <w:lvlText w:val="•"/>
      <w:lvlJc w:val="left"/>
      <w:pPr>
        <w:ind w:left="1461" w:hanging="140"/>
      </w:pPr>
      <w:rPr>
        <w:rFonts w:hint="default"/>
      </w:rPr>
    </w:lvl>
    <w:lvl w:ilvl="7" w:tplc="79D8EED8">
      <w:start w:val="1"/>
      <w:numFmt w:val="bullet"/>
      <w:lvlText w:val="•"/>
      <w:lvlJc w:val="left"/>
      <w:pPr>
        <w:ind w:left="1688" w:hanging="140"/>
      </w:pPr>
      <w:rPr>
        <w:rFonts w:hint="default"/>
      </w:rPr>
    </w:lvl>
    <w:lvl w:ilvl="8" w:tplc="8D7EB7B2">
      <w:start w:val="1"/>
      <w:numFmt w:val="bullet"/>
      <w:lvlText w:val="•"/>
      <w:lvlJc w:val="left"/>
      <w:pPr>
        <w:ind w:left="1915" w:hanging="140"/>
      </w:pPr>
      <w:rPr>
        <w:rFonts w:hint="default"/>
      </w:rPr>
    </w:lvl>
  </w:abstractNum>
  <w:abstractNum w:abstractNumId="42">
    <w:nsid w:val="65861DCE"/>
    <w:multiLevelType w:val="hybridMultilevel"/>
    <w:tmpl w:val="253CE596"/>
    <w:lvl w:ilvl="0" w:tplc="5A60AD22">
      <w:start w:val="1"/>
      <w:numFmt w:val="bullet"/>
      <w:lvlText w:val=""/>
      <w:lvlJc w:val="left"/>
      <w:pPr>
        <w:ind w:left="811" w:hanging="675"/>
      </w:pPr>
      <w:rPr>
        <w:rFonts w:ascii="Symbol" w:eastAsia="Times New Roman" w:hAnsi="Symbol" w:hint="default"/>
        <w:w w:val="100"/>
        <w:sz w:val="24"/>
      </w:rPr>
    </w:lvl>
    <w:lvl w:ilvl="1" w:tplc="88AE12C8">
      <w:start w:val="1"/>
      <w:numFmt w:val="bullet"/>
      <w:lvlText w:val="•"/>
      <w:lvlJc w:val="left"/>
      <w:pPr>
        <w:ind w:left="946" w:hanging="675"/>
      </w:pPr>
      <w:rPr>
        <w:rFonts w:hint="default"/>
      </w:rPr>
    </w:lvl>
    <w:lvl w:ilvl="2" w:tplc="CE80B5D0">
      <w:start w:val="1"/>
      <w:numFmt w:val="bullet"/>
      <w:lvlText w:val="•"/>
      <w:lvlJc w:val="left"/>
      <w:pPr>
        <w:ind w:left="1072" w:hanging="675"/>
      </w:pPr>
      <w:rPr>
        <w:rFonts w:hint="default"/>
      </w:rPr>
    </w:lvl>
    <w:lvl w:ilvl="3" w:tplc="71008A54">
      <w:start w:val="1"/>
      <w:numFmt w:val="bullet"/>
      <w:lvlText w:val="•"/>
      <w:lvlJc w:val="left"/>
      <w:pPr>
        <w:ind w:left="1199" w:hanging="675"/>
      </w:pPr>
      <w:rPr>
        <w:rFonts w:hint="default"/>
      </w:rPr>
    </w:lvl>
    <w:lvl w:ilvl="4" w:tplc="2E54BE7A">
      <w:start w:val="1"/>
      <w:numFmt w:val="bullet"/>
      <w:lvlText w:val="•"/>
      <w:lvlJc w:val="left"/>
      <w:pPr>
        <w:ind w:left="1325" w:hanging="675"/>
      </w:pPr>
      <w:rPr>
        <w:rFonts w:hint="default"/>
      </w:rPr>
    </w:lvl>
    <w:lvl w:ilvl="5" w:tplc="C96AA2AE">
      <w:start w:val="1"/>
      <w:numFmt w:val="bullet"/>
      <w:lvlText w:val="•"/>
      <w:lvlJc w:val="left"/>
      <w:pPr>
        <w:ind w:left="1451" w:hanging="675"/>
      </w:pPr>
      <w:rPr>
        <w:rFonts w:hint="default"/>
      </w:rPr>
    </w:lvl>
    <w:lvl w:ilvl="6" w:tplc="81A62264">
      <w:start w:val="1"/>
      <w:numFmt w:val="bullet"/>
      <w:lvlText w:val="•"/>
      <w:lvlJc w:val="left"/>
      <w:pPr>
        <w:ind w:left="1578" w:hanging="675"/>
      </w:pPr>
      <w:rPr>
        <w:rFonts w:hint="default"/>
      </w:rPr>
    </w:lvl>
    <w:lvl w:ilvl="7" w:tplc="C8D63270">
      <w:start w:val="1"/>
      <w:numFmt w:val="bullet"/>
      <w:lvlText w:val="•"/>
      <w:lvlJc w:val="left"/>
      <w:pPr>
        <w:ind w:left="1704" w:hanging="675"/>
      </w:pPr>
      <w:rPr>
        <w:rFonts w:hint="default"/>
      </w:rPr>
    </w:lvl>
    <w:lvl w:ilvl="8" w:tplc="7CB6C8B8">
      <w:start w:val="1"/>
      <w:numFmt w:val="bullet"/>
      <w:lvlText w:val="•"/>
      <w:lvlJc w:val="left"/>
      <w:pPr>
        <w:ind w:left="1831" w:hanging="675"/>
      </w:pPr>
      <w:rPr>
        <w:rFonts w:hint="default"/>
      </w:rPr>
    </w:lvl>
  </w:abstractNum>
  <w:abstractNum w:abstractNumId="43">
    <w:nsid w:val="65C0406F"/>
    <w:multiLevelType w:val="hybridMultilevel"/>
    <w:tmpl w:val="24F63934"/>
    <w:lvl w:ilvl="0" w:tplc="F24CF688">
      <w:start w:val="1"/>
      <w:numFmt w:val="decimal"/>
      <w:lvlText w:val="%1."/>
      <w:lvlJc w:val="left"/>
      <w:pPr>
        <w:ind w:left="103" w:hanging="675"/>
      </w:pPr>
      <w:rPr>
        <w:rFonts w:ascii="Times New Roman" w:eastAsia="Times New Roman" w:hAnsi="Times New Roman" w:cs="Times New Roman" w:hint="default"/>
        <w:spacing w:val="-8"/>
        <w:w w:val="99"/>
        <w:sz w:val="24"/>
        <w:szCs w:val="24"/>
      </w:rPr>
    </w:lvl>
    <w:lvl w:ilvl="1" w:tplc="8ADE007C">
      <w:start w:val="1"/>
      <w:numFmt w:val="bullet"/>
      <w:lvlText w:val="•"/>
      <w:lvlJc w:val="left"/>
      <w:pPr>
        <w:ind w:left="330" w:hanging="675"/>
      </w:pPr>
      <w:rPr>
        <w:rFonts w:hint="default"/>
      </w:rPr>
    </w:lvl>
    <w:lvl w:ilvl="2" w:tplc="E17A8C4C">
      <w:start w:val="1"/>
      <w:numFmt w:val="bullet"/>
      <w:lvlText w:val="•"/>
      <w:lvlJc w:val="left"/>
      <w:pPr>
        <w:ind w:left="560" w:hanging="675"/>
      </w:pPr>
      <w:rPr>
        <w:rFonts w:hint="default"/>
      </w:rPr>
    </w:lvl>
    <w:lvl w:ilvl="3" w:tplc="EA9CFB6E">
      <w:start w:val="1"/>
      <w:numFmt w:val="bullet"/>
      <w:lvlText w:val="•"/>
      <w:lvlJc w:val="left"/>
      <w:pPr>
        <w:ind w:left="790" w:hanging="675"/>
      </w:pPr>
      <w:rPr>
        <w:rFonts w:hint="default"/>
      </w:rPr>
    </w:lvl>
    <w:lvl w:ilvl="4" w:tplc="59EE7A9A">
      <w:start w:val="1"/>
      <w:numFmt w:val="bullet"/>
      <w:lvlText w:val="•"/>
      <w:lvlJc w:val="left"/>
      <w:pPr>
        <w:ind w:left="1020" w:hanging="675"/>
      </w:pPr>
      <w:rPr>
        <w:rFonts w:hint="default"/>
      </w:rPr>
    </w:lvl>
    <w:lvl w:ilvl="5" w:tplc="F710C5BE">
      <w:start w:val="1"/>
      <w:numFmt w:val="bullet"/>
      <w:lvlText w:val="•"/>
      <w:lvlJc w:val="left"/>
      <w:pPr>
        <w:ind w:left="1250" w:hanging="675"/>
      </w:pPr>
      <w:rPr>
        <w:rFonts w:hint="default"/>
      </w:rPr>
    </w:lvl>
    <w:lvl w:ilvl="6" w:tplc="AB76756C">
      <w:start w:val="1"/>
      <w:numFmt w:val="bullet"/>
      <w:lvlText w:val="•"/>
      <w:lvlJc w:val="left"/>
      <w:pPr>
        <w:ind w:left="1480" w:hanging="675"/>
      </w:pPr>
      <w:rPr>
        <w:rFonts w:hint="default"/>
      </w:rPr>
    </w:lvl>
    <w:lvl w:ilvl="7" w:tplc="4EBE3D86">
      <w:start w:val="1"/>
      <w:numFmt w:val="bullet"/>
      <w:lvlText w:val="•"/>
      <w:lvlJc w:val="left"/>
      <w:pPr>
        <w:ind w:left="1710" w:hanging="675"/>
      </w:pPr>
      <w:rPr>
        <w:rFonts w:hint="default"/>
      </w:rPr>
    </w:lvl>
    <w:lvl w:ilvl="8" w:tplc="A516A660">
      <w:start w:val="1"/>
      <w:numFmt w:val="bullet"/>
      <w:lvlText w:val="•"/>
      <w:lvlJc w:val="left"/>
      <w:pPr>
        <w:ind w:left="1940" w:hanging="675"/>
      </w:pPr>
      <w:rPr>
        <w:rFonts w:hint="default"/>
      </w:rPr>
    </w:lvl>
  </w:abstractNum>
  <w:abstractNum w:abstractNumId="44">
    <w:nsid w:val="6651114E"/>
    <w:multiLevelType w:val="hybridMultilevel"/>
    <w:tmpl w:val="40AED828"/>
    <w:lvl w:ilvl="0" w:tplc="0B4E1E16">
      <w:start w:val="1"/>
      <w:numFmt w:val="decimal"/>
      <w:lvlText w:val="%1."/>
      <w:lvlJc w:val="left"/>
      <w:pPr>
        <w:ind w:left="103" w:hanging="675"/>
      </w:pPr>
      <w:rPr>
        <w:rFonts w:ascii="Times New Roman" w:eastAsia="Times New Roman" w:hAnsi="Times New Roman" w:cs="Times New Roman" w:hint="default"/>
        <w:spacing w:val="-3"/>
        <w:w w:val="99"/>
        <w:sz w:val="24"/>
        <w:szCs w:val="24"/>
      </w:rPr>
    </w:lvl>
    <w:lvl w:ilvl="1" w:tplc="83283048">
      <w:start w:val="1"/>
      <w:numFmt w:val="bullet"/>
      <w:lvlText w:val="•"/>
      <w:lvlJc w:val="left"/>
      <w:pPr>
        <w:ind w:left="330" w:hanging="675"/>
      </w:pPr>
      <w:rPr>
        <w:rFonts w:hint="default"/>
      </w:rPr>
    </w:lvl>
    <w:lvl w:ilvl="2" w:tplc="A0460FC2">
      <w:start w:val="1"/>
      <w:numFmt w:val="bullet"/>
      <w:lvlText w:val="•"/>
      <w:lvlJc w:val="left"/>
      <w:pPr>
        <w:ind w:left="560" w:hanging="675"/>
      </w:pPr>
      <w:rPr>
        <w:rFonts w:hint="default"/>
      </w:rPr>
    </w:lvl>
    <w:lvl w:ilvl="3" w:tplc="C84A71F2">
      <w:start w:val="1"/>
      <w:numFmt w:val="bullet"/>
      <w:lvlText w:val="•"/>
      <w:lvlJc w:val="left"/>
      <w:pPr>
        <w:ind w:left="790" w:hanging="675"/>
      </w:pPr>
      <w:rPr>
        <w:rFonts w:hint="default"/>
      </w:rPr>
    </w:lvl>
    <w:lvl w:ilvl="4" w:tplc="E58EF6E0">
      <w:start w:val="1"/>
      <w:numFmt w:val="bullet"/>
      <w:lvlText w:val="•"/>
      <w:lvlJc w:val="left"/>
      <w:pPr>
        <w:ind w:left="1020" w:hanging="675"/>
      </w:pPr>
      <w:rPr>
        <w:rFonts w:hint="default"/>
      </w:rPr>
    </w:lvl>
    <w:lvl w:ilvl="5" w:tplc="79728F56">
      <w:start w:val="1"/>
      <w:numFmt w:val="bullet"/>
      <w:lvlText w:val="•"/>
      <w:lvlJc w:val="left"/>
      <w:pPr>
        <w:ind w:left="1250" w:hanging="675"/>
      </w:pPr>
      <w:rPr>
        <w:rFonts w:hint="default"/>
      </w:rPr>
    </w:lvl>
    <w:lvl w:ilvl="6" w:tplc="4CF60348">
      <w:start w:val="1"/>
      <w:numFmt w:val="bullet"/>
      <w:lvlText w:val="•"/>
      <w:lvlJc w:val="left"/>
      <w:pPr>
        <w:ind w:left="1480" w:hanging="675"/>
      </w:pPr>
      <w:rPr>
        <w:rFonts w:hint="default"/>
      </w:rPr>
    </w:lvl>
    <w:lvl w:ilvl="7" w:tplc="2266E378">
      <w:start w:val="1"/>
      <w:numFmt w:val="bullet"/>
      <w:lvlText w:val="•"/>
      <w:lvlJc w:val="left"/>
      <w:pPr>
        <w:ind w:left="1710" w:hanging="675"/>
      </w:pPr>
      <w:rPr>
        <w:rFonts w:hint="default"/>
      </w:rPr>
    </w:lvl>
    <w:lvl w:ilvl="8" w:tplc="F45E6E30">
      <w:start w:val="1"/>
      <w:numFmt w:val="bullet"/>
      <w:lvlText w:val="•"/>
      <w:lvlJc w:val="left"/>
      <w:pPr>
        <w:ind w:left="1940" w:hanging="675"/>
      </w:pPr>
      <w:rPr>
        <w:rFonts w:hint="default"/>
      </w:rPr>
    </w:lvl>
  </w:abstractNum>
  <w:abstractNum w:abstractNumId="45">
    <w:nsid w:val="69D7354D"/>
    <w:multiLevelType w:val="hybridMultilevel"/>
    <w:tmpl w:val="23FE3746"/>
    <w:lvl w:ilvl="0" w:tplc="FDA08158">
      <w:start w:val="1"/>
      <w:numFmt w:val="bullet"/>
      <w:lvlText w:val=""/>
      <w:lvlJc w:val="left"/>
      <w:pPr>
        <w:ind w:left="400" w:hanging="360"/>
      </w:pPr>
      <w:rPr>
        <w:rFonts w:ascii="Symbol" w:eastAsia="Times New Roman" w:hAnsi="Symbol" w:hint="default"/>
        <w:w w:val="100"/>
        <w:sz w:val="24"/>
      </w:rPr>
    </w:lvl>
    <w:lvl w:ilvl="1" w:tplc="A658E720">
      <w:start w:val="1"/>
      <w:numFmt w:val="bullet"/>
      <w:lvlText w:val="•"/>
      <w:lvlJc w:val="left"/>
      <w:pPr>
        <w:ind w:left="611" w:hanging="360"/>
      </w:pPr>
      <w:rPr>
        <w:rFonts w:hint="default"/>
      </w:rPr>
    </w:lvl>
    <w:lvl w:ilvl="2" w:tplc="725837D6">
      <w:start w:val="1"/>
      <w:numFmt w:val="bullet"/>
      <w:lvlText w:val="•"/>
      <w:lvlJc w:val="left"/>
      <w:pPr>
        <w:ind w:left="823" w:hanging="360"/>
      </w:pPr>
      <w:rPr>
        <w:rFonts w:hint="default"/>
      </w:rPr>
    </w:lvl>
    <w:lvl w:ilvl="3" w:tplc="82964B30">
      <w:start w:val="1"/>
      <w:numFmt w:val="bullet"/>
      <w:lvlText w:val="•"/>
      <w:lvlJc w:val="left"/>
      <w:pPr>
        <w:ind w:left="1035" w:hanging="360"/>
      </w:pPr>
      <w:rPr>
        <w:rFonts w:hint="default"/>
      </w:rPr>
    </w:lvl>
    <w:lvl w:ilvl="4" w:tplc="C6B0DED4">
      <w:start w:val="1"/>
      <w:numFmt w:val="bullet"/>
      <w:lvlText w:val="•"/>
      <w:lvlJc w:val="left"/>
      <w:pPr>
        <w:ind w:left="1247" w:hanging="360"/>
      </w:pPr>
      <w:rPr>
        <w:rFonts w:hint="default"/>
      </w:rPr>
    </w:lvl>
    <w:lvl w:ilvl="5" w:tplc="FF10D51C">
      <w:start w:val="1"/>
      <w:numFmt w:val="bullet"/>
      <w:lvlText w:val="•"/>
      <w:lvlJc w:val="left"/>
      <w:pPr>
        <w:ind w:left="1459" w:hanging="360"/>
      </w:pPr>
      <w:rPr>
        <w:rFonts w:hint="default"/>
      </w:rPr>
    </w:lvl>
    <w:lvl w:ilvl="6" w:tplc="172C572C">
      <w:start w:val="1"/>
      <w:numFmt w:val="bullet"/>
      <w:lvlText w:val="•"/>
      <w:lvlJc w:val="left"/>
      <w:pPr>
        <w:ind w:left="1670" w:hanging="360"/>
      </w:pPr>
      <w:rPr>
        <w:rFonts w:hint="default"/>
      </w:rPr>
    </w:lvl>
    <w:lvl w:ilvl="7" w:tplc="C35C27E6">
      <w:start w:val="1"/>
      <w:numFmt w:val="bullet"/>
      <w:lvlText w:val="•"/>
      <w:lvlJc w:val="left"/>
      <w:pPr>
        <w:ind w:left="1882" w:hanging="360"/>
      </w:pPr>
      <w:rPr>
        <w:rFonts w:hint="default"/>
      </w:rPr>
    </w:lvl>
    <w:lvl w:ilvl="8" w:tplc="E4A64A5C">
      <w:start w:val="1"/>
      <w:numFmt w:val="bullet"/>
      <w:lvlText w:val="•"/>
      <w:lvlJc w:val="left"/>
      <w:pPr>
        <w:ind w:left="2094" w:hanging="360"/>
      </w:pPr>
      <w:rPr>
        <w:rFonts w:hint="default"/>
      </w:rPr>
    </w:lvl>
  </w:abstractNum>
  <w:abstractNum w:abstractNumId="46">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930BBB"/>
    <w:multiLevelType w:val="hybridMultilevel"/>
    <w:tmpl w:val="73F02098"/>
    <w:lvl w:ilvl="0" w:tplc="DA545E34">
      <w:start w:val="1"/>
      <w:numFmt w:val="bullet"/>
      <w:lvlText w:val="-"/>
      <w:lvlJc w:val="left"/>
      <w:pPr>
        <w:ind w:left="103" w:hanging="140"/>
      </w:pPr>
      <w:rPr>
        <w:rFonts w:ascii="Times New Roman" w:eastAsia="Times New Roman" w:hAnsi="Times New Roman" w:hint="default"/>
        <w:w w:val="99"/>
        <w:sz w:val="24"/>
      </w:rPr>
    </w:lvl>
    <w:lvl w:ilvl="1" w:tplc="46D61358">
      <w:start w:val="1"/>
      <w:numFmt w:val="bullet"/>
      <w:lvlText w:val="•"/>
      <w:lvlJc w:val="left"/>
      <w:pPr>
        <w:ind w:left="386" w:hanging="140"/>
      </w:pPr>
      <w:rPr>
        <w:rFonts w:hint="default"/>
      </w:rPr>
    </w:lvl>
    <w:lvl w:ilvl="2" w:tplc="681EC360">
      <w:start w:val="1"/>
      <w:numFmt w:val="bullet"/>
      <w:lvlText w:val="•"/>
      <w:lvlJc w:val="left"/>
      <w:pPr>
        <w:ind w:left="673" w:hanging="140"/>
      </w:pPr>
      <w:rPr>
        <w:rFonts w:hint="default"/>
      </w:rPr>
    </w:lvl>
    <w:lvl w:ilvl="3" w:tplc="DA220D26">
      <w:start w:val="1"/>
      <w:numFmt w:val="bullet"/>
      <w:lvlText w:val="•"/>
      <w:lvlJc w:val="left"/>
      <w:pPr>
        <w:ind w:left="960" w:hanging="140"/>
      </w:pPr>
      <w:rPr>
        <w:rFonts w:hint="default"/>
      </w:rPr>
    </w:lvl>
    <w:lvl w:ilvl="4" w:tplc="AA60AD80">
      <w:start w:val="1"/>
      <w:numFmt w:val="bullet"/>
      <w:lvlText w:val="•"/>
      <w:lvlJc w:val="left"/>
      <w:pPr>
        <w:ind w:left="1246" w:hanging="140"/>
      </w:pPr>
      <w:rPr>
        <w:rFonts w:hint="default"/>
      </w:rPr>
    </w:lvl>
    <w:lvl w:ilvl="5" w:tplc="7ED07AB2">
      <w:start w:val="1"/>
      <w:numFmt w:val="bullet"/>
      <w:lvlText w:val="•"/>
      <w:lvlJc w:val="left"/>
      <w:pPr>
        <w:ind w:left="1533" w:hanging="140"/>
      </w:pPr>
      <w:rPr>
        <w:rFonts w:hint="default"/>
      </w:rPr>
    </w:lvl>
    <w:lvl w:ilvl="6" w:tplc="63B810C0">
      <w:start w:val="1"/>
      <w:numFmt w:val="bullet"/>
      <w:lvlText w:val="•"/>
      <w:lvlJc w:val="left"/>
      <w:pPr>
        <w:ind w:left="1820" w:hanging="140"/>
      </w:pPr>
      <w:rPr>
        <w:rFonts w:hint="default"/>
      </w:rPr>
    </w:lvl>
    <w:lvl w:ilvl="7" w:tplc="1D6AE936">
      <w:start w:val="1"/>
      <w:numFmt w:val="bullet"/>
      <w:lvlText w:val="•"/>
      <w:lvlJc w:val="left"/>
      <w:pPr>
        <w:ind w:left="2106" w:hanging="140"/>
      </w:pPr>
      <w:rPr>
        <w:rFonts w:hint="default"/>
      </w:rPr>
    </w:lvl>
    <w:lvl w:ilvl="8" w:tplc="817CD0BE">
      <w:start w:val="1"/>
      <w:numFmt w:val="bullet"/>
      <w:lvlText w:val="•"/>
      <w:lvlJc w:val="left"/>
      <w:pPr>
        <w:ind w:left="2393" w:hanging="140"/>
      </w:pPr>
      <w:rPr>
        <w:rFonts w:hint="default"/>
      </w:rPr>
    </w:lvl>
  </w:abstractNum>
  <w:abstractNum w:abstractNumId="48">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F3A1C7B"/>
    <w:multiLevelType w:val="hybridMultilevel"/>
    <w:tmpl w:val="BD1A12BA"/>
    <w:lvl w:ilvl="0" w:tplc="E6F035FE">
      <w:start w:val="1"/>
      <w:numFmt w:val="bullet"/>
      <w:lvlText w:val="-"/>
      <w:lvlJc w:val="left"/>
      <w:pPr>
        <w:ind w:left="103" w:hanging="197"/>
      </w:pPr>
      <w:rPr>
        <w:rFonts w:ascii="Times New Roman" w:eastAsia="Times New Roman" w:hAnsi="Times New Roman" w:hint="default"/>
        <w:spacing w:val="-5"/>
        <w:w w:val="99"/>
        <w:sz w:val="24"/>
      </w:rPr>
    </w:lvl>
    <w:lvl w:ilvl="1" w:tplc="D9B48354">
      <w:start w:val="1"/>
      <w:numFmt w:val="bullet"/>
      <w:lvlText w:val="•"/>
      <w:lvlJc w:val="left"/>
      <w:pPr>
        <w:ind w:left="326" w:hanging="197"/>
      </w:pPr>
      <w:rPr>
        <w:rFonts w:hint="default"/>
      </w:rPr>
    </w:lvl>
    <w:lvl w:ilvl="2" w:tplc="9AECCF80">
      <w:start w:val="1"/>
      <w:numFmt w:val="bullet"/>
      <w:lvlText w:val="•"/>
      <w:lvlJc w:val="left"/>
      <w:pPr>
        <w:ind w:left="553" w:hanging="197"/>
      </w:pPr>
      <w:rPr>
        <w:rFonts w:hint="default"/>
      </w:rPr>
    </w:lvl>
    <w:lvl w:ilvl="3" w:tplc="1504BDC8">
      <w:start w:val="1"/>
      <w:numFmt w:val="bullet"/>
      <w:lvlText w:val="•"/>
      <w:lvlJc w:val="left"/>
      <w:pPr>
        <w:ind w:left="780" w:hanging="197"/>
      </w:pPr>
      <w:rPr>
        <w:rFonts w:hint="default"/>
      </w:rPr>
    </w:lvl>
    <w:lvl w:ilvl="4" w:tplc="35902B2C">
      <w:start w:val="1"/>
      <w:numFmt w:val="bullet"/>
      <w:lvlText w:val="•"/>
      <w:lvlJc w:val="left"/>
      <w:pPr>
        <w:ind w:left="1007" w:hanging="197"/>
      </w:pPr>
      <w:rPr>
        <w:rFonts w:hint="default"/>
      </w:rPr>
    </w:lvl>
    <w:lvl w:ilvl="5" w:tplc="89AC0874">
      <w:start w:val="1"/>
      <w:numFmt w:val="bullet"/>
      <w:lvlText w:val="•"/>
      <w:lvlJc w:val="left"/>
      <w:pPr>
        <w:ind w:left="1234" w:hanging="197"/>
      </w:pPr>
      <w:rPr>
        <w:rFonts w:hint="default"/>
      </w:rPr>
    </w:lvl>
    <w:lvl w:ilvl="6" w:tplc="C194F50C">
      <w:start w:val="1"/>
      <w:numFmt w:val="bullet"/>
      <w:lvlText w:val="•"/>
      <w:lvlJc w:val="left"/>
      <w:pPr>
        <w:ind w:left="1461" w:hanging="197"/>
      </w:pPr>
      <w:rPr>
        <w:rFonts w:hint="default"/>
      </w:rPr>
    </w:lvl>
    <w:lvl w:ilvl="7" w:tplc="769011AE">
      <w:start w:val="1"/>
      <w:numFmt w:val="bullet"/>
      <w:lvlText w:val="•"/>
      <w:lvlJc w:val="left"/>
      <w:pPr>
        <w:ind w:left="1688" w:hanging="197"/>
      </w:pPr>
      <w:rPr>
        <w:rFonts w:hint="default"/>
      </w:rPr>
    </w:lvl>
    <w:lvl w:ilvl="8" w:tplc="BBD2FC62">
      <w:start w:val="1"/>
      <w:numFmt w:val="bullet"/>
      <w:lvlText w:val="•"/>
      <w:lvlJc w:val="left"/>
      <w:pPr>
        <w:ind w:left="1915" w:hanging="197"/>
      </w:pPr>
      <w:rPr>
        <w:rFonts w:hint="default"/>
      </w:rPr>
    </w:lvl>
  </w:abstractNum>
  <w:abstractNum w:abstractNumId="50">
    <w:nsid w:val="7F3C76D8"/>
    <w:multiLevelType w:val="hybridMultilevel"/>
    <w:tmpl w:val="1A5E0A50"/>
    <w:lvl w:ilvl="0" w:tplc="E2D822C4">
      <w:start w:val="1"/>
      <w:numFmt w:val="bullet"/>
      <w:lvlText w:val=""/>
      <w:lvlJc w:val="left"/>
      <w:pPr>
        <w:ind w:left="136" w:hanging="641"/>
      </w:pPr>
      <w:rPr>
        <w:rFonts w:ascii="Symbol" w:eastAsia="Times New Roman" w:hAnsi="Symbol" w:hint="default"/>
        <w:w w:val="100"/>
        <w:sz w:val="24"/>
      </w:rPr>
    </w:lvl>
    <w:lvl w:ilvl="1" w:tplc="34D2BE30">
      <w:start w:val="1"/>
      <w:numFmt w:val="bullet"/>
      <w:lvlText w:val="•"/>
      <w:lvlJc w:val="left"/>
      <w:pPr>
        <w:ind w:left="394" w:hanging="641"/>
      </w:pPr>
      <w:rPr>
        <w:rFonts w:hint="default"/>
      </w:rPr>
    </w:lvl>
    <w:lvl w:ilvl="2" w:tplc="DE6699B4">
      <w:start w:val="1"/>
      <w:numFmt w:val="bullet"/>
      <w:lvlText w:val="•"/>
      <w:lvlJc w:val="left"/>
      <w:pPr>
        <w:ind w:left="648" w:hanging="641"/>
      </w:pPr>
      <w:rPr>
        <w:rFonts w:hint="default"/>
      </w:rPr>
    </w:lvl>
    <w:lvl w:ilvl="3" w:tplc="FF0027AA">
      <w:start w:val="1"/>
      <w:numFmt w:val="bullet"/>
      <w:lvlText w:val="•"/>
      <w:lvlJc w:val="left"/>
      <w:pPr>
        <w:ind w:left="903" w:hanging="641"/>
      </w:pPr>
      <w:rPr>
        <w:rFonts w:hint="default"/>
      </w:rPr>
    </w:lvl>
    <w:lvl w:ilvl="4" w:tplc="1D58F956">
      <w:start w:val="1"/>
      <w:numFmt w:val="bullet"/>
      <w:lvlText w:val="•"/>
      <w:lvlJc w:val="left"/>
      <w:pPr>
        <w:ind w:left="1157" w:hanging="641"/>
      </w:pPr>
      <w:rPr>
        <w:rFonts w:hint="default"/>
      </w:rPr>
    </w:lvl>
    <w:lvl w:ilvl="5" w:tplc="0DD2AD60">
      <w:start w:val="1"/>
      <w:numFmt w:val="bullet"/>
      <w:lvlText w:val="•"/>
      <w:lvlJc w:val="left"/>
      <w:pPr>
        <w:ind w:left="1411" w:hanging="641"/>
      </w:pPr>
      <w:rPr>
        <w:rFonts w:hint="default"/>
      </w:rPr>
    </w:lvl>
    <w:lvl w:ilvl="6" w:tplc="CFCED0F2">
      <w:start w:val="1"/>
      <w:numFmt w:val="bullet"/>
      <w:lvlText w:val="•"/>
      <w:lvlJc w:val="left"/>
      <w:pPr>
        <w:ind w:left="1666" w:hanging="641"/>
      </w:pPr>
      <w:rPr>
        <w:rFonts w:hint="default"/>
      </w:rPr>
    </w:lvl>
    <w:lvl w:ilvl="7" w:tplc="8C94AAF2">
      <w:start w:val="1"/>
      <w:numFmt w:val="bullet"/>
      <w:lvlText w:val="•"/>
      <w:lvlJc w:val="left"/>
      <w:pPr>
        <w:ind w:left="1920" w:hanging="641"/>
      </w:pPr>
      <w:rPr>
        <w:rFonts w:hint="default"/>
      </w:rPr>
    </w:lvl>
    <w:lvl w:ilvl="8" w:tplc="AEBA8850">
      <w:start w:val="1"/>
      <w:numFmt w:val="bullet"/>
      <w:lvlText w:val="•"/>
      <w:lvlJc w:val="left"/>
      <w:pPr>
        <w:ind w:left="2175" w:hanging="641"/>
      </w:pPr>
      <w:rPr>
        <w:rFonts w:hint="default"/>
      </w:rPr>
    </w:lvl>
  </w:abstractNum>
  <w:num w:numId="1">
    <w:abstractNumId w:val="21"/>
  </w:num>
  <w:num w:numId="2">
    <w:abstractNumId w:val="46"/>
  </w:num>
  <w:num w:numId="3">
    <w:abstractNumId w:val="9"/>
  </w:num>
  <w:num w:numId="4">
    <w:abstractNumId w:val="25"/>
  </w:num>
  <w:num w:numId="5">
    <w:abstractNumId w:val="48"/>
  </w:num>
  <w:num w:numId="6">
    <w:abstractNumId w:val="0"/>
  </w:num>
  <w:num w:numId="7">
    <w:abstractNumId w:val="38"/>
  </w:num>
  <w:num w:numId="8">
    <w:abstractNumId w:val="42"/>
  </w:num>
  <w:num w:numId="9">
    <w:abstractNumId w:val="47"/>
  </w:num>
  <w:num w:numId="10">
    <w:abstractNumId w:val="29"/>
  </w:num>
  <w:num w:numId="11">
    <w:abstractNumId w:val="23"/>
  </w:num>
  <w:num w:numId="12">
    <w:abstractNumId w:val="24"/>
  </w:num>
  <w:num w:numId="13">
    <w:abstractNumId w:val="18"/>
  </w:num>
  <w:num w:numId="14">
    <w:abstractNumId w:val="30"/>
  </w:num>
  <w:num w:numId="15">
    <w:abstractNumId w:val="39"/>
  </w:num>
  <w:num w:numId="16">
    <w:abstractNumId w:val="37"/>
  </w:num>
  <w:num w:numId="17">
    <w:abstractNumId w:val="50"/>
  </w:num>
  <w:num w:numId="18">
    <w:abstractNumId w:val="13"/>
  </w:num>
  <w:num w:numId="19">
    <w:abstractNumId w:val="33"/>
  </w:num>
  <w:num w:numId="20">
    <w:abstractNumId w:val="15"/>
  </w:num>
  <w:num w:numId="21">
    <w:abstractNumId w:val="27"/>
  </w:num>
  <w:num w:numId="22">
    <w:abstractNumId w:val="40"/>
  </w:num>
  <w:num w:numId="23">
    <w:abstractNumId w:val="49"/>
  </w:num>
  <w:num w:numId="24">
    <w:abstractNumId w:val="43"/>
  </w:num>
  <w:num w:numId="25">
    <w:abstractNumId w:val="17"/>
  </w:num>
  <w:num w:numId="26">
    <w:abstractNumId w:val="20"/>
  </w:num>
  <w:num w:numId="27">
    <w:abstractNumId w:val="14"/>
  </w:num>
  <w:num w:numId="28">
    <w:abstractNumId w:val="41"/>
  </w:num>
  <w:num w:numId="29">
    <w:abstractNumId w:val="44"/>
  </w:num>
  <w:num w:numId="30">
    <w:abstractNumId w:val="36"/>
  </w:num>
  <w:num w:numId="31">
    <w:abstractNumId w:val="16"/>
  </w:num>
  <w:num w:numId="32">
    <w:abstractNumId w:val="26"/>
  </w:num>
  <w:num w:numId="33">
    <w:abstractNumId w:val="22"/>
  </w:num>
  <w:num w:numId="34">
    <w:abstractNumId w:val="31"/>
  </w:num>
  <w:num w:numId="35">
    <w:abstractNumId w:val="34"/>
  </w:num>
  <w:num w:numId="36">
    <w:abstractNumId w:val="45"/>
  </w:num>
  <w:num w:numId="37">
    <w:abstractNumId w:val="32"/>
  </w:num>
  <w:num w:numId="38">
    <w:abstractNumId w:val="28"/>
  </w:num>
  <w:num w:numId="39">
    <w:abstractNumId w:val="1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3A32"/>
    <w:rsid w:val="000341DC"/>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395"/>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57F1F"/>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254A"/>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77B"/>
    <w:rsid w:val="000B1A0F"/>
    <w:rsid w:val="000B2DEF"/>
    <w:rsid w:val="000B2E06"/>
    <w:rsid w:val="000B2EB1"/>
    <w:rsid w:val="000B400E"/>
    <w:rsid w:val="000B45E6"/>
    <w:rsid w:val="000B5863"/>
    <w:rsid w:val="000C23E7"/>
    <w:rsid w:val="000C27BF"/>
    <w:rsid w:val="000C3C63"/>
    <w:rsid w:val="000C4DD9"/>
    <w:rsid w:val="000C5522"/>
    <w:rsid w:val="000C76A4"/>
    <w:rsid w:val="000D0FA2"/>
    <w:rsid w:val="000D15CF"/>
    <w:rsid w:val="000D1EBD"/>
    <w:rsid w:val="000D2249"/>
    <w:rsid w:val="000D2DF3"/>
    <w:rsid w:val="000D3ACB"/>
    <w:rsid w:val="000D471A"/>
    <w:rsid w:val="000D4D50"/>
    <w:rsid w:val="000D6359"/>
    <w:rsid w:val="000E0065"/>
    <w:rsid w:val="000E0AC4"/>
    <w:rsid w:val="000E2691"/>
    <w:rsid w:val="000E2AF1"/>
    <w:rsid w:val="000E2E6C"/>
    <w:rsid w:val="000E3277"/>
    <w:rsid w:val="000E328F"/>
    <w:rsid w:val="000E5BE5"/>
    <w:rsid w:val="000E6B9A"/>
    <w:rsid w:val="000E7763"/>
    <w:rsid w:val="000F02B1"/>
    <w:rsid w:val="000F0AC6"/>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274"/>
    <w:rsid w:val="0014056C"/>
    <w:rsid w:val="00140D46"/>
    <w:rsid w:val="0014261F"/>
    <w:rsid w:val="001435AD"/>
    <w:rsid w:val="00143C16"/>
    <w:rsid w:val="00143E0F"/>
    <w:rsid w:val="00144905"/>
    <w:rsid w:val="001453A2"/>
    <w:rsid w:val="0014547D"/>
    <w:rsid w:val="00145555"/>
    <w:rsid w:val="00145C8F"/>
    <w:rsid w:val="00146B53"/>
    <w:rsid w:val="00146BA5"/>
    <w:rsid w:val="00146CE2"/>
    <w:rsid w:val="00150333"/>
    <w:rsid w:val="00150916"/>
    <w:rsid w:val="00151B3E"/>
    <w:rsid w:val="001537FF"/>
    <w:rsid w:val="001550C5"/>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3B8F"/>
    <w:rsid w:val="001A41B7"/>
    <w:rsid w:val="001A7457"/>
    <w:rsid w:val="001A7A25"/>
    <w:rsid w:val="001B01F3"/>
    <w:rsid w:val="001B0294"/>
    <w:rsid w:val="001B0697"/>
    <w:rsid w:val="001B125D"/>
    <w:rsid w:val="001B1526"/>
    <w:rsid w:val="001B398B"/>
    <w:rsid w:val="001B3A8D"/>
    <w:rsid w:val="001B53C7"/>
    <w:rsid w:val="001B56E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CFA"/>
    <w:rsid w:val="001F3FE7"/>
    <w:rsid w:val="001F4FAE"/>
    <w:rsid w:val="001F539A"/>
    <w:rsid w:val="001F6895"/>
    <w:rsid w:val="001F6FF6"/>
    <w:rsid w:val="002007AE"/>
    <w:rsid w:val="00200879"/>
    <w:rsid w:val="002016C0"/>
    <w:rsid w:val="00202594"/>
    <w:rsid w:val="00203CDC"/>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17A74"/>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9E4"/>
    <w:rsid w:val="00243E39"/>
    <w:rsid w:val="00245C27"/>
    <w:rsid w:val="00245FEE"/>
    <w:rsid w:val="00246433"/>
    <w:rsid w:val="00246A32"/>
    <w:rsid w:val="002479A0"/>
    <w:rsid w:val="002502C6"/>
    <w:rsid w:val="0025264F"/>
    <w:rsid w:val="00252B57"/>
    <w:rsid w:val="0025305C"/>
    <w:rsid w:val="002530F5"/>
    <w:rsid w:val="0025441A"/>
    <w:rsid w:val="00254BE2"/>
    <w:rsid w:val="002553B9"/>
    <w:rsid w:val="00256F26"/>
    <w:rsid w:val="00257DA4"/>
    <w:rsid w:val="00260416"/>
    <w:rsid w:val="00261BEB"/>
    <w:rsid w:val="00262949"/>
    <w:rsid w:val="00262F0B"/>
    <w:rsid w:val="00264493"/>
    <w:rsid w:val="00265905"/>
    <w:rsid w:val="002659D2"/>
    <w:rsid w:val="00265D53"/>
    <w:rsid w:val="00266955"/>
    <w:rsid w:val="0026795B"/>
    <w:rsid w:val="00270140"/>
    <w:rsid w:val="00270609"/>
    <w:rsid w:val="0027129B"/>
    <w:rsid w:val="0027195E"/>
    <w:rsid w:val="00271F9B"/>
    <w:rsid w:val="00272A25"/>
    <w:rsid w:val="002733A9"/>
    <w:rsid w:val="002736C7"/>
    <w:rsid w:val="00273D9D"/>
    <w:rsid w:val="00274204"/>
    <w:rsid w:val="0027525A"/>
    <w:rsid w:val="0027678A"/>
    <w:rsid w:val="00276B0C"/>
    <w:rsid w:val="002775D4"/>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1D1B"/>
    <w:rsid w:val="002B24C9"/>
    <w:rsid w:val="002B3F02"/>
    <w:rsid w:val="002B466B"/>
    <w:rsid w:val="002B4F80"/>
    <w:rsid w:val="002B5254"/>
    <w:rsid w:val="002B54F3"/>
    <w:rsid w:val="002B5597"/>
    <w:rsid w:val="002B57E3"/>
    <w:rsid w:val="002B5C36"/>
    <w:rsid w:val="002B69AF"/>
    <w:rsid w:val="002B78A5"/>
    <w:rsid w:val="002C0C78"/>
    <w:rsid w:val="002C2937"/>
    <w:rsid w:val="002C3244"/>
    <w:rsid w:val="002C3530"/>
    <w:rsid w:val="002C375D"/>
    <w:rsid w:val="002C3882"/>
    <w:rsid w:val="002C3A82"/>
    <w:rsid w:val="002C444D"/>
    <w:rsid w:val="002C48DC"/>
    <w:rsid w:val="002C4FFE"/>
    <w:rsid w:val="002C5430"/>
    <w:rsid w:val="002C56AC"/>
    <w:rsid w:val="002C58E3"/>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067B"/>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4919"/>
    <w:rsid w:val="00334F79"/>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97C31"/>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1E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92F"/>
    <w:rsid w:val="00412B90"/>
    <w:rsid w:val="00412DFE"/>
    <w:rsid w:val="00413BEA"/>
    <w:rsid w:val="00414222"/>
    <w:rsid w:val="004159E0"/>
    <w:rsid w:val="004164FE"/>
    <w:rsid w:val="004171AB"/>
    <w:rsid w:val="00417767"/>
    <w:rsid w:val="00417E9F"/>
    <w:rsid w:val="00420E9B"/>
    <w:rsid w:val="004211E5"/>
    <w:rsid w:val="00421E45"/>
    <w:rsid w:val="00422AA3"/>
    <w:rsid w:val="004234B5"/>
    <w:rsid w:val="00423911"/>
    <w:rsid w:val="004239A3"/>
    <w:rsid w:val="004261BA"/>
    <w:rsid w:val="004273E9"/>
    <w:rsid w:val="0042756C"/>
    <w:rsid w:val="00431A49"/>
    <w:rsid w:val="00432989"/>
    <w:rsid w:val="00432A77"/>
    <w:rsid w:val="00433554"/>
    <w:rsid w:val="00433741"/>
    <w:rsid w:val="00434388"/>
    <w:rsid w:val="00434F02"/>
    <w:rsid w:val="00435DB4"/>
    <w:rsid w:val="004376CE"/>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578D6"/>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3DA5"/>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1FAD"/>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59A1"/>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207"/>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4C4D"/>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366"/>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75EF8"/>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5950"/>
    <w:rsid w:val="00696206"/>
    <w:rsid w:val="006962D3"/>
    <w:rsid w:val="0069798C"/>
    <w:rsid w:val="00697B37"/>
    <w:rsid w:val="006A3D42"/>
    <w:rsid w:val="006A3E2B"/>
    <w:rsid w:val="006A4757"/>
    <w:rsid w:val="006A5592"/>
    <w:rsid w:val="006A6BAB"/>
    <w:rsid w:val="006A751D"/>
    <w:rsid w:val="006A770D"/>
    <w:rsid w:val="006A7A37"/>
    <w:rsid w:val="006B164C"/>
    <w:rsid w:val="006B18F1"/>
    <w:rsid w:val="006B18FD"/>
    <w:rsid w:val="006B1E04"/>
    <w:rsid w:val="006B1F07"/>
    <w:rsid w:val="006B310A"/>
    <w:rsid w:val="006B3172"/>
    <w:rsid w:val="006B3407"/>
    <w:rsid w:val="006B3A4F"/>
    <w:rsid w:val="006B468D"/>
    <w:rsid w:val="006B4C1E"/>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3E86"/>
    <w:rsid w:val="006D4362"/>
    <w:rsid w:val="006D5583"/>
    <w:rsid w:val="006D592A"/>
    <w:rsid w:val="006D62B6"/>
    <w:rsid w:val="006D691B"/>
    <w:rsid w:val="006D6D17"/>
    <w:rsid w:val="006D786E"/>
    <w:rsid w:val="006E06FD"/>
    <w:rsid w:val="006E0C49"/>
    <w:rsid w:val="006E0C9D"/>
    <w:rsid w:val="006E125A"/>
    <w:rsid w:val="006E3575"/>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A0F"/>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4C54"/>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09D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0BE9"/>
    <w:rsid w:val="00783071"/>
    <w:rsid w:val="007837F6"/>
    <w:rsid w:val="00783FB9"/>
    <w:rsid w:val="007847B4"/>
    <w:rsid w:val="00785748"/>
    <w:rsid w:val="00785841"/>
    <w:rsid w:val="00786A1D"/>
    <w:rsid w:val="0078715A"/>
    <w:rsid w:val="0078747B"/>
    <w:rsid w:val="007876DB"/>
    <w:rsid w:val="007878BF"/>
    <w:rsid w:val="00791E7D"/>
    <w:rsid w:val="007929E8"/>
    <w:rsid w:val="00796915"/>
    <w:rsid w:val="00797526"/>
    <w:rsid w:val="007975DD"/>
    <w:rsid w:val="007A06EF"/>
    <w:rsid w:val="007A0916"/>
    <w:rsid w:val="007A10F4"/>
    <w:rsid w:val="007A1822"/>
    <w:rsid w:val="007A2078"/>
    <w:rsid w:val="007A2198"/>
    <w:rsid w:val="007A2932"/>
    <w:rsid w:val="007A2E9B"/>
    <w:rsid w:val="007A3547"/>
    <w:rsid w:val="007A3972"/>
    <w:rsid w:val="007A4F7E"/>
    <w:rsid w:val="007A7CE9"/>
    <w:rsid w:val="007B0108"/>
    <w:rsid w:val="007B0487"/>
    <w:rsid w:val="007B0D37"/>
    <w:rsid w:val="007B1139"/>
    <w:rsid w:val="007B24C3"/>
    <w:rsid w:val="007B2B69"/>
    <w:rsid w:val="007B3FB1"/>
    <w:rsid w:val="007B4B28"/>
    <w:rsid w:val="007B5B75"/>
    <w:rsid w:val="007B6C8C"/>
    <w:rsid w:val="007B7123"/>
    <w:rsid w:val="007B7839"/>
    <w:rsid w:val="007B7E44"/>
    <w:rsid w:val="007C03AA"/>
    <w:rsid w:val="007C05D5"/>
    <w:rsid w:val="007C4339"/>
    <w:rsid w:val="007C473E"/>
    <w:rsid w:val="007C4C91"/>
    <w:rsid w:val="007C6BB6"/>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1DA5"/>
    <w:rsid w:val="007F2677"/>
    <w:rsid w:val="007F3283"/>
    <w:rsid w:val="007F370B"/>
    <w:rsid w:val="007F3904"/>
    <w:rsid w:val="007F3A57"/>
    <w:rsid w:val="007F3C0B"/>
    <w:rsid w:val="007F481C"/>
    <w:rsid w:val="007F4DC6"/>
    <w:rsid w:val="007F5193"/>
    <w:rsid w:val="007F5512"/>
    <w:rsid w:val="007F57E8"/>
    <w:rsid w:val="007F58CD"/>
    <w:rsid w:val="007F67C5"/>
    <w:rsid w:val="007F7765"/>
    <w:rsid w:val="008000BB"/>
    <w:rsid w:val="008005F4"/>
    <w:rsid w:val="008013DF"/>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0DD"/>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454"/>
    <w:rsid w:val="008F763E"/>
    <w:rsid w:val="008F7984"/>
    <w:rsid w:val="009000A8"/>
    <w:rsid w:val="009005FB"/>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4BA1"/>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6A"/>
    <w:rsid w:val="009E23A2"/>
    <w:rsid w:val="009E24E5"/>
    <w:rsid w:val="009E34AC"/>
    <w:rsid w:val="009E47C0"/>
    <w:rsid w:val="009E66EA"/>
    <w:rsid w:val="009F0C2C"/>
    <w:rsid w:val="009F19F0"/>
    <w:rsid w:val="009F2297"/>
    <w:rsid w:val="009F2950"/>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0D0"/>
    <w:rsid w:val="00A47E76"/>
    <w:rsid w:val="00A47EF0"/>
    <w:rsid w:val="00A50C4D"/>
    <w:rsid w:val="00A5100A"/>
    <w:rsid w:val="00A51353"/>
    <w:rsid w:val="00A513CF"/>
    <w:rsid w:val="00A53166"/>
    <w:rsid w:val="00A54343"/>
    <w:rsid w:val="00A54851"/>
    <w:rsid w:val="00A54A0B"/>
    <w:rsid w:val="00A55245"/>
    <w:rsid w:val="00A605F6"/>
    <w:rsid w:val="00A6074C"/>
    <w:rsid w:val="00A60EFD"/>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973F4"/>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861"/>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0CB6"/>
    <w:rsid w:val="00B41096"/>
    <w:rsid w:val="00B414E4"/>
    <w:rsid w:val="00B42E4C"/>
    <w:rsid w:val="00B434AB"/>
    <w:rsid w:val="00B460B1"/>
    <w:rsid w:val="00B50226"/>
    <w:rsid w:val="00B502BD"/>
    <w:rsid w:val="00B50597"/>
    <w:rsid w:val="00B509C8"/>
    <w:rsid w:val="00B5149C"/>
    <w:rsid w:val="00B51528"/>
    <w:rsid w:val="00B51889"/>
    <w:rsid w:val="00B52F69"/>
    <w:rsid w:val="00B5381B"/>
    <w:rsid w:val="00B53D28"/>
    <w:rsid w:val="00B54F38"/>
    <w:rsid w:val="00B5556E"/>
    <w:rsid w:val="00B55FF8"/>
    <w:rsid w:val="00B56A62"/>
    <w:rsid w:val="00B6119B"/>
    <w:rsid w:val="00B61943"/>
    <w:rsid w:val="00B625F9"/>
    <w:rsid w:val="00B627C5"/>
    <w:rsid w:val="00B633A4"/>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C1A"/>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1A4F"/>
    <w:rsid w:val="00BE232C"/>
    <w:rsid w:val="00BE235F"/>
    <w:rsid w:val="00BE2693"/>
    <w:rsid w:val="00BE2EB6"/>
    <w:rsid w:val="00BE3074"/>
    <w:rsid w:val="00BE3232"/>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39ED"/>
    <w:rsid w:val="00C44293"/>
    <w:rsid w:val="00C45201"/>
    <w:rsid w:val="00C458B2"/>
    <w:rsid w:val="00C45BBA"/>
    <w:rsid w:val="00C45F47"/>
    <w:rsid w:val="00C46606"/>
    <w:rsid w:val="00C46ABB"/>
    <w:rsid w:val="00C4760E"/>
    <w:rsid w:val="00C476F5"/>
    <w:rsid w:val="00C47F2C"/>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07B2E"/>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245"/>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308"/>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970"/>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84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CC9"/>
    <w:rsid w:val="00EA0FE0"/>
    <w:rsid w:val="00EA107E"/>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C7C77"/>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8CD"/>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4F66"/>
    <w:rsid w:val="00F75830"/>
    <w:rsid w:val="00F76112"/>
    <w:rsid w:val="00F76904"/>
    <w:rsid w:val="00F76BCD"/>
    <w:rsid w:val="00F76D84"/>
    <w:rsid w:val="00F7774B"/>
    <w:rsid w:val="00F8008B"/>
    <w:rsid w:val="00F8113F"/>
    <w:rsid w:val="00F8124A"/>
    <w:rsid w:val="00F81516"/>
    <w:rsid w:val="00F823DA"/>
    <w:rsid w:val="00F82928"/>
    <w:rsid w:val="00F8344D"/>
    <w:rsid w:val="00F84F18"/>
    <w:rsid w:val="00F85E77"/>
    <w:rsid w:val="00F86594"/>
    <w:rsid w:val="00F87681"/>
    <w:rsid w:val="00F8777C"/>
    <w:rsid w:val="00F9069F"/>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02F8"/>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69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83071"/>
    <w:pPr>
      <w:suppressAutoHyphens/>
      <w:spacing w:after="200" w:line="276" w:lineRule="auto"/>
    </w:pPr>
    <w:rPr>
      <w:rFonts w:ascii="Calibri" w:eastAsia="Arial Unicode MS" w:hAnsi="Calibri" w:cs="Calibri"/>
      <w:color w:val="00000A"/>
      <w:kern w:val="1"/>
      <w:lang w:eastAsia="en-US"/>
    </w:rPr>
  </w:style>
  <w:style w:type="paragraph" w:styleId="Heading1">
    <w:name w:val="heading 1"/>
    <w:basedOn w:val="Normal"/>
    <w:next w:val="Normal"/>
    <w:link w:val="Heading1Char"/>
    <w:uiPriority w:val="99"/>
    <w:qFormat/>
    <w:rsid w:val="00E8598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B404E2"/>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Heading4">
    <w:name w:val="heading 4"/>
    <w:basedOn w:val="Normal"/>
    <w:next w:val="Normal"/>
    <w:link w:val="Heading4Char"/>
    <w:uiPriority w:val="99"/>
    <w:qFormat/>
    <w:rsid w:val="00423911"/>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5984"/>
    <w:rPr>
      <w:rFonts w:ascii="Cambria" w:hAnsi="Cambria" w:cs="Times New Roman"/>
      <w:b/>
      <w:color w:val="00000A"/>
      <w:kern w:val="32"/>
      <w:sz w:val="32"/>
      <w:lang w:eastAsia="en-US"/>
    </w:rPr>
  </w:style>
  <w:style w:type="character" w:customStyle="1" w:styleId="Heading2Char">
    <w:name w:val="Heading 2 Char"/>
    <w:basedOn w:val="DefaultParagraphFont"/>
    <w:link w:val="Heading2"/>
    <w:uiPriority w:val="99"/>
    <w:locked/>
    <w:rsid w:val="00B404E2"/>
    <w:rPr>
      <w:rFonts w:ascii="Cambria" w:hAnsi="Cambria" w:cs="Times New Roman"/>
      <w:b/>
      <w:i/>
      <w:color w:val="00000A"/>
      <w:kern w:val="1"/>
      <w:sz w:val="28"/>
      <w:lang w:eastAsia="en-US"/>
    </w:rPr>
  </w:style>
  <w:style w:type="character" w:customStyle="1" w:styleId="Heading3Char">
    <w:name w:val="Heading 3 Char"/>
    <w:basedOn w:val="DefaultParagraphFont"/>
    <w:link w:val="Heading3"/>
    <w:uiPriority w:val="99"/>
    <w:semiHidden/>
    <w:locked/>
    <w:rsid w:val="00D07B2E"/>
    <w:rPr>
      <w:rFonts w:ascii="Cambria" w:hAnsi="Cambria" w:cs="Times New Roman"/>
      <w:b/>
      <w:bCs/>
      <w:color w:val="00000A"/>
      <w:kern w:val="1"/>
      <w:sz w:val="26"/>
      <w:szCs w:val="26"/>
      <w:lang w:eastAsia="en-US"/>
    </w:rPr>
  </w:style>
  <w:style w:type="character" w:customStyle="1" w:styleId="Heading4Char">
    <w:name w:val="Heading 4 Char"/>
    <w:basedOn w:val="DefaultParagraphFont"/>
    <w:link w:val="Heading4"/>
    <w:uiPriority w:val="99"/>
    <w:locked/>
    <w:rsid w:val="00423911"/>
    <w:rPr>
      <w:rFonts w:cs="Times New Roman"/>
      <w:b/>
      <w:bCs/>
      <w:sz w:val="28"/>
      <w:szCs w:val="28"/>
    </w:rPr>
  </w:style>
  <w:style w:type="paragraph" w:customStyle="1" w:styleId="1">
    <w:name w:val="Абзац списка1"/>
    <w:basedOn w:val="Normal"/>
    <w:uiPriority w:val="99"/>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BE235F"/>
    <w:pPr>
      <w:widowControl w:val="0"/>
      <w:autoSpaceDE w:val="0"/>
      <w:autoSpaceDN w:val="0"/>
      <w:adjustRightInd w:val="0"/>
    </w:pPr>
    <w:rPr>
      <w:rFonts w:ascii="Arial" w:hAnsi="Arial" w:cs="Arial"/>
      <w:sz w:val="20"/>
      <w:szCs w:val="20"/>
    </w:rPr>
  </w:style>
  <w:style w:type="paragraph" w:customStyle="1" w:styleId="a">
    <w:name w:val="Абзац"/>
    <w:basedOn w:val="Normal"/>
    <w:uiPriority w:val="99"/>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FootnoteReference">
    <w:name w:val="footnote reference"/>
    <w:basedOn w:val="DefaultParagraphFont"/>
    <w:uiPriority w:val="99"/>
    <w:rsid w:val="00CC0605"/>
    <w:rPr>
      <w:rFonts w:cs="Times New Roman"/>
      <w:vertAlign w:val="superscript"/>
    </w:rPr>
  </w:style>
  <w:style w:type="paragraph" w:styleId="NormalWeb">
    <w:name w:val="Normal (Web)"/>
    <w:basedOn w:val="Normal"/>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Normal"/>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0">
    <w:name w:val="Символ сноски"/>
    <w:uiPriority w:val="99"/>
    <w:rsid w:val="00500F9A"/>
    <w:rPr>
      <w:vertAlign w:val="superscript"/>
    </w:rPr>
  </w:style>
  <w:style w:type="character" w:customStyle="1" w:styleId="10">
    <w:name w:val="Знак сноски1"/>
    <w:uiPriority w:val="99"/>
    <w:rsid w:val="00500F9A"/>
    <w:rPr>
      <w:vertAlign w:val="superscript"/>
    </w:rPr>
  </w:style>
  <w:style w:type="paragraph" w:styleId="BodyTextIndent">
    <w:name w:val="Body Text Indent"/>
    <w:aliases w:val="Знак"/>
    <w:basedOn w:val="Normal"/>
    <w:link w:val="BodyTextIndentChar1"/>
    <w:uiPriority w:val="99"/>
    <w:rsid w:val="00C53B6C"/>
    <w:pPr>
      <w:suppressAutoHyphens w:val="0"/>
      <w:spacing w:after="160" w:line="240" w:lineRule="exact"/>
    </w:pPr>
    <w:rPr>
      <w:rFonts w:cs="Times New Roman"/>
      <w:sz w:val="24"/>
      <w:szCs w:val="20"/>
      <w:lang w:eastAsia="ru-RU"/>
    </w:rPr>
  </w:style>
  <w:style w:type="character" w:customStyle="1" w:styleId="BodyTextIndentChar">
    <w:name w:val="Body Text Indent Char"/>
    <w:aliases w:val="Знак Char"/>
    <w:basedOn w:val="DefaultParagraphFont"/>
    <w:link w:val="BodyTextIndent"/>
    <w:uiPriority w:val="99"/>
    <w:semiHidden/>
    <w:locked/>
    <w:rsid w:val="00D07B2E"/>
    <w:rPr>
      <w:rFonts w:ascii="Calibri" w:eastAsia="Arial Unicode MS" w:hAnsi="Calibri" w:cs="Calibri"/>
      <w:color w:val="00000A"/>
      <w:kern w:val="1"/>
      <w:lang w:eastAsia="en-US"/>
    </w:rPr>
  </w:style>
  <w:style w:type="character" w:customStyle="1" w:styleId="BodyTextIndentChar1">
    <w:name w:val="Body Text Indent Char1"/>
    <w:aliases w:val="Знак Char1"/>
    <w:link w:val="BodyTextIndent"/>
    <w:uiPriority w:val="99"/>
    <w:locked/>
    <w:rsid w:val="0080331A"/>
    <w:rPr>
      <w:rFonts w:ascii="Calibri" w:eastAsia="Arial Unicode MS" w:hAnsi="Calibri"/>
      <w:color w:val="00000A"/>
      <w:kern w:val="1"/>
      <w:sz w:val="24"/>
      <w:lang w:val="ru-RU" w:eastAsia="ru-RU"/>
    </w:rPr>
  </w:style>
  <w:style w:type="paragraph" w:styleId="FootnoteText">
    <w:name w:val="footnote text"/>
    <w:aliases w:val="Основной текст с отступом1,Основной текст с отступом11,Основной текст с отступом2,Знак1,Body Text Indent1"/>
    <w:basedOn w:val="Normal"/>
    <w:link w:val="FootnoteTextChar1"/>
    <w:uiPriority w:val="99"/>
    <w:rsid w:val="0080331A"/>
    <w:pPr>
      <w:suppressAutoHyphens w:val="0"/>
      <w:spacing w:after="0" w:line="240" w:lineRule="auto"/>
    </w:pPr>
    <w:rPr>
      <w:rFonts w:cs="Times New Roman"/>
      <w:sz w:val="24"/>
      <w:szCs w:val="20"/>
      <w:lang w:eastAsia="ru-RU"/>
    </w:rPr>
  </w:style>
  <w:style w:type="character" w:customStyle="1" w:styleId="FootnoteTextChar">
    <w:name w:val="Footnote Text Char"/>
    <w:aliases w:val="Основной текст с отступом1 Char,Основной текст с отступом11 Char,Основной текст с отступом2 Char,Знак1 Char,Body Text Indent1 Char"/>
    <w:basedOn w:val="DefaultParagraphFont"/>
    <w:link w:val="FootnoteText"/>
    <w:uiPriority w:val="99"/>
    <w:semiHidden/>
    <w:locked/>
    <w:rsid w:val="00D07B2E"/>
    <w:rPr>
      <w:rFonts w:ascii="Calibri" w:eastAsia="Arial Unicode MS" w:hAnsi="Calibri" w:cs="Calibri"/>
      <w:color w:val="00000A"/>
      <w:kern w:val="1"/>
      <w:sz w:val="20"/>
      <w:szCs w:val="20"/>
      <w:lang w:eastAsia="en-US"/>
    </w:rPr>
  </w:style>
  <w:style w:type="character" w:customStyle="1" w:styleId="FootnoteTextChar1">
    <w:name w:val="Footnote Text Char1"/>
    <w:aliases w:val="Основной текст с отступом1 Char1,Основной текст с отступом11 Char1,Основной текст с отступом2 Char1,Знак1 Char1,Body Text Indent1 Char1"/>
    <w:link w:val="FootnoteText"/>
    <w:uiPriority w:val="99"/>
    <w:locked/>
    <w:rsid w:val="0080331A"/>
    <w:rPr>
      <w:rFonts w:ascii="Calibri" w:eastAsia="Arial Unicode MS" w:hAnsi="Calibri"/>
      <w:color w:val="00000A"/>
      <w:kern w:val="1"/>
      <w:sz w:val="24"/>
      <w:lang w:val="ru-RU" w:eastAsia="ru-RU"/>
    </w:rPr>
  </w:style>
  <w:style w:type="character" w:customStyle="1" w:styleId="dash041e0431044b0447043d044b0439char1">
    <w:name w:val="dash041e_0431_044b_0447_043d_044b_0439__char1"/>
    <w:uiPriority w:val="99"/>
    <w:rsid w:val="00FB3695"/>
    <w:rPr>
      <w:rFonts w:ascii="Times New Roman" w:hAnsi="Times New Roman"/>
      <w:sz w:val="24"/>
      <w:u w:val="none"/>
      <w:effect w:val="none"/>
    </w:rPr>
  </w:style>
  <w:style w:type="paragraph" w:customStyle="1" w:styleId="western">
    <w:name w:val="western"/>
    <w:basedOn w:val="Normal"/>
    <w:uiPriority w:val="99"/>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BodyText2">
    <w:name w:val="Body Text 2"/>
    <w:basedOn w:val="Normal"/>
    <w:link w:val="BodyText2Char"/>
    <w:uiPriority w:val="99"/>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BodyText2Char">
    <w:name w:val="Body Text 2 Char"/>
    <w:basedOn w:val="DefaultParagraphFont"/>
    <w:link w:val="BodyText2"/>
    <w:uiPriority w:val="99"/>
    <w:semiHidden/>
    <w:locked/>
    <w:rsid w:val="00D07B2E"/>
    <w:rPr>
      <w:rFonts w:ascii="Calibri" w:eastAsia="Arial Unicode MS" w:hAnsi="Calibri" w:cs="Calibri"/>
      <w:color w:val="00000A"/>
      <w:kern w:val="1"/>
      <w:lang w:eastAsia="en-US"/>
    </w:rPr>
  </w:style>
  <w:style w:type="paragraph" w:styleId="TOCHeading">
    <w:name w:val="TOC Heading"/>
    <w:basedOn w:val="Heading1"/>
    <w:next w:val="Normal"/>
    <w:uiPriority w:val="99"/>
    <w:qFormat/>
    <w:rsid w:val="00E85984"/>
    <w:pPr>
      <w:keepLines/>
      <w:suppressAutoHyphens w:val="0"/>
      <w:spacing w:before="480" w:after="0"/>
      <w:outlineLvl w:val="9"/>
    </w:pPr>
    <w:rPr>
      <w:color w:val="365F91"/>
      <w:kern w:val="0"/>
      <w:sz w:val="28"/>
      <w:szCs w:val="28"/>
    </w:rPr>
  </w:style>
  <w:style w:type="paragraph" w:styleId="TOC1">
    <w:name w:val="toc 1"/>
    <w:basedOn w:val="Normal"/>
    <w:next w:val="Normal"/>
    <w:autoRedefine/>
    <w:uiPriority w:val="99"/>
    <w:rsid w:val="00695950"/>
    <w:pPr>
      <w:tabs>
        <w:tab w:val="right" w:leader="dot" w:pos="9020"/>
      </w:tabs>
      <w:spacing w:line="240" w:lineRule="auto"/>
    </w:pPr>
  </w:style>
  <w:style w:type="paragraph" w:styleId="TOC3">
    <w:name w:val="toc 3"/>
    <w:basedOn w:val="Normal"/>
    <w:next w:val="Normal"/>
    <w:autoRedefine/>
    <w:uiPriority w:val="99"/>
    <w:rsid w:val="00695950"/>
    <w:pPr>
      <w:tabs>
        <w:tab w:val="right" w:leader="dot" w:pos="9130"/>
      </w:tabs>
      <w:spacing w:line="240" w:lineRule="auto"/>
      <w:ind w:left="426"/>
    </w:pPr>
  </w:style>
  <w:style w:type="character" w:styleId="Hyperlink">
    <w:name w:val="Hyperlink"/>
    <w:basedOn w:val="DefaultParagraphFont"/>
    <w:uiPriority w:val="99"/>
    <w:rsid w:val="00E85984"/>
    <w:rPr>
      <w:rFonts w:cs="Times New Roman"/>
      <w:color w:val="0000FF"/>
      <w:u w:val="single"/>
    </w:rPr>
  </w:style>
  <w:style w:type="paragraph" w:styleId="TOC2">
    <w:name w:val="toc 2"/>
    <w:basedOn w:val="Normal"/>
    <w:next w:val="Normal"/>
    <w:autoRedefine/>
    <w:uiPriority w:val="99"/>
    <w:rsid w:val="00695950"/>
    <w:pPr>
      <w:tabs>
        <w:tab w:val="right" w:leader="dot" w:pos="9240"/>
      </w:tabs>
      <w:spacing w:line="240" w:lineRule="auto"/>
      <w:ind w:left="220"/>
    </w:pPr>
  </w:style>
  <w:style w:type="paragraph" w:customStyle="1" w:styleId="p4">
    <w:name w:val="p4"/>
    <w:basedOn w:val="Normal"/>
    <w:uiPriority w:val="99"/>
    <w:rsid w:val="00DA344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1">
    <w:name w:val="s1"/>
    <w:uiPriority w:val="99"/>
    <w:rsid w:val="00DA3446"/>
  </w:style>
  <w:style w:type="paragraph" w:customStyle="1" w:styleId="11">
    <w:name w:val="Абзац списка11"/>
    <w:basedOn w:val="Normal"/>
    <w:uiPriority w:val="99"/>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Normal"/>
    <w:uiPriority w:val="99"/>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BodyText">
    <w:name w:val="Body Text"/>
    <w:basedOn w:val="Normal"/>
    <w:link w:val="BodyTextChar"/>
    <w:uiPriority w:val="99"/>
    <w:rsid w:val="0094734D"/>
    <w:pPr>
      <w:spacing w:after="120"/>
    </w:pPr>
    <w:rPr>
      <w:rFonts w:cs="Times New Roman"/>
    </w:rPr>
  </w:style>
  <w:style w:type="character" w:customStyle="1" w:styleId="BodyTextChar">
    <w:name w:val="Body Text Char"/>
    <w:basedOn w:val="DefaultParagraphFont"/>
    <w:link w:val="BodyText"/>
    <w:uiPriority w:val="99"/>
    <w:locked/>
    <w:rsid w:val="0094734D"/>
    <w:rPr>
      <w:rFonts w:ascii="Calibri" w:eastAsia="Arial Unicode MS" w:hAnsi="Calibri" w:cs="Times New Roman"/>
      <w:color w:val="00000A"/>
      <w:kern w:val="1"/>
      <w:sz w:val="22"/>
      <w:lang w:eastAsia="en-US"/>
    </w:rPr>
  </w:style>
  <w:style w:type="paragraph" w:customStyle="1" w:styleId="a1">
    <w:name w:val="Основной"/>
    <w:basedOn w:val="Normal"/>
    <w:link w:val="a2"/>
    <w:uiPriority w:val="99"/>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0"/>
      <w:lang w:eastAsia="ru-RU"/>
    </w:rPr>
  </w:style>
  <w:style w:type="paragraph" w:customStyle="1" w:styleId="a3">
    <w:name w:val="Буллит"/>
    <w:basedOn w:val="a1"/>
    <w:uiPriority w:val="99"/>
    <w:rsid w:val="0094734D"/>
    <w:pPr>
      <w:ind w:firstLine="244"/>
    </w:pPr>
  </w:style>
  <w:style w:type="paragraph" w:styleId="ListParagraph">
    <w:name w:val="List Paragraph"/>
    <w:basedOn w:val="Normal"/>
    <w:link w:val="ListParagraphChar"/>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0"/>
      <w:lang w:eastAsia="ru-RU"/>
    </w:rPr>
  </w:style>
  <w:style w:type="paragraph" w:styleId="BodyTextIndent2">
    <w:name w:val="Body Text Indent 2"/>
    <w:basedOn w:val="Normal"/>
    <w:link w:val="BodyTextIndent2Char"/>
    <w:uiPriority w:val="99"/>
    <w:semiHidden/>
    <w:rsid w:val="00561811"/>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semiHidden/>
    <w:locked/>
    <w:rsid w:val="00561811"/>
    <w:rPr>
      <w:rFonts w:ascii="Calibri" w:eastAsia="Arial Unicode MS" w:hAnsi="Calibri" w:cs="Times New Roman"/>
      <w:color w:val="00000A"/>
      <w:kern w:val="1"/>
      <w:sz w:val="22"/>
      <w:lang w:eastAsia="en-US"/>
    </w:rPr>
  </w:style>
  <w:style w:type="character" w:customStyle="1" w:styleId="12">
    <w:name w:val="Сноска1"/>
    <w:uiPriority w:val="99"/>
    <w:rsid w:val="00561811"/>
    <w:rPr>
      <w:rFonts w:ascii="Times New Roman" w:hAnsi="Times New Roman"/>
      <w:vertAlign w:val="superscript"/>
    </w:rPr>
  </w:style>
  <w:style w:type="paragraph" w:customStyle="1" w:styleId="3">
    <w:name w:val="Заг 3"/>
    <w:basedOn w:val="Normal"/>
    <w:uiPriority w:val="99"/>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
    <w:uiPriority w:val="99"/>
    <w:rsid w:val="00561811"/>
    <w:rPr>
      <w:b w:val="0"/>
      <w:bCs w:val="0"/>
    </w:rPr>
  </w:style>
  <w:style w:type="paragraph" w:customStyle="1" w:styleId="a4">
    <w:name w:val="Сноска"/>
    <w:basedOn w:val="a1"/>
    <w:uiPriority w:val="99"/>
    <w:rsid w:val="00561811"/>
    <w:pPr>
      <w:spacing w:line="174" w:lineRule="atLeast"/>
    </w:pPr>
    <w:rPr>
      <w:sz w:val="17"/>
      <w:szCs w:val="17"/>
    </w:rPr>
  </w:style>
  <w:style w:type="paragraph" w:customStyle="1" w:styleId="a5">
    <w:name w:val="Подзаг"/>
    <w:basedOn w:val="a1"/>
    <w:uiPriority w:val="99"/>
    <w:rsid w:val="006C1C70"/>
    <w:pPr>
      <w:spacing w:before="113" w:after="28"/>
      <w:jc w:val="center"/>
    </w:pPr>
    <w:rPr>
      <w:b/>
      <w:bCs/>
      <w:i/>
      <w:iCs/>
    </w:rPr>
  </w:style>
  <w:style w:type="character" w:customStyle="1" w:styleId="c12">
    <w:name w:val="c12"/>
    <w:basedOn w:val="DefaultParagraphFont"/>
    <w:uiPriority w:val="99"/>
    <w:rsid w:val="008A2440"/>
    <w:rPr>
      <w:rFonts w:cs="Times New Roman"/>
    </w:rPr>
  </w:style>
  <w:style w:type="paragraph" w:customStyle="1" w:styleId="c11">
    <w:name w:val="c11"/>
    <w:basedOn w:val="Normal"/>
    <w:uiPriority w:val="99"/>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3">
    <w:name w:val="Без интервала1"/>
    <w:uiPriority w:val="99"/>
    <w:rsid w:val="00867B72"/>
    <w:rPr>
      <w:rFonts w:ascii="Calibri" w:hAnsi="Calibri" w:cs="Calibri"/>
      <w:lang w:eastAsia="en-US"/>
    </w:rPr>
  </w:style>
  <w:style w:type="paragraph" w:customStyle="1" w:styleId="Default">
    <w:name w:val="Default"/>
    <w:uiPriority w:val="99"/>
    <w:rsid w:val="00826247"/>
    <w:pPr>
      <w:autoSpaceDE w:val="0"/>
      <w:autoSpaceDN w:val="0"/>
      <w:adjustRightInd w:val="0"/>
    </w:pPr>
    <w:rPr>
      <w:color w:val="000000"/>
      <w:sz w:val="24"/>
      <w:szCs w:val="24"/>
    </w:rPr>
  </w:style>
  <w:style w:type="character" w:customStyle="1" w:styleId="blk">
    <w:name w:val="blk"/>
    <w:basedOn w:val="DefaultParagraphFont"/>
    <w:uiPriority w:val="99"/>
    <w:rsid w:val="00471FA4"/>
    <w:rPr>
      <w:rFonts w:cs="Times New Roman"/>
    </w:rPr>
  </w:style>
  <w:style w:type="paragraph" w:styleId="Header">
    <w:name w:val="header"/>
    <w:basedOn w:val="Normal"/>
    <w:link w:val="HeaderChar"/>
    <w:uiPriority w:val="99"/>
    <w:rsid w:val="00DC6E2C"/>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DC6E2C"/>
    <w:rPr>
      <w:rFonts w:ascii="Calibri" w:eastAsia="Arial Unicode MS" w:hAnsi="Calibri" w:cs="Times New Roman"/>
      <w:color w:val="00000A"/>
      <w:kern w:val="1"/>
      <w:sz w:val="22"/>
      <w:lang w:eastAsia="en-US"/>
    </w:rPr>
  </w:style>
  <w:style w:type="paragraph" w:styleId="Footer">
    <w:name w:val="footer"/>
    <w:basedOn w:val="Normal"/>
    <w:link w:val="FooterChar"/>
    <w:uiPriority w:val="99"/>
    <w:rsid w:val="00DC6E2C"/>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DC6E2C"/>
    <w:rPr>
      <w:rFonts w:ascii="Calibri" w:eastAsia="Arial Unicode MS" w:hAnsi="Calibri" w:cs="Times New Roman"/>
      <w:color w:val="00000A"/>
      <w:kern w:val="1"/>
      <w:sz w:val="22"/>
      <w:lang w:eastAsia="en-US"/>
    </w:rPr>
  </w:style>
  <w:style w:type="paragraph" w:styleId="BalloonText">
    <w:name w:val="Balloon Text"/>
    <w:basedOn w:val="Normal"/>
    <w:link w:val="BalloonTextChar"/>
    <w:uiPriority w:val="99"/>
    <w:semiHidden/>
    <w:rsid w:val="000715F2"/>
    <w:pPr>
      <w:spacing w:after="0" w:line="240" w:lineRule="auto"/>
    </w:pPr>
    <w:rPr>
      <w:rFonts w:ascii="Segoe UI" w:hAnsi="Segoe UI" w:cs="Times New Roman"/>
      <w:sz w:val="18"/>
      <w:szCs w:val="18"/>
    </w:rPr>
  </w:style>
  <w:style w:type="character" w:customStyle="1" w:styleId="BalloonTextChar">
    <w:name w:val="Balloon Text Char"/>
    <w:basedOn w:val="DefaultParagraphFont"/>
    <w:link w:val="BalloonText"/>
    <w:uiPriority w:val="99"/>
    <w:semiHidden/>
    <w:locked/>
    <w:rsid w:val="000715F2"/>
    <w:rPr>
      <w:rFonts w:ascii="Segoe UI" w:eastAsia="Arial Unicode MS" w:hAnsi="Segoe UI" w:cs="Times New Roman"/>
      <w:color w:val="00000A"/>
      <w:kern w:val="1"/>
      <w:sz w:val="18"/>
      <w:lang w:eastAsia="en-US"/>
    </w:rPr>
  </w:style>
  <w:style w:type="paragraph" w:customStyle="1" w:styleId="09PodZAG">
    <w:name w:val="09PodZAG_п/ж"/>
    <w:basedOn w:val="Normal"/>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NoSpacing">
    <w:name w:val="No Spacing"/>
    <w:aliases w:val="основа"/>
    <w:uiPriority w:val="99"/>
    <w:qFormat/>
    <w:rsid w:val="00C769D6"/>
    <w:rPr>
      <w:rFonts w:ascii="Calibri" w:hAnsi="Calibri"/>
      <w:lang w:eastAsia="en-US"/>
    </w:rPr>
  </w:style>
  <w:style w:type="paragraph" w:customStyle="1" w:styleId="a6">
    <w:name w:val="А ОСН ТЕКСТ"/>
    <w:basedOn w:val="Normal"/>
    <w:link w:val="a7"/>
    <w:uiPriority w:val="99"/>
    <w:rsid w:val="004C75A1"/>
    <w:pPr>
      <w:suppressAutoHyphens w:val="0"/>
      <w:spacing w:after="0" w:line="360" w:lineRule="auto"/>
      <w:ind w:firstLine="454"/>
      <w:jc w:val="both"/>
    </w:pPr>
    <w:rPr>
      <w:rFonts w:ascii="Times New Roman" w:hAnsi="Times New Roman" w:cs="Times New Roman"/>
      <w:caps/>
      <w:color w:val="000000"/>
      <w:sz w:val="28"/>
      <w:szCs w:val="20"/>
      <w:lang w:eastAsia="ru-RU"/>
    </w:rPr>
  </w:style>
  <w:style w:type="character" w:customStyle="1" w:styleId="a7">
    <w:name w:val="А ОСН ТЕКСТ Знак"/>
    <w:link w:val="a6"/>
    <w:uiPriority w:val="99"/>
    <w:locked/>
    <w:rsid w:val="004C75A1"/>
    <w:rPr>
      <w:rFonts w:eastAsia="Arial Unicode MS"/>
      <w:caps/>
      <w:color w:val="000000"/>
      <w:kern w:val="1"/>
      <w:sz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kern w:val="3"/>
      <w:lang w:eastAsia="zh-CN"/>
    </w:rPr>
  </w:style>
  <w:style w:type="paragraph" w:customStyle="1" w:styleId="Footnote">
    <w:name w:val="Footnote"/>
    <w:basedOn w:val="Standard"/>
    <w:uiPriority w:val="99"/>
    <w:rsid w:val="00E9252E"/>
    <w:pPr>
      <w:widowControl/>
      <w:suppressLineNumbers/>
      <w:autoSpaceDN/>
      <w:spacing w:line="360" w:lineRule="auto"/>
      <w:ind w:left="283" w:hanging="283"/>
      <w:jc w:val="both"/>
    </w:pPr>
    <w:rPr>
      <w:rFonts w:ascii="Times New Roman" w:eastAsia="Times New Roman" w:hAnsi="Times New Roman"/>
      <w:kern w:val="1"/>
      <w:sz w:val="20"/>
      <w:szCs w:val="20"/>
      <w:lang w:eastAsia="ar-SA"/>
    </w:rPr>
  </w:style>
  <w:style w:type="character" w:customStyle="1" w:styleId="2">
    <w:name w:val="Знак сноски2"/>
    <w:uiPriority w:val="99"/>
    <w:rsid w:val="004E6891"/>
    <w:rPr>
      <w:vertAlign w:val="superscript"/>
    </w:rPr>
  </w:style>
  <w:style w:type="character" w:customStyle="1" w:styleId="14">
    <w:name w:val="Основной текст + Курсив1"/>
    <w:uiPriority w:val="99"/>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Normal"/>
    <w:uiPriority w:val="99"/>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5">
    <w:name w:val="Текст сноски Знак1"/>
    <w:uiPriority w:val="99"/>
    <w:rsid w:val="00C001F3"/>
    <w:rPr>
      <w:caps/>
      <w:lang w:eastAsia="ar-SA" w:bidi="ar-SA"/>
    </w:rPr>
  </w:style>
  <w:style w:type="character" w:customStyle="1" w:styleId="a8">
    <w:name w:val="Сноска_"/>
    <w:uiPriority w:val="99"/>
    <w:rsid w:val="00C34FED"/>
    <w:rPr>
      <w:sz w:val="16"/>
    </w:rPr>
  </w:style>
  <w:style w:type="character" w:customStyle="1" w:styleId="CenturySchoolbook">
    <w:name w:val="Сноска + Century Schoolbook"/>
    <w:aliases w:val="9 pt,Курсив,Основной текст + Полужирный26"/>
    <w:uiPriority w:val="99"/>
    <w:semiHidden/>
    <w:rsid w:val="00DB288C"/>
    <w:rPr>
      <w:rFonts w:ascii="Century Schoolbook" w:hAnsi="Century Schoolbook"/>
      <w:i/>
      <w:sz w:val="18"/>
    </w:rPr>
  </w:style>
  <w:style w:type="character" w:customStyle="1" w:styleId="210">
    <w:name w:val="Основной текст + Полужирный21"/>
    <w:uiPriority w:val="99"/>
    <w:rsid w:val="006E0C49"/>
    <w:rPr>
      <w:rFonts w:ascii="Times New Roman" w:hAnsi="Times New Roman"/>
      <w:b/>
      <w:spacing w:val="0"/>
      <w:sz w:val="22"/>
    </w:rPr>
  </w:style>
  <w:style w:type="character" w:customStyle="1" w:styleId="20">
    <w:name w:val="Основной текст + Полужирный20"/>
    <w:aliases w:val="Курсив17"/>
    <w:uiPriority w:val="99"/>
    <w:rsid w:val="005B1D90"/>
    <w:rPr>
      <w:rFonts w:ascii="Times New Roman" w:hAnsi="Times New Roman"/>
      <w:b/>
      <w:i/>
      <w:spacing w:val="0"/>
      <w:sz w:val="22"/>
    </w:rPr>
  </w:style>
  <w:style w:type="character" w:customStyle="1" w:styleId="30">
    <w:name w:val="Основной текст + Курсив3"/>
    <w:uiPriority w:val="99"/>
    <w:rsid w:val="00A47E76"/>
    <w:rPr>
      <w:rFonts w:ascii="Times New Roman" w:hAnsi="Times New Roman"/>
      <w:i/>
      <w:spacing w:val="0"/>
      <w:sz w:val="22"/>
    </w:rPr>
  </w:style>
  <w:style w:type="character" w:customStyle="1" w:styleId="110">
    <w:name w:val="Основной текст (11) + Не курсив"/>
    <w:uiPriority w:val="99"/>
    <w:rsid w:val="00D4675D"/>
    <w:rPr>
      <w:rFonts w:ascii="Times New Roman" w:hAnsi="Times New Roman"/>
      <w:b/>
      <w:i/>
      <w:spacing w:val="0"/>
      <w:sz w:val="22"/>
    </w:rPr>
  </w:style>
  <w:style w:type="character" w:customStyle="1" w:styleId="1116">
    <w:name w:val="Основной текст (11)16"/>
    <w:uiPriority w:val="99"/>
    <w:rsid w:val="00D4675D"/>
    <w:rPr>
      <w:rFonts w:ascii="Times New Roman" w:hAnsi="Times New Roman"/>
      <w:b/>
      <w:i/>
      <w:spacing w:val="0"/>
      <w:sz w:val="22"/>
    </w:rPr>
  </w:style>
  <w:style w:type="character" w:customStyle="1" w:styleId="Standard1">
    <w:name w:val="Standard Знак1"/>
    <w:link w:val="Standard"/>
    <w:uiPriority w:val="99"/>
    <w:locked/>
    <w:rsid w:val="004B6473"/>
    <w:rPr>
      <w:rFonts w:ascii="Arial" w:eastAsia="SimSun" w:hAnsi="Arial"/>
      <w:kern w:val="3"/>
      <w:sz w:val="22"/>
      <w:lang w:val="ru-RU" w:eastAsia="zh-CN"/>
    </w:rPr>
  </w:style>
  <w:style w:type="character" w:customStyle="1" w:styleId="a9">
    <w:name w:val="Основной текст + Полужирный"/>
    <w:uiPriority w:val="99"/>
    <w:semiHidden/>
    <w:rsid w:val="0027525A"/>
    <w:rPr>
      <w:rFonts w:ascii="Century Schoolbook" w:hAnsi="Century Schoolbook"/>
      <w:b/>
      <w:sz w:val="24"/>
    </w:rPr>
  </w:style>
  <w:style w:type="paragraph" w:customStyle="1" w:styleId="22">
    <w:name w:val="Абзац списка2"/>
    <w:basedOn w:val="Normal"/>
    <w:uiPriority w:val="99"/>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CommentReference">
    <w:name w:val="annotation reference"/>
    <w:basedOn w:val="DefaultParagraphFont"/>
    <w:uiPriority w:val="99"/>
    <w:semiHidden/>
    <w:rsid w:val="00294286"/>
    <w:rPr>
      <w:rFonts w:cs="Times New Roman"/>
      <w:sz w:val="16"/>
    </w:rPr>
  </w:style>
  <w:style w:type="paragraph" w:customStyle="1" w:styleId="WW-12">
    <w:name w:val="WW-????????12"/>
    <w:basedOn w:val="Normal"/>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a">
    <w:name w:val="??????"/>
    <w:basedOn w:val="WW-12"/>
    <w:uiPriority w:val="99"/>
    <w:rsid w:val="009B3ECE"/>
    <w:pPr>
      <w:ind w:firstLine="244"/>
    </w:pPr>
  </w:style>
  <w:style w:type="character" w:customStyle="1" w:styleId="Standard0">
    <w:name w:val="Standard Знак"/>
    <w:uiPriority w:val="99"/>
    <w:rsid w:val="00172D7D"/>
    <w:rPr>
      <w:rFonts w:ascii="Times New Roman" w:hAnsi="Times New Roman"/>
      <w:kern w:val="3"/>
      <w:sz w:val="24"/>
    </w:rPr>
  </w:style>
  <w:style w:type="paragraph" w:styleId="BlockText">
    <w:name w:val="Block Text"/>
    <w:basedOn w:val="Normal"/>
    <w:uiPriority w:val="99"/>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3">
    <w:name w:val="Без интервала2"/>
    <w:uiPriority w:val="99"/>
    <w:rsid w:val="00134857"/>
    <w:rPr>
      <w:rFonts w:ascii="Calibri" w:hAnsi="Calibri" w:cs="Calibri"/>
      <w:lang w:eastAsia="en-US"/>
    </w:rPr>
  </w:style>
  <w:style w:type="character" w:customStyle="1" w:styleId="31">
    <w:name w:val="Основной текст + Полужирный3"/>
    <w:aliases w:val="Курсив7"/>
    <w:uiPriority w:val="99"/>
    <w:rsid w:val="00B8221D"/>
    <w:rPr>
      <w:rFonts w:ascii="Times New Roman" w:hAnsi="Times New Roman"/>
      <w:b/>
      <w:i/>
      <w:spacing w:val="0"/>
      <w:sz w:val="22"/>
    </w:rPr>
  </w:style>
  <w:style w:type="character" w:customStyle="1" w:styleId="527">
    <w:name w:val="Заголовок №527"/>
    <w:uiPriority w:val="99"/>
    <w:rsid w:val="00B8221D"/>
    <w:rPr>
      <w:rFonts w:ascii="Times New Roman" w:hAnsi="Times New Roman"/>
      <w:i/>
      <w:spacing w:val="0"/>
      <w:sz w:val="22"/>
    </w:rPr>
  </w:style>
  <w:style w:type="character" w:customStyle="1" w:styleId="51">
    <w:name w:val="Заголовок №5 + Не полужирный1"/>
    <w:aliases w:val="Не курсив9"/>
    <w:uiPriority w:val="99"/>
    <w:rsid w:val="00B8221D"/>
    <w:rPr>
      <w:rFonts w:ascii="Times New Roman" w:hAnsi="Times New Roman"/>
      <w:i/>
      <w:spacing w:val="0"/>
      <w:sz w:val="22"/>
    </w:rPr>
  </w:style>
  <w:style w:type="character" w:customStyle="1" w:styleId="submenu-table">
    <w:name w:val="submenu-table"/>
    <w:basedOn w:val="DefaultParagraphFont"/>
    <w:uiPriority w:val="99"/>
    <w:rsid w:val="00547632"/>
    <w:rPr>
      <w:rFonts w:cs="Times New Roman"/>
    </w:rPr>
  </w:style>
  <w:style w:type="character" w:styleId="Emphasis">
    <w:name w:val="Emphasis"/>
    <w:basedOn w:val="DefaultParagraphFont"/>
    <w:uiPriority w:val="99"/>
    <w:qFormat/>
    <w:rsid w:val="00727ED5"/>
    <w:rPr>
      <w:rFonts w:cs="Times New Roman"/>
      <w:i/>
      <w:iCs/>
    </w:rPr>
  </w:style>
  <w:style w:type="paragraph" w:customStyle="1" w:styleId="21">
    <w:name w:val="Средняя сетка 21"/>
    <w:basedOn w:val="Normal"/>
    <w:uiPriority w:val="99"/>
    <w:rsid w:val="005907AE"/>
    <w:pPr>
      <w:numPr>
        <w:numId w:val="6"/>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2">
    <w:name w:val="Основной Знак"/>
    <w:link w:val="a1"/>
    <w:uiPriority w:val="99"/>
    <w:locked/>
    <w:rsid w:val="005907AE"/>
    <w:rPr>
      <w:rFonts w:ascii="NewtonCSanPin" w:hAnsi="NewtonCSanPin"/>
      <w:color w:val="000000"/>
      <w:sz w:val="21"/>
    </w:rPr>
  </w:style>
  <w:style w:type="paragraph" w:styleId="Title">
    <w:name w:val="Title"/>
    <w:basedOn w:val="Normal"/>
    <w:next w:val="Normal"/>
    <w:link w:val="TitleChar"/>
    <w:uiPriority w:val="99"/>
    <w:qFormat/>
    <w:rsid w:val="00A87299"/>
    <w:pPr>
      <w:suppressAutoHyphens w:val="0"/>
      <w:spacing w:before="240" w:after="60" w:line="240" w:lineRule="auto"/>
      <w:jc w:val="center"/>
      <w:outlineLvl w:val="0"/>
    </w:pPr>
    <w:rPr>
      <w:rFonts w:ascii="Cambria" w:eastAsia="Times New Roman" w:hAnsi="Cambria" w:cs="Times New Roman"/>
      <w:b/>
      <w:bCs/>
      <w:color w:val="auto"/>
      <w:kern w:val="28"/>
      <w:sz w:val="32"/>
      <w:szCs w:val="32"/>
      <w:lang w:eastAsia="ru-RU"/>
    </w:rPr>
  </w:style>
  <w:style w:type="character" w:customStyle="1" w:styleId="TitleChar">
    <w:name w:val="Title Char"/>
    <w:basedOn w:val="DefaultParagraphFont"/>
    <w:link w:val="Title"/>
    <w:uiPriority w:val="99"/>
    <w:locked/>
    <w:rsid w:val="00A87299"/>
    <w:rPr>
      <w:rFonts w:ascii="Cambria" w:hAnsi="Cambria" w:cs="Times New Roman"/>
      <w:b/>
      <w:bCs/>
      <w:kern w:val="28"/>
      <w:sz w:val="32"/>
      <w:szCs w:val="32"/>
    </w:rPr>
  </w:style>
  <w:style w:type="paragraph" w:styleId="HTMLPreformatted">
    <w:name w:val="HTML Preformatted"/>
    <w:basedOn w:val="Normal"/>
    <w:link w:val="HTMLPreformattedChar"/>
    <w:uiPriority w:val="99"/>
    <w:rsid w:val="00423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HTMLPreformattedChar">
    <w:name w:val="HTML Preformatted Char"/>
    <w:basedOn w:val="DefaultParagraphFont"/>
    <w:link w:val="HTMLPreformatted"/>
    <w:uiPriority w:val="99"/>
    <w:locked/>
    <w:rsid w:val="00423911"/>
    <w:rPr>
      <w:rFonts w:ascii="Courier New" w:hAnsi="Courier New" w:cs="Courier New"/>
    </w:rPr>
  </w:style>
  <w:style w:type="table" w:customStyle="1" w:styleId="TableNormal1">
    <w:name w:val="Table Normal1"/>
    <w:uiPriority w:val="99"/>
    <w:semiHidden/>
    <w:rsid w:val="00057F1F"/>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211">
    <w:name w:val="Заголовок 21"/>
    <w:basedOn w:val="Normal"/>
    <w:uiPriority w:val="99"/>
    <w:rsid w:val="00057F1F"/>
    <w:pPr>
      <w:widowControl w:val="0"/>
      <w:suppressAutoHyphens w:val="0"/>
      <w:spacing w:after="0" w:line="240" w:lineRule="auto"/>
      <w:ind w:left="730" w:right="298"/>
      <w:jc w:val="center"/>
      <w:outlineLvl w:val="2"/>
    </w:pPr>
    <w:rPr>
      <w:rFonts w:ascii="Times New Roman" w:eastAsia="Times New Roman" w:hAnsi="Times New Roman" w:cs="Times New Roman"/>
      <w:b/>
      <w:bCs/>
      <w:color w:val="auto"/>
      <w:kern w:val="0"/>
      <w:sz w:val="28"/>
      <w:szCs w:val="28"/>
      <w:lang w:val="en-US"/>
    </w:rPr>
  </w:style>
  <w:style w:type="paragraph" w:customStyle="1" w:styleId="310">
    <w:name w:val="Заголовок 31"/>
    <w:basedOn w:val="Normal"/>
    <w:uiPriority w:val="99"/>
    <w:rsid w:val="00057F1F"/>
    <w:pPr>
      <w:widowControl w:val="0"/>
      <w:suppressAutoHyphens w:val="0"/>
      <w:spacing w:after="0" w:line="240" w:lineRule="auto"/>
      <w:ind w:left="299"/>
      <w:jc w:val="center"/>
      <w:outlineLvl w:val="3"/>
    </w:pPr>
    <w:rPr>
      <w:rFonts w:ascii="Times New Roman" w:eastAsia="Times New Roman" w:hAnsi="Times New Roman" w:cs="Times New Roman"/>
      <w:b/>
      <w:bCs/>
      <w:color w:val="auto"/>
      <w:kern w:val="0"/>
      <w:sz w:val="24"/>
      <w:szCs w:val="24"/>
      <w:lang w:val="en-US"/>
    </w:rPr>
  </w:style>
  <w:style w:type="paragraph" w:customStyle="1" w:styleId="41">
    <w:name w:val="Заголовок 41"/>
    <w:basedOn w:val="Normal"/>
    <w:uiPriority w:val="99"/>
    <w:rsid w:val="00057F1F"/>
    <w:pPr>
      <w:widowControl w:val="0"/>
      <w:suppressAutoHyphens w:val="0"/>
      <w:spacing w:after="0" w:line="240" w:lineRule="auto"/>
      <w:ind w:left="537"/>
      <w:outlineLvl w:val="4"/>
    </w:pPr>
    <w:rPr>
      <w:rFonts w:ascii="Times New Roman" w:eastAsia="Times New Roman" w:hAnsi="Times New Roman" w:cs="Times New Roman"/>
      <w:b/>
      <w:bCs/>
      <w:i/>
      <w:color w:val="auto"/>
      <w:kern w:val="0"/>
      <w:sz w:val="24"/>
      <w:szCs w:val="24"/>
      <w:lang w:val="en-US"/>
    </w:rPr>
  </w:style>
  <w:style w:type="paragraph" w:customStyle="1" w:styleId="TableParagraph">
    <w:name w:val="Table Paragraph"/>
    <w:basedOn w:val="Normal"/>
    <w:uiPriority w:val="99"/>
    <w:rsid w:val="00057F1F"/>
    <w:pPr>
      <w:widowControl w:val="0"/>
      <w:suppressAutoHyphens w:val="0"/>
      <w:spacing w:after="0" w:line="240" w:lineRule="auto"/>
      <w:ind w:left="103"/>
    </w:pPr>
    <w:rPr>
      <w:rFonts w:ascii="Times New Roman" w:eastAsia="Times New Roman" w:hAnsi="Times New Roman" w:cs="Times New Roman"/>
      <w:color w:val="auto"/>
      <w:kern w:val="0"/>
      <w:lang w:val="en-US"/>
    </w:rPr>
  </w:style>
  <w:style w:type="character" w:customStyle="1" w:styleId="ListParagraphChar">
    <w:name w:val="List Paragraph Char"/>
    <w:link w:val="ListParagraph"/>
    <w:uiPriority w:val="99"/>
    <w:locked/>
    <w:rsid w:val="00057F1F"/>
    <w:rPr>
      <w:caps/>
      <w:sz w:val="24"/>
    </w:rPr>
  </w:style>
  <w:style w:type="character" w:customStyle="1" w:styleId="16">
    <w:name w:val="Заголовок №1_"/>
    <w:basedOn w:val="DefaultParagraphFont"/>
    <w:link w:val="17"/>
    <w:uiPriority w:val="99"/>
    <w:locked/>
    <w:rsid w:val="000F0AC6"/>
    <w:rPr>
      <w:rFonts w:cs="Times New Roman"/>
      <w:b/>
      <w:bCs/>
      <w:sz w:val="28"/>
      <w:szCs w:val="28"/>
      <w:shd w:val="clear" w:color="auto" w:fill="FFFFFF"/>
    </w:rPr>
  </w:style>
  <w:style w:type="character" w:customStyle="1" w:styleId="32">
    <w:name w:val="Основной текст (3)_"/>
    <w:basedOn w:val="DefaultParagraphFont"/>
    <w:link w:val="33"/>
    <w:uiPriority w:val="99"/>
    <w:locked/>
    <w:rsid w:val="000F0AC6"/>
    <w:rPr>
      <w:rFonts w:cs="Times New Roman"/>
      <w:sz w:val="28"/>
      <w:szCs w:val="28"/>
      <w:shd w:val="clear" w:color="auto" w:fill="FFFFFF"/>
    </w:rPr>
  </w:style>
  <w:style w:type="character" w:customStyle="1" w:styleId="18">
    <w:name w:val="Заголовок №1 + Не полужирный"/>
    <w:basedOn w:val="16"/>
    <w:uiPriority w:val="99"/>
    <w:rsid w:val="000F0AC6"/>
    <w:rPr>
      <w:color w:val="000000"/>
      <w:spacing w:val="0"/>
      <w:w w:val="100"/>
      <w:position w:val="0"/>
      <w:lang w:val="ru-RU" w:eastAsia="ru-RU"/>
    </w:rPr>
  </w:style>
  <w:style w:type="character" w:customStyle="1" w:styleId="24">
    <w:name w:val="Основной текст (2)_"/>
    <w:basedOn w:val="DefaultParagraphFont"/>
    <w:link w:val="25"/>
    <w:uiPriority w:val="99"/>
    <w:locked/>
    <w:rsid w:val="000F0AC6"/>
    <w:rPr>
      <w:rFonts w:cs="Times New Roman"/>
      <w:shd w:val="clear" w:color="auto" w:fill="FFFFFF"/>
    </w:rPr>
  </w:style>
  <w:style w:type="paragraph" w:customStyle="1" w:styleId="17">
    <w:name w:val="Заголовок №1"/>
    <w:basedOn w:val="Normal"/>
    <w:link w:val="16"/>
    <w:uiPriority w:val="99"/>
    <w:rsid w:val="000F0AC6"/>
    <w:pPr>
      <w:widowControl w:val="0"/>
      <w:shd w:val="clear" w:color="auto" w:fill="FFFFFF"/>
      <w:suppressAutoHyphens w:val="0"/>
      <w:spacing w:after="0" w:line="317" w:lineRule="exact"/>
      <w:jc w:val="center"/>
      <w:outlineLvl w:val="0"/>
    </w:pPr>
    <w:rPr>
      <w:rFonts w:ascii="Times New Roman" w:eastAsia="Times New Roman" w:hAnsi="Times New Roman" w:cs="Times New Roman"/>
      <w:b/>
      <w:bCs/>
      <w:color w:val="auto"/>
      <w:kern w:val="0"/>
      <w:sz w:val="28"/>
      <w:szCs w:val="28"/>
      <w:lang w:eastAsia="ru-RU"/>
    </w:rPr>
  </w:style>
  <w:style w:type="paragraph" w:customStyle="1" w:styleId="33">
    <w:name w:val="Основной текст (3)"/>
    <w:basedOn w:val="Normal"/>
    <w:link w:val="32"/>
    <w:uiPriority w:val="99"/>
    <w:rsid w:val="000F0AC6"/>
    <w:pPr>
      <w:widowControl w:val="0"/>
      <w:shd w:val="clear" w:color="auto" w:fill="FFFFFF"/>
      <w:suppressAutoHyphens w:val="0"/>
      <w:spacing w:after="0" w:line="317" w:lineRule="exact"/>
    </w:pPr>
    <w:rPr>
      <w:rFonts w:ascii="Times New Roman" w:eastAsia="Times New Roman" w:hAnsi="Times New Roman" w:cs="Times New Roman"/>
      <w:color w:val="auto"/>
      <w:kern w:val="0"/>
      <w:sz w:val="28"/>
      <w:szCs w:val="28"/>
      <w:lang w:eastAsia="ru-RU"/>
    </w:rPr>
  </w:style>
  <w:style w:type="paragraph" w:customStyle="1" w:styleId="25">
    <w:name w:val="Основной текст (2)"/>
    <w:basedOn w:val="Normal"/>
    <w:link w:val="24"/>
    <w:uiPriority w:val="99"/>
    <w:rsid w:val="000F0AC6"/>
    <w:pPr>
      <w:widowControl w:val="0"/>
      <w:shd w:val="clear" w:color="auto" w:fill="FFFFFF"/>
      <w:suppressAutoHyphens w:val="0"/>
      <w:spacing w:before="180" w:after="0" w:line="274" w:lineRule="exact"/>
      <w:ind w:hanging="480"/>
      <w:jc w:val="both"/>
    </w:pPr>
    <w:rPr>
      <w:rFonts w:ascii="Times New Roman" w:eastAsia="Times New Roman" w:hAnsi="Times New Roman" w:cs="Times New Roman"/>
      <w:color w:val="auto"/>
      <w:kern w:val="0"/>
      <w:sz w:val="20"/>
      <w:szCs w:val="20"/>
      <w:lang w:eastAsia="ru-RU"/>
    </w:rPr>
  </w:style>
  <w:style w:type="table" w:styleId="TableGrid">
    <w:name w:val="Table Grid"/>
    <w:basedOn w:val="TableNormal"/>
    <w:uiPriority w:val="99"/>
    <w:rsid w:val="000F0AC6"/>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Колонтитул_"/>
    <w:basedOn w:val="DefaultParagraphFont"/>
    <w:link w:val="ac"/>
    <w:uiPriority w:val="99"/>
    <w:locked/>
    <w:rsid w:val="000F0AC6"/>
    <w:rPr>
      <w:rFonts w:cs="Times New Roman"/>
      <w:b/>
      <w:bCs/>
      <w:shd w:val="clear" w:color="auto" w:fill="FFFFFF"/>
    </w:rPr>
  </w:style>
  <w:style w:type="paragraph" w:customStyle="1" w:styleId="ac">
    <w:name w:val="Колонтитул"/>
    <w:basedOn w:val="Normal"/>
    <w:link w:val="ab"/>
    <w:uiPriority w:val="99"/>
    <w:rsid w:val="000F0AC6"/>
    <w:pPr>
      <w:widowControl w:val="0"/>
      <w:shd w:val="clear" w:color="auto" w:fill="FFFFFF"/>
      <w:suppressAutoHyphens w:val="0"/>
      <w:spacing w:after="0" w:line="278" w:lineRule="exact"/>
    </w:pPr>
    <w:rPr>
      <w:rFonts w:ascii="Times New Roman" w:eastAsia="Times New Roman" w:hAnsi="Times New Roman" w:cs="Times New Roman"/>
      <w:b/>
      <w:bCs/>
      <w:color w:val="auto"/>
      <w:kern w:val="0"/>
      <w:sz w:val="20"/>
      <w:szCs w:val="20"/>
      <w:lang w:eastAsia="ru-RU"/>
    </w:rPr>
  </w:style>
  <w:style w:type="character" w:customStyle="1" w:styleId="26">
    <w:name w:val="Основной текст (2) + Курсив"/>
    <w:basedOn w:val="24"/>
    <w:uiPriority w:val="99"/>
    <w:rsid w:val="000F0AC6"/>
    <w:rPr>
      <w:i/>
      <w:iCs/>
      <w:color w:val="000000"/>
      <w:spacing w:val="0"/>
      <w:w w:val="100"/>
      <w:position w:val="0"/>
      <w:sz w:val="24"/>
      <w:szCs w:val="24"/>
      <w:u w:val="none"/>
      <w:lang w:val="ru-RU" w:eastAsia="ru-RU"/>
    </w:rPr>
  </w:style>
  <w:style w:type="paragraph" w:styleId="CommentText">
    <w:name w:val="annotation text"/>
    <w:basedOn w:val="Normal"/>
    <w:link w:val="CommentTextChar"/>
    <w:uiPriority w:val="99"/>
    <w:semiHidden/>
    <w:locked/>
    <w:rsid w:val="004376CE"/>
    <w:rPr>
      <w:sz w:val="20"/>
      <w:szCs w:val="20"/>
    </w:rPr>
  </w:style>
  <w:style w:type="character" w:customStyle="1" w:styleId="CommentTextChar">
    <w:name w:val="Comment Text Char"/>
    <w:basedOn w:val="DefaultParagraphFont"/>
    <w:link w:val="CommentText"/>
    <w:uiPriority w:val="99"/>
    <w:semiHidden/>
    <w:locked/>
    <w:rsid w:val="004376CE"/>
    <w:rPr>
      <w:rFonts w:ascii="Calibri" w:eastAsia="Arial Unicode MS" w:hAnsi="Calibri" w:cs="Calibri"/>
      <w:color w:val="00000A"/>
      <w:kern w:val="1"/>
      <w:sz w:val="20"/>
      <w:szCs w:val="20"/>
      <w:lang w:eastAsia="en-US"/>
    </w:rPr>
  </w:style>
  <w:style w:type="paragraph" w:styleId="CommentSubject">
    <w:name w:val="annotation subject"/>
    <w:basedOn w:val="CommentText"/>
    <w:next w:val="CommentText"/>
    <w:link w:val="CommentSubjectChar"/>
    <w:uiPriority w:val="99"/>
    <w:semiHidden/>
    <w:locked/>
    <w:rsid w:val="004376CE"/>
    <w:rPr>
      <w:b/>
      <w:bCs/>
    </w:rPr>
  </w:style>
  <w:style w:type="character" w:customStyle="1" w:styleId="CommentSubjectChar">
    <w:name w:val="Comment Subject Char"/>
    <w:basedOn w:val="CommentTextChar"/>
    <w:link w:val="CommentSubject"/>
    <w:uiPriority w:val="99"/>
    <w:semiHidden/>
    <w:locked/>
    <w:rsid w:val="004376CE"/>
    <w:rPr>
      <w:b/>
      <w:bCs/>
    </w:rPr>
  </w:style>
</w:styles>
</file>

<file path=word/webSettings.xml><?xml version="1.0" encoding="utf-8"?>
<w:webSettings xmlns:r="http://schemas.openxmlformats.org/officeDocument/2006/relationships" xmlns:w="http://schemas.openxmlformats.org/wordprocessingml/2006/main">
  <w:divs>
    <w:div w:id="496071334">
      <w:marLeft w:val="0"/>
      <w:marRight w:val="0"/>
      <w:marTop w:val="0"/>
      <w:marBottom w:val="0"/>
      <w:divBdr>
        <w:top w:val="none" w:sz="0" w:space="0" w:color="auto"/>
        <w:left w:val="none" w:sz="0" w:space="0" w:color="auto"/>
        <w:bottom w:val="none" w:sz="0" w:space="0" w:color="auto"/>
        <w:right w:val="none" w:sz="0" w:space="0" w:color="auto"/>
      </w:divBdr>
    </w:div>
    <w:div w:id="496071335">
      <w:marLeft w:val="0"/>
      <w:marRight w:val="0"/>
      <w:marTop w:val="0"/>
      <w:marBottom w:val="0"/>
      <w:divBdr>
        <w:top w:val="none" w:sz="0" w:space="0" w:color="auto"/>
        <w:left w:val="none" w:sz="0" w:space="0" w:color="auto"/>
        <w:bottom w:val="none" w:sz="0" w:space="0" w:color="auto"/>
        <w:right w:val="none" w:sz="0" w:space="0" w:color="auto"/>
      </w:divBdr>
      <w:divsChild>
        <w:div w:id="496071346">
          <w:marLeft w:val="0"/>
          <w:marRight w:val="0"/>
          <w:marTop w:val="0"/>
          <w:marBottom w:val="0"/>
          <w:divBdr>
            <w:top w:val="none" w:sz="0" w:space="0" w:color="auto"/>
            <w:left w:val="none" w:sz="0" w:space="0" w:color="auto"/>
            <w:bottom w:val="none" w:sz="0" w:space="0" w:color="auto"/>
            <w:right w:val="none" w:sz="0" w:space="0" w:color="auto"/>
          </w:divBdr>
        </w:div>
      </w:divsChild>
    </w:div>
    <w:div w:id="496071337">
      <w:marLeft w:val="0"/>
      <w:marRight w:val="0"/>
      <w:marTop w:val="0"/>
      <w:marBottom w:val="0"/>
      <w:divBdr>
        <w:top w:val="none" w:sz="0" w:space="0" w:color="auto"/>
        <w:left w:val="none" w:sz="0" w:space="0" w:color="auto"/>
        <w:bottom w:val="none" w:sz="0" w:space="0" w:color="auto"/>
        <w:right w:val="none" w:sz="0" w:space="0" w:color="auto"/>
      </w:divBdr>
      <w:divsChild>
        <w:div w:id="496071342">
          <w:marLeft w:val="0"/>
          <w:marRight w:val="0"/>
          <w:marTop w:val="0"/>
          <w:marBottom w:val="0"/>
          <w:divBdr>
            <w:top w:val="none" w:sz="0" w:space="0" w:color="auto"/>
            <w:left w:val="none" w:sz="0" w:space="0" w:color="auto"/>
            <w:bottom w:val="none" w:sz="0" w:space="0" w:color="auto"/>
            <w:right w:val="none" w:sz="0" w:space="0" w:color="auto"/>
          </w:divBdr>
        </w:div>
        <w:div w:id="496071359">
          <w:marLeft w:val="0"/>
          <w:marRight w:val="0"/>
          <w:marTop w:val="0"/>
          <w:marBottom w:val="0"/>
          <w:divBdr>
            <w:top w:val="none" w:sz="0" w:space="0" w:color="auto"/>
            <w:left w:val="none" w:sz="0" w:space="0" w:color="auto"/>
            <w:bottom w:val="none" w:sz="0" w:space="0" w:color="auto"/>
            <w:right w:val="none" w:sz="0" w:space="0" w:color="auto"/>
          </w:divBdr>
        </w:div>
        <w:div w:id="496071367">
          <w:marLeft w:val="0"/>
          <w:marRight w:val="0"/>
          <w:marTop w:val="0"/>
          <w:marBottom w:val="0"/>
          <w:divBdr>
            <w:top w:val="none" w:sz="0" w:space="0" w:color="auto"/>
            <w:left w:val="none" w:sz="0" w:space="0" w:color="auto"/>
            <w:bottom w:val="none" w:sz="0" w:space="0" w:color="auto"/>
            <w:right w:val="none" w:sz="0" w:space="0" w:color="auto"/>
          </w:divBdr>
        </w:div>
        <w:div w:id="496071385">
          <w:marLeft w:val="0"/>
          <w:marRight w:val="0"/>
          <w:marTop w:val="0"/>
          <w:marBottom w:val="0"/>
          <w:divBdr>
            <w:top w:val="none" w:sz="0" w:space="0" w:color="auto"/>
            <w:left w:val="none" w:sz="0" w:space="0" w:color="auto"/>
            <w:bottom w:val="none" w:sz="0" w:space="0" w:color="auto"/>
            <w:right w:val="none" w:sz="0" w:space="0" w:color="auto"/>
          </w:divBdr>
        </w:div>
      </w:divsChild>
    </w:div>
    <w:div w:id="496071339">
      <w:marLeft w:val="0"/>
      <w:marRight w:val="0"/>
      <w:marTop w:val="0"/>
      <w:marBottom w:val="0"/>
      <w:divBdr>
        <w:top w:val="none" w:sz="0" w:space="0" w:color="auto"/>
        <w:left w:val="none" w:sz="0" w:space="0" w:color="auto"/>
        <w:bottom w:val="none" w:sz="0" w:space="0" w:color="auto"/>
        <w:right w:val="none" w:sz="0" w:space="0" w:color="auto"/>
      </w:divBdr>
    </w:div>
    <w:div w:id="496071341">
      <w:marLeft w:val="0"/>
      <w:marRight w:val="0"/>
      <w:marTop w:val="0"/>
      <w:marBottom w:val="0"/>
      <w:divBdr>
        <w:top w:val="none" w:sz="0" w:space="0" w:color="auto"/>
        <w:left w:val="none" w:sz="0" w:space="0" w:color="auto"/>
        <w:bottom w:val="none" w:sz="0" w:space="0" w:color="auto"/>
        <w:right w:val="none" w:sz="0" w:space="0" w:color="auto"/>
      </w:divBdr>
    </w:div>
    <w:div w:id="496071343">
      <w:marLeft w:val="0"/>
      <w:marRight w:val="0"/>
      <w:marTop w:val="0"/>
      <w:marBottom w:val="0"/>
      <w:divBdr>
        <w:top w:val="none" w:sz="0" w:space="0" w:color="auto"/>
        <w:left w:val="none" w:sz="0" w:space="0" w:color="auto"/>
        <w:bottom w:val="none" w:sz="0" w:space="0" w:color="auto"/>
        <w:right w:val="none" w:sz="0" w:space="0" w:color="auto"/>
      </w:divBdr>
      <w:divsChild>
        <w:div w:id="496071336">
          <w:marLeft w:val="0"/>
          <w:marRight w:val="0"/>
          <w:marTop w:val="0"/>
          <w:marBottom w:val="0"/>
          <w:divBdr>
            <w:top w:val="none" w:sz="0" w:space="0" w:color="auto"/>
            <w:left w:val="none" w:sz="0" w:space="0" w:color="auto"/>
            <w:bottom w:val="none" w:sz="0" w:space="0" w:color="auto"/>
            <w:right w:val="none" w:sz="0" w:space="0" w:color="auto"/>
          </w:divBdr>
        </w:div>
        <w:div w:id="496071338">
          <w:marLeft w:val="0"/>
          <w:marRight w:val="0"/>
          <w:marTop w:val="0"/>
          <w:marBottom w:val="0"/>
          <w:divBdr>
            <w:top w:val="none" w:sz="0" w:space="0" w:color="auto"/>
            <w:left w:val="none" w:sz="0" w:space="0" w:color="auto"/>
            <w:bottom w:val="none" w:sz="0" w:space="0" w:color="auto"/>
            <w:right w:val="none" w:sz="0" w:space="0" w:color="auto"/>
          </w:divBdr>
        </w:div>
        <w:div w:id="496071340">
          <w:marLeft w:val="0"/>
          <w:marRight w:val="0"/>
          <w:marTop w:val="0"/>
          <w:marBottom w:val="0"/>
          <w:divBdr>
            <w:top w:val="none" w:sz="0" w:space="0" w:color="auto"/>
            <w:left w:val="none" w:sz="0" w:space="0" w:color="auto"/>
            <w:bottom w:val="none" w:sz="0" w:space="0" w:color="auto"/>
            <w:right w:val="none" w:sz="0" w:space="0" w:color="auto"/>
          </w:divBdr>
        </w:div>
        <w:div w:id="496071355">
          <w:marLeft w:val="0"/>
          <w:marRight w:val="0"/>
          <w:marTop w:val="0"/>
          <w:marBottom w:val="0"/>
          <w:divBdr>
            <w:top w:val="none" w:sz="0" w:space="0" w:color="auto"/>
            <w:left w:val="none" w:sz="0" w:space="0" w:color="auto"/>
            <w:bottom w:val="none" w:sz="0" w:space="0" w:color="auto"/>
            <w:right w:val="none" w:sz="0" w:space="0" w:color="auto"/>
          </w:divBdr>
        </w:div>
        <w:div w:id="496071356">
          <w:marLeft w:val="0"/>
          <w:marRight w:val="0"/>
          <w:marTop w:val="0"/>
          <w:marBottom w:val="0"/>
          <w:divBdr>
            <w:top w:val="none" w:sz="0" w:space="0" w:color="auto"/>
            <w:left w:val="none" w:sz="0" w:space="0" w:color="auto"/>
            <w:bottom w:val="none" w:sz="0" w:space="0" w:color="auto"/>
            <w:right w:val="none" w:sz="0" w:space="0" w:color="auto"/>
          </w:divBdr>
        </w:div>
        <w:div w:id="496071357">
          <w:marLeft w:val="0"/>
          <w:marRight w:val="0"/>
          <w:marTop w:val="0"/>
          <w:marBottom w:val="0"/>
          <w:divBdr>
            <w:top w:val="none" w:sz="0" w:space="0" w:color="auto"/>
            <w:left w:val="none" w:sz="0" w:space="0" w:color="auto"/>
            <w:bottom w:val="none" w:sz="0" w:space="0" w:color="auto"/>
            <w:right w:val="none" w:sz="0" w:space="0" w:color="auto"/>
          </w:divBdr>
        </w:div>
        <w:div w:id="496071360">
          <w:marLeft w:val="0"/>
          <w:marRight w:val="0"/>
          <w:marTop w:val="0"/>
          <w:marBottom w:val="0"/>
          <w:divBdr>
            <w:top w:val="none" w:sz="0" w:space="0" w:color="auto"/>
            <w:left w:val="none" w:sz="0" w:space="0" w:color="auto"/>
            <w:bottom w:val="none" w:sz="0" w:space="0" w:color="auto"/>
            <w:right w:val="none" w:sz="0" w:space="0" w:color="auto"/>
          </w:divBdr>
        </w:div>
        <w:div w:id="496071361">
          <w:marLeft w:val="0"/>
          <w:marRight w:val="0"/>
          <w:marTop w:val="0"/>
          <w:marBottom w:val="0"/>
          <w:divBdr>
            <w:top w:val="none" w:sz="0" w:space="0" w:color="auto"/>
            <w:left w:val="none" w:sz="0" w:space="0" w:color="auto"/>
            <w:bottom w:val="none" w:sz="0" w:space="0" w:color="auto"/>
            <w:right w:val="none" w:sz="0" w:space="0" w:color="auto"/>
          </w:divBdr>
        </w:div>
        <w:div w:id="496071363">
          <w:marLeft w:val="0"/>
          <w:marRight w:val="0"/>
          <w:marTop w:val="0"/>
          <w:marBottom w:val="0"/>
          <w:divBdr>
            <w:top w:val="none" w:sz="0" w:space="0" w:color="auto"/>
            <w:left w:val="none" w:sz="0" w:space="0" w:color="auto"/>
            <w:bottom w:val="none" w:sz="0" w:space="0" w:color="auto"/>
            <w:right w:val="none" w:sz="0" w:space="0" w:color="auto"/>
          </w:divBdr>
        </w:div>
        <w:div w:id="496071371">
          <w:marLeft w:val="0"/>
          <w:marRight w:val="0"/>
          <w:marTop w:val="0"/>
          <w:marBottom w:val="0"/>
          <w:divBdr>
            <w:top w:val="none" w:sz="0" w:space="0" w:color="auto"/>
            <w:left w:val="none" w:sz="0" w:space="0" w:color="auto"/>
            <w:bottom w:val="none" w:sz="0" w:space="0" w:color="auto"/>
            <w:right w:val="none" w:sz="0" w:space="0" w:color="auto"/>
          </w:divBdr>
        </w:div>
      </w:divsChild>
    </w:div>
    <w:div w:id="496071344">
      <w:marLeft w:val="0"/>
      <w:marRight w:val="0"/>
      <w:marTop w:val="0"/>
      <w:marBottom w:val="0"/>
      <w:divBdr>
        <w:top w:val="none" w:sz="0" w:space="0" w:color="auto"/>
        <w:left w:val="none" w:sz="0" w:space="0" w:color="auto"/>
        <w:bottom w:val="none" w:sz="0" w:space="0" w:color="auto"/>
        <w:right w:val="none" w:sz="0" w:space="0" w:color="auto"/>
      </w:divBdr>
    </w:div>
    <w:div w:id="496071347">
      <w:marLeft w:val="0"/>
      <w:marRight w:val="0"/>
      <w:marTop w:val="0"/>
      <w:marBottom w:val="0"/>
      <w:divBdr>
        <w:top w:val="none" w:sz="0" w:space="0" w:color="auto"/>
        <w:left w:val="none" w:sz="0" w:space="0" w:color="auto"/>
        <w:bottom w:val="none" w:sz="0" w:space="0" w:color="auto"/>
        <w:right w:val="none" w:sz="0" w:space="0" w:color="auto"/>
      </w:divBdr>
    </w:div>
    <w:div w:id="496071348">
      <w:marLeft w:val="0"/>
      <w:marRight w:val="0"/>
      <w:marTop w:val="0"/>
      <w:marBottom w:val="0"/>
      <w:divBdr>
        <w:top w:val="none" w:sz="0" w:space="0" w:color="auto"/>
        <w:left w:val="none" w:sz="0" w:space="0" w:color="auto"/>
        <w:bottom w:val="none" w:sz="0" w:space="0" w:color="auto"/>
        <w:right w:val="none" w:sz="0" w:space="0" w:color="auto"/>
      </w:divBdr>
    </w:div>
    <w:div w:id="496071350">
      <w:marLeft w:val="0"/>
      <w:marRight w:val="0"/>
      <w:marTop w:val="0"/>
      <w:marBottom w:val="0"/>
      <w:divBdr>
        <w:top w:val="none" w:sz="0" w:space="0" w:color="auto"/>
        <w:left w:val="none" w:sz="0" w:space="0" w:color="auto"/>
        <w:bottom w:val="none" w:sz="0" w:space="0" w:color="auto"/>
        <w:right w:val="none" w:sz="0" w:space="0" w:color="auto"/>
      </w:divBdr>
    </w:div>
    <w:div w:id="496071351">
      <w:marLeft w:val="0"/>
      <w:marRight w:val="0"/>
      <w:marTop w:val="0"/>
      <w:marBottom w:val="0"/>
      <w:divBdr>
        <w:top w:val="none" w:sz="0" w:space="0" w:color="auto"/>
        <w:left w:val="none" w:sz="0" w:space="0" w:color="auto"/>
        <w:bottom w:val="none" w:sz="0" w:space="0" w:color="auto"/>
        <w:right w:val="none" w:sz="0" w:space="0" w:color="auto"/>
      </w:divBdr>
    </w:div>
    <w:div w:id="496071352">
      <w:marLeft w:val="0"/>
      <w:marRight w:val="0"/>
      <w:marTop w:val="0"/>
      <w:marBottom w:val="0"/>
      <w:divBdr>
        <w:top w:val="none" w:sz="0" w:space="0" w:color="auto"/>
        <w:left w:val="none" w:sz="0" w:space="0" w:color="auto"/>
        <w:bottom w:val="none" w:sz="0" w:space="0" w:color="auto"/>
        <w:right w:val="none" w:sz="0" w:space="0" w:color="auto"/>
      </w:divBdr>
    </w:div>
    <w:div w:id="496071353">
      <w:marLeft w:val="0"/>
      <w:marRight w:val="0"/>
      <w:marTop w:val="0"/>
      <w:marBottom w:val="0"/>
      <w:divBdr>
        <w:top w:val="none" w:sz="0" w:space="0" w:color="auto"/>
        <w:left w:val="none" w:sz="0" w:space="0" w:color="auto"/>
        <w:bottom w:val="none" w:sz="0" w:space="0" w:color="auto"/>
        <w:right w:val="none" w:sz="0" w:space="0" w:color="auto"/>
      </w:divBdr>
    </w:div>
    <w:div w:id="496071354">
      <w:marLeft w:val="0"/>
      <w:marRight w:val="0"/>
      <w:marTop w:val="0"/>
      <w:marBottom w:val="0"/>
      <w:divBdr>
        <w:top w:val="none" w:sz="0" w:space="0" w:color="auto"/>
        <w:left w:val="none" w:sz="0" w:space="0" w:color="auto"/>
        <w:bottom w:val="none" w:sz="0" w:space="0" w:color="auto"/>
        <w:right w:val="none" w:sz="0" w:space="0" w:color="auto"/>
      </w:divBdr>
      <w:divsChild>
        <w:div w:id="496071369">
          <w:marLeft w:val="0"/>
          <w:marRight w:val="0"/>
          <w:marTop w:val="0"/>
          <w:marBottom w:val="0"/>
          <w:divBdr>
            <w:top w:val="none" w:sz="0" w:space="0" w:color="auto"/>
            <w:left w:val="none" w:sz="0" w:space="0" w:color="auto"/>
            <w:bottom w:val="none" w:sz="0" w:space="0" w:color="auto"/>
            <w:right w:val="none" w:sz="0" w:space="0" w:color="auto"/>
          </w:divBdr>
        </w:div>
      </w:divsChild>
    </w:div>
    <w:div w:id="496071358">
      <w:marLeft w:val="0"/>
      <w:marRight w:val="0"/>
      <w:marTop w:val="0"/>
      <w:marBottom w:val="0"/>
      <w:divBdr>
        <w:top w:val="none" w:sz="0" w:space="0" w:color="auto"/>
        <w:left w:val="none" w:sz="0" w:space="0" w:color="auto"/>
        <w:bottom w:val="none" w:sz="0" w:space="0" w:color="auto"/>
        <w:right w:val="none" w:sz="0" w:space="0" w:color="auto"/>
      </w:divBdr>
    </w:div>
    <w:div w:id="496071362">
      <w:marLeft w:val="0"/>
      <w:marRight w:val="0"/>
      <w:marTop w:val="0"/>
      <w:marBottom w:val="0"/>
      <w:divBdr>
        <w:top w:val="none" w:sz="0" w:space="0" w:color="auto"/>
        <w:left w:val="none" w:sz="0" w:space="0" w:color="auto"/>
        <w:bottom w:val="none" w:sz="0" w:space="0" w:color="auto"/>
        <w:right w:val="none" w:sz="0" w:space="0" w:color="auto"/>
      </w:divBdr>
    </w:div>
    <w:div w:id="496071364">
      <w:marLeft w:val="0"/>
      <w:marRight w:val="0"/>
      <w:marTop w:val="0"/>
      <w:marBottom w:val="0"/>
      <w:divBdr>
        <w:top w:val="none" w:sz="0" w:space="0" w:color="auto"/>
        <w:left w:val="none" w:sz="0" w:space="0" w:color="auto"/>
        <w:bottom w:val="none" w:sz="0" w:space="0" w:color="auto"/>
        <w:right w:val="none" w:sz="0" w:space="0" w:color="auto"/>
      </w:divBdr>
      <w:divsChild>
        <w:div w:id="496071349">
          <w:marLeft w:val="0"/>
          <w:marRight w:val="0"/>
          <w:marTop w:val="0"/>
          <w:marBottom w:val="0"/>
          <w:divBdr>
            <w:top w:val="none" w:sz="0" w:space="0" w:color="auto"/>
            <w:left w:val="none" w:sz="0" w:space="0" w:color="auto"/>
            <w:bottom w:val="none" w:sz="0" w:space="0" w:color="auto"/>
            <w:right w:val="none" w:sz="0" w:space="0" w:color="auto"/>
          </w:divBdr>
        </w:div>
      </w:divsChild>
    </w:div>
    <w:div w:id="496071365">
      <w:marLeft w:val="0"/>
      <w:marRight w:val="0"/>
      <w:marTop w:val="0"/>
      <w:marBottom w:val="0"/>
      <w:divBdr>
        <w:top w:val="none" w:sz="0" w:space="0" w:color="auto"/>
        <w:left w:val="none" w:sz="0" w:space="0" w:color="auto"/>
        <w:bottom w:val="none" w:sz="0" w:space="0" w:color="auto"/>
        <w:right w:val="none" w:sz="0" w:space="0" w:color="auto"/>
      </w:divBdr>
    </w:div>
    <w:div w:id="496071366">
      <w:marLeft w:val="0"/>
      <w:marRight w:val="0"/>
      <w:marTop w:val="0"/>
      <w:marBottom w:val="0"/>
      <w:divBdr>
        <w:top w:val="none" w:sz="0" w:space="0" w:color="auto"/>
        <w:left w:val="none" w:sz="0" w:space="0" w:color="auto"/>
        <w:bottom w:val="none" w:sz="0" w:space="0" w:color="auto"/>
        <w:right w:val="none" w:sz="0" w:space="0" w:color="auto"/>
      </w:divBdr>
    </w:div>
    <w:div w:id="496071368">
      <w:marLeft w:val="0"/>
      <w:marRight w:val="0"/>
      <w:marTop w:val="0"/>
      <w:marBottom w:val="0"/>
      <w:divBdr>
        <w:top w:val="none" w:sz="0" w:space="0" w:color="auto"/>
        <w:left w:val="none" w:sz="0" w:space="0" w:color="auto"/>
        <w:bottom w:val="none" w:sz="0" w:space="0" w:color="auto"/>
        <w:right w:val="none" w:sz="0" w:space="0" w:color="auto"/>
      </w:divBdr>
    </w:div>
    <w:div w:id="496071370">
      <w:marLeft w:val="0"/>
      <w:marRight w:val="0"/>
      <w:marTop w:val="0"/>
      <w:marBottom w:val="0"/>
      <w:divBdr>
        <w:top w:val="none" w:sz="0" w:space="0" w:color="auto"/>
        <w:left w:val="none" w:sz="0" w:space="0" w:color="auto"/>
        <w:bottom w:val="none" w:sz="0" w:space="0" w:color="auto"/>
        <w:right w:val="none" w:sz="0" w:space="0" w:color="auto"/>
      </w:divBdr>
    </w:div>
    <w:div w:id="496071372">
      <w:marLeft w:val="0"/>
      <w:marRight w:val="0"/>
      <w:marTop w:val="0"/>
      <w:marBottom w:val="0"/>
      <w:divBdr>
        <w:top w:val="none" w:sz="0" w:space="0" w:color="auto"/>
        <w:left w:val="none" w:sz="0" w:space="0" w:color="auto"/>
        <w:bottom w:val="none" w:sz="0" w:space="0" w:color="auto"/>
        <w:right w:val="none" w:sz="0" w:space="0" w:color="auto"/>
      </w:divBdr>
    </w:div>
    <w:div w:id="496071373">
      <w:marLeft w:val="0"/>
      <w:marRight w:val="0"/>
      <w:marTop w:val="0"/>
      <w:marBottom w:val="0"/>
      <w:divBdr>
        <w:top w:val="none" w:sz="0" w:space="0" w:color="auto"/>
        <w:left w:val="none" w:sz="0" w:space="0" w:color="auto"/>
        <w:bottom w:val="none" w:sz="0" w:space="0" w:color="auto"/>
        <w:right w:val="none" w:sz="0" w:space="0" w:color="auto"/>
      </w:divBdr>
    </w:div>
    <w:div w:id="496071374">
      <w:marLeft w:val="0"/>
      <w:marRight w:val="0"/>
      <w:marTop w:val="0"/>
      <w:marBottom w:val="0"/>
      <w:divBdr>
        <w:top w:val="none" w:sz="0" w:space="0" w:color="auto"/>
        <w:left w:val="none" w:sz="0" w:space="0" w:color="auto"/>
        <w:bottom w:val="none" w:sz="0" w:space="0" w:color="auto"/>
        <w:right w:val="none" w:sz="0" w:space="0" w:color="auto"/>
      </w:divBdr>
    </w:div>
    <w:div w:id="496071375">
      <w:marLeft w:val="0"/>
      <w:marRight w:val="0"/>
      <w:marTop w:val="0"/>
      <w:marBottom w:val="0"/>
      <w:divBdr>
        <w:top w:val="none" w:sz="0" w:space="0" w:color="auto"/>
        <w:left w:val="none" w:sz="0" w:space="0" w:color="auto"/>
        <w:bottom w:val="none" w:sz="0" w:space="0" w:color="auto"/>
        <w:right w:val="none" w:sz="0" w:space="0" w:color="auto"/>
      </w:divBdr>
    </w:div>
    <w:div w:id="496071376">
      <w:marLeft w:val="0"/>
      <w:marRight w:val="0"/>
      <w:marTop w:val="0"/>
      <w:marBottom w:val="0"/>
      <w:divBdr>
        <w:top w:val="none" w:sz="0" w:space="0" w:color="auto"/>
        <w:left w:val="none" w:sz="0" w:space="0" w:color="auto"/>
        <w:bottom w:val="none" w:sz="0" w:space="0" w:color="auto"/>
        <w:right w:val="none" w:sz="0" w:space="0" w:color="auto"/>
      </w:divBdr>
    </w:div>
    <w:div w:id="496071377">
      <w:marLeft w:val="0"/>
      <w:marRight w:val="0"/>
      <w:marTop w:val="0"/>
      <w:marBottom w:val="0"/>
      <w:divBdr>
        <w:top w:val="none" w:sz="0" w:space="0" w:color="auto"/>
        <w:left w:val="none" w:sz="0" w:space="0" w:color="auto"/>
        <w:bottom w:val="none" w:sz="0" w:space="0" w:color="auto"/>
        <w:right w:val="none" w:sz="0" w:space="0" w:color="auto"/>
      </w:divBdr>
    </w:div>
    <w:div w:id="496071378">
      <w:marLeft w:val="0"/>
      <w:marRight w:val="0"/>
      <w:marTop w:val="0"/>
      <w:marBottom w:val="0"/>
      <w:divBdr>
        <w:top w:val="none" w:sz="0" w:space="0" w:color="auto"/>
        <w:left w:val="none" w:sz="0" w:space="0" w:color="auto"/>
        <w:bottom w:val="none" w:sz="0" w:space="0" w:color="auto"/>
        <w:right w:val="none" w:sz="0" w:space="0" w:color="auto"/>
      </w:divBdr>
    </w:div>
    <w:div w:id="496071379">
      <w:marLeft w:val="0"/>
      <w:marRight w:val="0"/>
      <w:marTop w:val="0"/>
      <w:marBottom w:val="0"/>
      <w:divBdr>
        <w:top w:val="none" w:sz="0" w:space="0" w:color="auto"/>
        <w:left w:val="none" w:sz="0" w:space="0" w:color="auto"/>
        <w:bottom w:val="none" w:sz="0" w:space="0" w:color="auto"/>
        <w:right w:val="none" w:sz="0" w:space="0" w:color="auto"/>
      </w:divBdr>
      <w:divsChild>
        <w:div w:id="496071386">
          <w:marLeft w:val="0"/>
          <w:marRight w:val="0"/>
          <w:marTop w:val="0"/>
          <w:marBottom w:val="0"/>
          <w:divBdr>
            <w:top w:val="none" w:sz="0" w:space="0" w:color="auto"/>
            <w:left w:val="none" w:sz="0" w:space="0" w:color="auto"/>
            <w:bottom w:val="none" w:sz="0" w:space="0" w:color="auto"/>
            <w:right w:val="none" w:sz="0" w:space="0" w:color="auto"/>
          </w:divBdr>
        </w:div>
      </w:divsChild>
    </w:div>
    <w:div w:id="496071380">
      <w:marLeft w:val="0"/>
      <w:marRight w:val="0"/>
      <w:marTop w:val="0"/>
      <w:marBottom w:val="0"/>
      <w:divBdr>
        <w:top w:val="none" w:sz="0" w:space="0" w:color="auto"/>
        <w:left w:val="none" w:sz="0" w:space="0" w:color="auto"/>
        <w:bottom w:val="none" w:sz="0" w:space="0" w:color="auto"/>
        <w:right w:val="none" w:sz="0" w:space="0" w:color="auto"/>
      </w:divBdr>
    </w:div>
    <w:div w:id="496071381">
      <w:marLeft w:val="0"/>
      <w:marRight w:val="0"/>
      <w:marTop w:val="0"/>
      <w:marBottom w:val="0"/>
      <w:divBdr>
        <w:top w:val="none" w:sz="0" w:space="0" w:color="auto"/>
        <w:left w:val="none" w:sz="0" w:space="0" w:color="auto"/>
        <w:bottom w:val="none" w:sz="0" w:space="0" w:color="auto"/>
        <w:right w:val="none" w:sz="0" w:space="0" w:color="auto"/>
      </w:divBdr>
    </w:div>
    <w:div w:id="496071382">
      <w:marLeft w:val="0"/>
      <w:marRight w:val="0"/>
      <w:marTop w:val="0"/>
      <w:marBottom w:val="0"/>
      <w:divBdr>
        <w:top w:val="none" w:sz="0" w:space="0" w:color="auto"/>
        <w:left w:val="none" w:sz="0" w:space="0" w:color="auto"/>
        <w:bottom w:val="none" w:sz="0" w:space="0" w:color="auto"/>
        <w:right w:val="none" w:sz="0" w:space="0" w:color="auto"/>
      </w:divBdr>
      <w:divsChild>
        <w:div w:id="496071345">
          <w:marLeft w:val="0"/>
          <w:marRight w:val="0"/>
          <w:marTop w:val="0"/>
          <w:marBottom w:val="0"/>
          <w:divBdr>
            <w:top w:val="none" w:sz="0" w:space="0" w:color="auto"/>
            <w:left w:val="none" w:sz="0" w:space="0" w:color="auto"/>
            <w:bottom w:val="none" w:sz="0" w:space="0" w:color="auto"/>
            <w:right w:val="none" w:sz="0" w:space="0" w:color="auto"/>
          </w:divBdr>
        </w:div>
      </w:divsChild>
    </w:div>
    <w:div w:id="496071383">
      <w:marLeft w:val="0"/>
      <w:marRight w:val="0"/>
      <w:marTop w:val="0"/>
      <w:marBottom w:val="0"/>
      <w:divBdr>
        <w:top w:val="none" w:sz="0" w:space="0" w:color="auto"/>
        <w:left w:val="none" w:sz="0" w:space="0" w:color="auto"/>
        <w:bottom w:val="none" w:sz="0" w:space="0" w:color="auto"/>
        <w:right w:val="none" w:sz="0" w:space="0" w:color="auto"/>
      </w:divBdr>
    </w:div>
    <w:div w:id="496071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85</Pages>
  <Words>31567</Words>
  <Characters>-32766</Characters>
  <Application>Microsoft Office Outlook</Application>
  <DocSecurity>0</DocSecurity>
  <Lines>0</Lines>
  <Paragraphs>0</Paragraphs>
  <ScaleCrop>false</ScaleCrop>
  <Company>RUSSIA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 Зарин</dc:creator>
  <cp:keywords/>
  <dc:description/>
  <cp:lastModifiedBy>Завуч</cp:lastModifiedBy>
  <cp:revision>7</cp:revision>
  <cp:lastPrinted>2017-10-31T13:52:00Z</cp:lastPrinted>
  <dcterms:created xsi:type="dcterms:W3CDTF">2017-10-30T20:25:00Z</dcterms:created>
  <dcterms:modified xsi:type="dcterms:W3CDTF">2017-10-31T14:01:00Z</dcterms:modified>
</cp:coreProperties>
</file>